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C00C" w14:textId="77777777" w:rsidR="004A2572" w:rsidRPr="00A87CB9" w:rsidRDefault="004A2572" w:rsidP="004A2572">
      <w:pPr>
        <w:pStyle w:val="3"/>
      </w:pPr>
      <w:bookmarkStart w:id="0" w:name="_Toc73133815"/>
      <w:r w:rsidRPr="00A87CB9">
        <w:t>Набор диагностических методик для определения вида перенесенного насилия</w:t>
      </w:r>
      <w:bookmarkEnd w:id="0"/>
    </w:p>
    <w:p w14:paraId="0614429C" w14:textId="77777777" w:rsidR="004A2572" w:rsidRPr="00A87CB9" w:rsidRDefault="004A2572" w:rsidP="004A2572">
      <w:pPr>
        <w:ind w:left="1440" w:right="851" w:hanging="1440"/>
        <w:jc w:val="center"/>
        <w:rPr>
          <w:b/>
          <w:bCs/>
        </w:rPr>
      </w:pPr>
    </w:p>
    <w:p w14:paraId="524C21A1" w14:textId="77777777" w:rsidR="004A2572" w:rsidRPr="00A87CB9" w:rsidRDefault="004A2572" w:rsidP="004A2572">
      <w:pPr>
        <w:ind w:left="1440" w:right="851" w:hanging="1440"/>
        <w:jc w:val="center"/>
        <w:rPr>
          <w:b/>
          <w:bCs/>
        </w:rPr>
      </w:pPr>
      <w:r w:rsidRPr="00A87CB9">
        <w:rPr>
          <w:b/>
          <w:bCs/>
        </w:rPr>
        <w:t>ИНТЕРВЬЮ ДЛЯ ОЦЕНКИ ПРОБЛЕМЫ ДЕТЕЙ</w:t>
      </w:r>
      <w:r w:rsidRPr="00A87CB9">
        <w:rPr>
          <w:rStyle w:val="ab"/>
          <w:b/>
          <w:bCs/>
        </w:rPr>
        <w:footnoteReference w:id="1"/>
      </w:r>
      <w:r w:rsidRPr="00A87CB9">
        <w:rPr>
          <w:b/>
          <w:bCs/>
        </w:rPr>
        <w:t xml:space="preserve">  </w:t>
      </w:r>
    </w:p>
    <w:p w14:paraId="4DB2F7DA" w14:textId="77777777" w:rsidR="004A2572" w:rsidRPr="00A87CB9" w:rsidRDefault="004A2572" w:rsidP="004A2572">
      <w:pPr>
        <w:ind w:left="1440" w:right="851" w:firstLine="684"/>
        <w:jc w:val="both"/>
        <w:rPr>
          <w:sz w:val="28"/>
          <w:szCs w:val="28"/>
        </w:rPr>
      </w:pPr>
    </w:p>
    <w:p w14:paraId="65DB4248" w14:textId="77777777" w:rsidR="004A2572" w:rsidRPr="00A87CB9" w:rsidRDefault="004A2572" w:rsidP="004A2572">
      <w:pPr>
        <w:spacing w:line="360" w:lineRule="auto"/>
        <w:ind w:firstLine="708"/>
        <w:jc w:val="both"/>
        <w:rPr>
          <w:bCs/>
        </w:rPr>
      </w:pPr>
      <w:r w:rsidRPr="00A87CB9">
        <w:rPr>
          <w:bCs/>
        </w:rPr>
        <w:t>Наиболее важным инструментом диагностического обследования ребенка является интервью: оно определяет проблемы, с  которыми необходимо справиться, жизненный контекст этих проблем и перспективы их решения. Можно выделить 3 главных функции интервью:</w:t>
      </w:r>
    </w:p>
    <w:p w14:paraId="278AA710" w14:textId="77777777" w:rsidR="004A2572" w:rsidRPr="00A87CB9" w:rsidRDefault="004A2572" w:rsidP="004A2572">
      <w:pPr>
        <w:numPr>
          <w:ilvl w:val="0"/>
          <w:numId w:val="1"/>
        </w:numPr>
        <w:spacing w:line="360" w:lineRule="auto"/>
        <w:ind w:left="0" w:firstLine="0"/>
        <w:jc w:val="both"/>
        <w:rPr>
          <w:bCs/>
        </w:rPr>
      </w:pPr>
      <w:r w:rsidRPr="00A87CB9">
        <w:rPr>
          <w:bCs/>
        </w:rPr>
        <w:t>сбор данных о самой проблеме, с которой ребенок обратился;</w:t>
      </w:r>
    </w:p>
    <w:p w14:paraId="0D37E1AA" w14:textId="77777777" w:rsidR="004A2572" w:rsidRPr="00A87CB9" w:rsidRDefault="004A2572" w:rsidP="004A2572">
      <w:pPr>
        <w:numPr>
          <w:ilvl w:val="0"/>
          <w:numId w:val="1"/>
        </w:numPr>
        <w:spacing w:line="360" w:lineRule="auto"/>
        <w:jc w:val="both"/>
        <w:rPr>
          <w:bCs/>
        </w:rPr>
      </w:pPr>
      <w:r w:rsidRPr="00A87CB9">
        <w:rPr>
          <w:bCs/>
        </w:rPr>
        <w:t>развитие взаимоотношений и реагирование на эмоции ребенка;</w:t>
      </w:r>
    </w:p>
    <w:p w14:paraId="33D8E9DC" w14:textId="77777777" w:rsidR="004A2572" w:rsidRPr="00A87CB9" w:rsidRDefault="004A2572" w:rsidP="004A2572">
      <w:pPr>
        <w:numPr>
          <w:ilvl w:val="0"/>
          <w:numId w:val="1"/>
        </w:numPr>
        <w:spacing w:line="360" w:lineRule="auto"/>
        <w:jc w:val="both"/>
        <w:rPr>
          <w:bCs/>
        </w:rPr>
      </w:pPr>
      <w:r w:rsidRPr="00A87CB9">
        <w:rPr>
          <w:bCs/>
        </w:rPr>
        <w:t>информирование ребенка (или его родителей, если он мал) о его проблемах и мотивация на дальнейшую работу.</w:t>
      </w:r>
    </w:p>
    <w:p w14:paraId="2390721E" w14:textId="77777777" w:rsidR="004A2572" w:rsidRPr="00A87CB9" w:rsidRDefault="004A2572" w:rsidP="004A2572">
      <w:pPr>
        <w:spacing w:line="360" w:lineRule="auto"/>
        <w:ind w:firstLine="542"/>
        <w:jc w:val="both"/>
        <w:rPr>
          <w:bCs/>
        </w:rPr>
      </w:pPr>
      <w:r w:rsidRPr="00A87CB9">
        <w:rPr>
          <w:bCs/>
        </w:rPr>
        <w:t>Интервьюирование детей должно происходить в отдельной, специально оборудованной комнате, без  родителей, других родственников или вовлеченных в обследование специалистов из других учреждений. Исключение составляют очень маленькие дети и дети, привязанные к родителям. Но и здесь есть выход: поместить мать в соседнее помещение, объяснить ребенку, что в любое время он может к ней зайти. Цель – способствовать созданию у ребенка чувства безопасности и исключить влияние родственников. С детьми дошкольного возраста, испытывающими трудности общения, иногда приходится играть в течение довольно продолжительного времени, чтобы установить контакт.</w:t>
      </w:r>
    </w:p>
    <w:p w14:paraId="7776B087" w14:textId="77777777" w:rsidR="004A2572" w:rsidRPr="00A87CB9" w:rsidRDefault="004A2572" w:rsidP="004A2572">
      <w:pPr>
        <w:spacing w:line="360" w:lineRule="auto"/>
        <w:ind w:firstLine="542"/>
        <w:jc w:val="both"/>
        <w:rPr>
          <w:bCs/>
        </w:rPr>
      </w:pPr>
      <w:r w:rsidRPr="00A87CB9">
        <w:rPr>
          <w:bCs/>
        </w:rPr>
        <w:t>Очень важно наблюдать за ребенком во время интервью и фиксировать его невербальное поведение как индикатор эмоционального состояния: выражение лица, позу тела, движения, тон голоса, интонации, физические манифестации нервной системы (покраснение лица, учащенное дыхание, мокрые ладони, у некоторых детей появляется заикание). Как  правило, подобная реакция наблюдается, когда речь заходит о кризисной ситуации, которую ребенок переживал: связанную с насилием, разводом родителей и пр.</w:t>
      </w:r>
    </w:p>
    <w:p w14:paraId="1F5F1DC3" w14:textId="77777777" w:rsidR="004A2572" w:rsidRPr="00A87CB9" w:rsidRDefault="004A2572" w:rsidP="004A2572">
      <w:pPr>
        <w:spacing w:line="360" w:lineRule="auto"/>
        <w:ind w:firstLine="542"/>
        <w:jc w:val="both"/>
        <w:rPr>
          <w:bCs/>
        </w:rPr>
      </w:pPr>
      <w:r w:rsidRPr="00A87CB9">
        <w:rPr>
          <w:bCs/>
        </w:rPr>
        <w:t xml:space="preserve">Интервьюер, заинтересованный в понимании эмоционального состоянии ребенка, должен приглядываться к этим ключевым признакам и развивать взаимодействие с ним путем одобрения и поддержки. </w:t>
      </w:r>
    </w:p>
    <w:p w14:paraId="1F0578EA" w14:textId="77777777" w:rsidR="004A2572" w:rsidRPr="00A87CB9" w:rsidRDefault="004A2572" w:rsidP="004A2572">
      <w:pPr>
        <w:spacing w:line="360" w:lineRule="auto"/>
        <w:ind w:firstLine="542"/>
        <w:jc w:val="both"/>
        <w:rPr>
          <w:bCs/>
        </w:rPr>
      </w:pPr>
      <w:r w:rsidRPr="00A87CB9">
        <w:rPr>
          <w:bCs/>
        </w:rPr>
        <w:t xml:space="preserve">Беседу с ребенком лучше начать с открытых - закрытых вопросов, касающихся его обыденной жизни, от которых может протянуться мостик к специфической проблеме, по поводу которой обратились. Можно спросить ребенка о том,  как прошел его день. С самыми маленькими детьми, которым трудно понять такого типа  вопросы, следует быть более  </w:t>
      </w:r>
      <w:r w:rsidRPr="00A87CB9">
        <w:rPr>
          <w:bCs/>
        </w:rPr>
        <w:lastRenderedPageBreak/>
        <w:t>конкретными: «Кто живет в твоем доме?», «Кто укладывает тебя спать, кто моет тебя?», «Что ты ел сегодня на завтрак?» и т.д. Ответы на такие вопросы дают ключи к пониманию о качестве заботы о ребенке, уходе за ним.</w:t>
      </w:r>
    </w:p>
    <w:p w14:paraId="2FFC6FE4" w14:textId="77777777" w:rsidR="004A2572" w:rsidRPr="00A87CB9" w:rsidRDefault="004A2572" w:rsidP="004A2572">
      <w:pPr>
        <w:spacing w:line="360" w:lineRule="auto"/>
        <w:ind w:firstLine="542"/>
        <w:jc w:val="both"/>
        <w:rPr>
          <w:bCs/>
        </w:rPr>
      </w:pPr>
      <w:r w:rsidRPr="00A87CB9">
        <w:rPr>
          <w:bCs/>
        </w:rPr>
        <w:t xml:space="preserve">Переходя к вопросам о жестоком обращении, можно  спросить о дисциплинарных методах воспитания в доме. Большинство абузивных (то есть допускающих дурное обращение с ребенком) родителей расценивают свои насильственные действия по отношению к ребенку как физическую дисциплину, как необходимую составляющую  воспитания ребенка. </w:t>
      </w:r>
    </w:p>
    <w:p w14:paraId="025D513A" w14:textId="77777777" w:rsidR="004A2572" w:rsidRPr="00A87CB9" w:rsidRDefault="004A2572" w:rsidP="004A2572">
      <w:pPr>
        <w:spacing w:line="360" w:lineRule="auto"/>
        <w:ind w:firstLine="542"/>
        <w:jc w:val="both"/>
        <w:rPr>
          <w:bCs/>
        </w:rPr>
      </w:pPr>
      <w:r w:rsidRPr="00A87CB9">
        <w:rPr>
          <w:bCs/>
        </w:rPr>
        <w:t>Спросить, каким правилам подчиняется ребенок, какие обязанности он выполняет дома. Ответы дают возможность понять, хаотично ли ведется дом (никаких правил, рутинных дел), нереалистические ожидания (6-летний ребенок заботится о 2-летнем, в то время как родители уходят из дома). Специалист может понять, учитываются ли в данной семье нужды ребенка или на первом плане нужды родителей. (Например, мальчик,  не желая огорчать мать,  не говорит ей о домогательствах отчима). Обсуждая домашние правила и обязанности, естественно будет спросить, а что произойдет, если ребенок не выполнит свои обязанности. Если ребенок упомянет физическое наказание как последствие непослушания, то следует спросить, в каком виде: шлепки, удары веревкой, ремнем и так далее, и по каким частям тела били.</w:t>
      </w:r>
    </w:p>
    <w:p w14:paraId="5101D7EA" w14:textId="77777777" w:rsidR="004A2572" w:rsidRPr="00A87CB9" w:rsidRDefault="004A2572" w:rsidP="004A2572">
      <w:pPr>
        <w:spacing w:line="360" w:lineRule="auto"/>
        <w:ind w:firstLine="542"/>
        <w:jc w:val="both"/>
        <w:rPr>
          <w:bCs/>
        </w:rPr>
      </w:pPr>
      <w:r w:rsidRPr="00A87CB9">
        <w:rPr>
          <w:bCs/>
        </w:rPr>
        <w:t xml:space="preserve">Особую трудность представляет </w:t>
      </w:r>
      <w:r w:rsidRPr="00A87CB9">
        <w:rPr>
          <w:b/>
          <w:bCs/>
        </w:rPr>
        <w:t>интервью с детьми, пострадавшими от сексуального насилия,</w:t>
      </w:r>
      <w:r w:rsidRPr="00A87CB9">
        <w:rPr>
          <w:bCs/>
        </w:rPr>
        <w:t xml:space="preserve"> хотя сведения, полученные от самого ребенка, представляют большую ценность.</w:t>
      </w:r>
    </w:p>
    <w:p w14:paraId="4EC50E8A" w14:textId="77777777" w:rsidR="004A2572" w:rsidRPr="00A87CB9" w:rsidRDefault="004A2572" w:rsidP="004A2572">
      <w:pPr>
        <w:spacing w:line="360" w:lineRule="auto"/>
        <w:ind w:firstLine="542"/>
        <w:jc w:val="both"/>
        <w:rPr>
          <w:bCs/>
        </w:rPr>
      </w:pPr>
      <w:r w:rsidRPr="00A87CB9">
        <w:rPr>
          <w:bCs/>
        </w:rPr>
        <w:t xml:space="preserve">Необходимо хорошо подготовиться к интервью: у родителей или других взрослых узнать подробности  сексуального насилия над ребенком, во время интервью не употреблять юридических терминов, не называть произошедшее с ребенком сексуальным насилием. </w:t>
      </w:r>
    </w:p>
    <w:p w14:paraId="78CBAF80" w14:textId="77777777" w:rsidR="004A2572" w:rsidRPr="00A87CB9" w:rsidRDefault="004A2572" w:rsidP="004A2572">
      <w:pPr>
        <w:spacing w:line="360" w:lineRule="auto"/>
        <w:ind w:firstLine="542"/>
        <w:jc w:val="both"/>
        <w:rPr>
          <w:bCs/>
          <w:sz w:val="20"/>
        </w:rPr>
      </w:pPr>
    </w:p>
    <w:p w14:paraId="3918CCDE" w14:textId="77777777" w:rsidR="004A2572" w:rsidRPr="00A87CB9" w:rsidRDefault="004A2572" w:rsidP="004A2572">
      <w:pPr>
        <w:spacing w:line="360" w:lineRule="auto"/>
        <w:ind w:firstLine="542"/>
        <w:jc w:val="both"/>
        <w:rPr>
          <w:bCs/>
        </w:rPr>
      </w:pPr>
      <w:r w:rsidRPr="00A87CB9">
        <w:rPr>
          <w:bCs/>
        </w:rPr>
        <w:t>Интервью рекомендуется проводить в 3 фазы (</w:t>
      </w:r>
      <w:r w:rsidRPr="00A87CB9">
        <w:rPr>
          <w:bCs/>
          <w:lang w:val="en-US"/>
        </w:rPr>
        <w:t>G</w:t>
      </w:r>
      <w:r w:rsidRPr="00A87CB9">
        <w:rPr>
          <w:bCs/>
        </w:rPr>
        <w:t>.</w:t>
      </w:r>
      <w:r w:rsidRPr="00A87CB9">
        <w:rPr>
          <w:bCs/>
          <w:lang w:val="en-US"/>
        </w:rPr>
        <w:t>S</w:t>
      </w:r>
      <w:r w:rsidRPr="00A87CB9">
        <w:rPr>
          <w:bCs/>
        </w:rPr>
        <w:t xml:space="preserve">. </w:t>
      </w:r>
      <w:r w:rsidRPr="00A87CB9">
        <w:rPr>
          <w:bCs/>
          <w:lang w:val="en-US"/>
        </w:rPr>
        <w:t>Goodman</w:t>
      </w:r>
      <w:r w:rsidRPr="00A87CB9">
        <w:rPr>
          <w:bCs/>
        </w:rPr>
        <w:t xml:space="preserve">, </w:t>
      </w:r>
      <w:r w:rsidRPr="00A87CB9">
        <w:rPr>
          <w:bCs/>
          <w:lang w:val="en-US"/>
        </w:rPr>
        <w:t>B</w:t>
      </w:r>
      <w:r w:rsidRPr="00A87CB9">
        <w:rPr>
          <w:bCs/>
        </w:rPr>
        <w:t>.</w:t>
      </w:r>
      <w:r w:rsidRPr="00A87CB9">
        <w:rPr>
          <w:bCs/>
          <w:lang w:val="en-US"/>
        </w:rPr>
        <w:t>L</w:t>
      </w:r>
      <w:r w:rsidRPr="00A87CB9">
        <w:rPr>
          <w:bCs/>
        </w:rPr>
        <w:t xml:space="preserve">. </w:t>
      </w:r>
      <w:r w:rsidRPr="00A87CB9">
        <w:rPr>
          <w:bCs/>
          <w:lang w:val="en-US"/>
        </w:rPr>
        <w:t>Bottom</w:t>
      </w:r>
      <w:r w:rsidRPr="00A87CB9">
        <w:rPr>
          <w:bCs/>
        </w:rPr>
        <w:t>) [58]:</w:t>
      </w:r>
    </w:p>
    <w:p w14:paraId="077834CC" w14:textId="77777777" w:rsidR="004A2572" w:rsidRPr="00A87CB9" w:rsidRDefault="004A2572" w:rsidP="004A2572">
      <w:pPr>
        <w:spacing w:line="360" w:lineRule="auto"/>
        <w:ind w:firstLine="542"/>
        <w:jc w:val="both"/>
        <w:rPr>
          <w:bCs/>
        </w:rPr>
      </w:pPr>
      <w:r w:rsidRPr="00A87CB9">
        <w:rPr>
          <w:b/>
          <w:i/>
          <w:iCs/>
        </w:rPr>
        <w:t>1 фаза</w:t>
      </w:r>
      <w:r w:rsidRPr="00A87CB9">
        <w:rPr>
          <w:bCs/>
        </w:rPr>
        <w:t xml:space="preserve"> начинается с деятельности, способствующей развитию взаимоотношения с ребенком, например, с рисунка или обсуждения нейтральных тем. Во время этой фазы проверяется способность ребенка вспоминать события и верно их воспроизводить. Например, интервьюер просит ребенка описать 2 специфических, запоминающихся события, которые имели место не так давно: день рождения, посещение какого-то мероприятия (заранее у родителей расспросить детали). При обсуждении этого события желательно задавать вопросы ребенку, развивая рассказанное  им. Таким образом, во время этой фазы не только выстраиваются отношения доверия, но и сама беседа может служить моделью интервью о сексуальном насилии.</w:t>
      </w:r>
    </w:p>
    <w:p w14:paraId="298E28EA" w14:textId="77777777" w:rsidR="004A2572" w:rsidRPr="00A87CB9" w:rsidRDefault="004A2572" w:rsidP="004A2572">
      <w:pPr>
        <w:spacing w:line="360" w:lineRule="auto"/>
        <w:ind w:firstLine="542"/>
        <w:jc w:val="both"/>
        <w:rPr>
          <w:bCs/>
        </w:rPr>
      </w:pPr>
      <w:r w:rsidRPr="00A87CB9">
        <w:rPr>
          <w:b/>
          <w:i/>
          <w:iCs/>
        </w:rPr>
        <w:lastRenderedPageBreak/>
        <w:t>2 фаза</w:t>
      </w:r>
      <w:r w:rsidRPr="00A87CB9">
        <w:rPr>
          <w:bCs/>
        </w:rPr>
        <w:t xml:space="preserve"> – вначале необходимо установить, различает ли ребенок правду и ложь, и, если он понимает различия, то нужно получить его согласие  рассказывать только правду. </w:t>
      </w:r>
    </w:p>
    <w:p w14:paraId="4DC45254" w14:textId="77777777" w:rsidR="004A2572" w:rsidRPr="00A87CB9" w:rsidRDefault="004A2572" w:rsidP="004A2572">
      <w:pPr>
        <w:spacing w:line="360" w:lineRule="auto"/>
        <w:ind w:firstLine="542"/>
        <w:jc w:val="both"/>
        <w:rPr>
          <w:bCs/>
        </w:rPr>
      </w:pPr>
      <w:r w:rsidRPr="00A87CB9">
        <w:rPr>
          <w:bCs/>
        </w:rPr>
        <w:t>Можно начать со свободного изложения: попросить ребенка рассказать о том, что с ним произошло плохого,  что вызывает у него смущение.  Если ребенок молчит, можно стимулировать: «Твоя мама сказала, что ты боишься вечером ложиться спать, не можешь ли ты сказать, что тебя беспокоит?» Если ребенок начинает рассказывать, то не следует его перебивать, не давить на него, а подбадривать и поощрять: «А что было дальше?»  Задавать вопросы следует только после  того, как ребенок рассказал все, что мог. Цель вопросов – прояснить детали: где и когда это случилось, как часто повторялось, что говорил, во что был одет насильник (называть его так, как назвал ребенок).</w:t>
      </w:r>
    </w:p>
    <w:p w14:paraId="7F9738A1" w14:textId="77777777" w:rsidR="004A2572" w:rsidRPr="00A87CB9" w:rsidRDefault="004A2572" w:rsidP="004A2572">
      <w:pPr>
        <w:spacing w:line="360" w:lineRule="auto"/>
        <w:ind w:firstLine="542"/>
        <w:jc w:val="both"/>
        <w:rPr>
          <w:bCs/>
        </w:rPr>
      </w:pPr>
      <w:r w:rsidRPr="00A87CB9">
        <w:rPr>
          <w:bCs/>
        </w:rPr>
        <w:t>Можно попросить ребенка нарисовать картинку, как это происходило, или на фигуре человека показать места, к которым прикасался насильник и, где ребенку было больно или приятно.</w:t>
      </w:r>
    </w:p>
    <w:p w14:paraId="676469B4" w14:textId="77777777" w:rsidR="004A2572" w:rsidRPr="00A87CB9" w:rsidRDefault="004A2572" w:rsidP="004A2572">
      <w:pPr>
        <w:spacing w:line="360" w:lineRule="auto"/>
        <w:ind w:firstLine="542"/>
        <w:jc w:val="both"/>
        <w:rPr>
          <w:bCs/>
        </w:rPr>
      </w:pPr>
      <w:r w:rsidRPr="00A87CB9">
        <w:rPr>
          <w:bCs/>
        </w:rPr>
        <w:t>Поскольку интервью  болезненно и утомительно для ребенка,  по ходу дела можно переводить разговор на нейтральные темы и дать ему отдохнуть, но лучше интервью не растягивать на несколько раз.</w:t>
      </w:r>
    </w:p>
    <w:p w14:paraId="123809EA" w14:textId="77777777" w:rsidR="004A2572" w:rsidRPr="00A87CB9" w:rsidRDefault="004A2572" w:rsidP="004A2572">
      <w:pPr>
        <w:spacing w:line="360" w:lineRule="auto"/>
        <w:ind w:firstLine="542"/>
        <w:jc w:val="both"/>
        <w:rPr>
          <w:bCs/>
        </w:rPr>
      </w:pPr>
      <w:r w:rsidRPr="00A87CB9">
        <w:rPr>
          <w:bCs/>
        </w:rPr>
        <w:t>Заключительная фаза – провести релаксационные упражнения, поблагодарить ребенка за честность и мужество, пригласить на следующую встречу, в которую, наряду с диагностическими процедурами, включить релаксационные.</w:t>
      </w:r>
    </w:p>
    <w:p w14:paraId="0AE12297" w14:textId="77777777" w:rsidR="004A2572" w:rsidRPr="00A87CB9" w:rsidRDefault="004A2572" w:rsidP="004A2572">
      <w:pPr>
        <w:spacing w:line="360" w:lineRule="auto"/>
        <w:ind w:firstLine="542"/>
        <w:jc w:val="both"/>
        <w:rPr>
          <w:bCs/>
        </w:rPr>
      </w:pPr>
      <w:r w:rsidRPr="00A87CB9">
        <w:rPr>
          <w:bCs/>
        </w:rPr>
        <w:t xml:space="preserve"> Более старшие дети, как правило,  охотнее рассказывают о пережитом насилии.    С теми, кому трудно прямо об этом говорить, используются проективные методики.</w:t>
      </w:r>
    </w:p>
    <w:p w14:paraId="79F8A064" w14:textId="77777777" w:rsidR="004A2572" w:rsidRPr="00A87CB9" w:rsidRDefault="004A2572" w:rsidP="004A2572">
      <w:pPr>
        <w:spacing w:line="360" w:lineRule="auto"/>
        <w:ind w:firstLine="542"/>
        <w:jc w:val="both"/>
        <w:rPr>
          <w:bCs/>
        </w:rPr>
      </w:pPr>
      <w:r w:rsidRPr="00A87CB9">
        <w:rPr>
          <w:bCs/>
        </w:rPr>
        <w:t>Если интервью хорошо проведено, то, помимо удовлетворения, специалист получает информацию для планирования дальнейшей работы с ребенком и семьей. Ребенок чувствует себя спокойно, не устает, родители готовы к дальнейшей совместной работе. Таким образом, интервью является частью терапевтического процесса.</w:t>
      </w:r>
    </w:p>
    <w:p w14:paraId="522E1C9B" w14:textId="77777777" w:rsidR="004A2572" w:rsidRPr="00A87CB9" w:rsidRDefault="004A2572" w:rsidP="004A2572">
      <w:pPr>
        <w:ind w:firstLine="1982"/>
        <w:jc w:val="both"/>
        <w:rPr>
          <w:bCs/>
        </w:rPr>
      </w:pPr>
    </w:p>
    <w:p w14:paraId="4E0C3EF3" w14:textId="77777777" w:rsidR="004A2572" w:rsidRPr="00A87CB9" w:rsidRDefault="004A2572" w:rsidP="004A2572">
      <w:pPr>
        <w:ind w:firstLine="1982"/>
        <w:jc w:val="both"/>
        <w:rPr>
          <w:bCs/>
        </w:rPr>
      </w:pPr>
    </w:p>
    <w:p w14:paraId="46D7C58C" w14:textId="77777777" w:rsidR="004A2572" w:rsidRPr="00A87CB9" w:rsidRDefault="004A2572" w:rsidP="004A2572">
      <w:pPr>
        <w:ind w:firstLine="1982"/>
        <w:jc w:val="both"/>
        <w:rPr>
          <w:bCs/>
        </w:rPr>
      </w:pPr>
    </w:p>
    <w:p w14:paraId="5EC25A75" w14:textId="77777777" w:rsidR="004A2572" w:rsidRPr="00A87CB9" w:rsidRDefault="004A2572" w:rsidP="004A2572">
      <w:pPr>
        <w:ind w:firstLine="1982"/>
        <w:jc w:val="both"/>
        <w:rPr>
          <w:bCs/>
        </w:rPr>
      </w:pPr>
    </w:p>
    <w:p w14:paraId="61152919" w14:textId="77777777" w:rsidR="004A2572" w:rsidRPr="00A87CB9" w:rsidRDefault="004A2572" w:rsidP="004A2572">
      <w:pPr>
        <w:ind w:firstLine="1982"/>
        <w:jc w:val="both"/>
        <w:rPr>
          <w:bCs/>
        </w:rPr>
      </w:pPr>
    </w:p>
    <w:p w14:paraId="03D681D2" w14:textId="77777777" w:rsidR="004A2572" w:rsidRPr="00A87CB9" w:rsidRDefault="004A2572" w:rsidP="004A2572">
      <w:pPr>
        <w:ind w:firstLine="1982"/>
        <w:jc w:val="both"/>
        <w:rPr>
          <w:bCs/>
        </w:rPr>
      </w:pPr>
    </w:p>
    <w:p w14:paraId="573F11AE" w14:textId="77777777" w:rsidR="004A2572" w:rsidRPr="00A87CB9" w:rsidRDefault="004A2572" w:rsidP="004A2572">
      <w:pPr>
        <w:ind w:firstLine="1982"/>
        <w:jc w:val="both"/>
        <w:rPr>
          <w:bCs/>
        </w:rPr>
      </w:pPr>
    </w:p>
    <w:p w14:paraId="2996297D" w14:textId="77777777" w:rsidR="004A2572" w:rsidRPr="00A87CB9" w:rsidRDefault="004A2572" w:rsidP="004A2572">
      <w:pPr>
        <w:ind w:firstLine="1982"/>
        <w:jc w:val="both"/>
        <w:rPr>
          <w:bCs/>
        </w:rPr>
      </w:pPr>
    </w:p>
    <w:p w14:paraId="00C25BC2" w14:textId="77777777" w:rsidR="004A2572" w:rsidRPr="00A87CB9" w:rsidRDefault="004A2572" w:rsidP="004A2572">
      <w:pPr>
        <w:ind w:firstLine="1982"/>
        <w:jc w:val="both"/>
        <w:rPr>
          <w:bCs/>
        </w:rPr>
      </w:pPr>
    </w:p>
    <w:p w14:paraId="3B46CF8F" w14:textId="77777777" w:rsidR="004A2572" w:rsidRPr="00A87CB9" w:rsidRDefault="004A2572" w:rsidP="004A2572">
      <w:pPr>
        <w:ind w:firstLine="1982"/>
        <w:jc w:val="both"/>
        <w:rPr>
          <w:bCs/>
        </w:rPr>
      </w:pPr>
    </w:p>
    <w:p w14:paraId="26956FA1" w14:textId="77777777" w:rsidR="004A2572" w:rsidRPr="00A87CB9" w:rsidRDefault="004A2572" w:rsidP="004A2572">
      <w:pPr>
        <w:ind w:firstLine="1982"/>
        <w:jc w:val="both"/>
        <w:rPr>
          <w:bCs/>
        </w:rPr>
      </w:pPr>
    </w:p>
    <w:p w14:paraId="4DE827CA" w14:textId="77777777" w:rsidR="004A2572" w:rsidRPr="00A87CB9" w:rsidRDefault="004A2572" w:rsidP="004A2572">
      <w:pPr>
        <w:rPr>
          <w:b/>
        </w:rPr>
      </w:pPr>
    </w:p>
    <w:p w14:paraId="5E4B41FA" w14:textId="77777777" w:rsidR="004A2572" w:rsidRPr="00A87CB9" w:rsidRDefault="004A2572" w:rsidP="004A2572">
      <w:pPr>
        <w:rPr>
          <w:b/>
        </w:rPr>
      </w:pPr>
    </w:p>
    <w:p w14:paraId="082F0C9C" w14:textId="77777777" w:rsidR="004A2572" w:rsidRPr="00A87CB9" w:rsidRDefault="004A2572" w:rsidP="004A2572">
      <w:pPr>
        <w:rPr>
          <w:b/>
        </w:rPr>
      </w:pPr>
      <w:r w:rsidRPr="00A87CB9">
        <w:rPr>
          <w:b/>
        </w:rPr>
        <w:lastRenderedPageBreak/>
        <w:t>АНКЕТА (СКРИНИНГ) НА ВЫЯВЛЕНИЕ ХАРАКТЕРА ТРАВМАТИЧЕСКОГО СОБЫТИЯ (</w:t>
      </w:r>
      <w:r w:rsidRPr="00A87CB9">
        <w:t>для ребенка</w:t>
      </w:r>
      <w:r w:rsidRPr="00A87CB9">
        <w:rPr>
          <w:b/>
        </w:rPr>
        <w:t>)</w:t>
      </w:r>
      <w:r w:rsidRPr="00A87CB9">
        <w:rPr>
          <w:rStyle w:val="ab"/>
        </w:rPr>
        <w:footnoteReference w:id="2"/>
      </w:r>
      <w:r w:rsidRPr="00A87CB9">
        <w:rPr>
          <w:b/>
        </w:rPr>
        <w:t xml:space="preserve"> </w:t>
      </w:r>
    </w:p>
    <w:p w14:paraId="100368A8" w14:textId="77777777" w:rsidR="004A2572" w:rsidRPr="00A87CB9" w:rsidRDefault="004A2572" w:rsidP="004A2572">
      <w:pPr>
        <w:pStyle w:val="Iniiaiieoaeno"/>
      </w:pPr>
      <w:r w:rsidRPr="00A87CB9">
        <w:t xml:space="preserve">    </w:t>
      </w:r>
    </w:p>
    <w:p w14:paraId="6DD2C068" w14:textId="77777777" w:rsidR="004A2572" w:rsidRPr="00A87CB9" w:rsidRDefault="004A2572" w:rsidP="004A2572">
      <w:pPr>
        <w:pStyle w:val="Iniiaiieoaeno"/>
        <w:spacing w:line="360" w:lineRule="auto"/>
      </w:pPr>
      <w:r w:rsidRPr="00A87CB9">
        <w:tab/>
        <w:t>Анкета позволяет собрать сведения о видах насилия – физическом, сексуальном, эмоциональном, данные о разлуке, похищении, несчастном случае, смерти.</w:t>
      </w:r>
    </w:p>
    <w:p w14:paraId="492C4BA5" w14:textId="77777777" w:rsidR="004A2572" w:rsidRPr="00A87CB9" w:rsidRDefault="004A2572" w:rsidP="004A2572">
      <w:pPr>
        <w:pStyle w:val="Iniiaiieoaeno"/>
        <w:spacing w:line="360" w:lineRule="auto"/>
      </w:pPr>
      <w:r w:rsidRPr="00A87CB9">
        <w:tab/>
        <w:t>Предназначена для анкетирования мальчиков и девочек любого возраста. В зависимости от возраста и владением информацией анкету может заполнять как сам обследуемый, так и психолог (социальный работник).</w:t>
      </w:r>
    </w:p>
    <w:p w14:paraId="435EC824" w14:textId="77777777" w:rsidR="004A2572" w:rsidRPr="00A87CB9" w:rsidRDefault="004A2572" w:rsidP="004A2572">
      <w:pPr>
        <w:pStyle w:val="Iniiaiieoaeno"/>
      </w:pPr>
    </w:p>
    <w:p w14:paraId="2630E6B2" w14:textId="77777777" w:rsidR="004A2572" w:rsidRPr="00A87CB9" w:rsidRDefault="004A2572" w:rsidP="004A2572">
      <w:pPr>
        <w:pStyle w:val="Iniiaiieoaeno"/>
        <w:rPr>
          <w:sz w:val="20"/>
        </w:rPr>
      </w:pPr>
      <w:r w:rsidRPr="00A87CB9">
        <w:t xml:space="preserve">* </w:t>
      </w:r>
      <w:r w:rsidRPr="00A87CB9">
        <w:rPr>
          <w:sz w:val="20"/>
        </w:rPr>
        <w:t>Параллельно анкету о ребенке заполняет родитель (законный представитель ребенка).</w:t>
      </w:r>
    </w:p>
    <w:p w14:paraId="3D0EF76E" w14:textId="77777777" w:rsidR="004A2572" w:rsidRPr="00A87CB9" w:rsidRDefault="004A2572" w:rsidP="004A2572">
      <w:pPr>
        <w:pStyle w:val="Iniiaiieoaeno"/>
      </w:pPr>
    </w:p>
    <w:p w14:paraId="02371CB8" w14:textId="77777777" w:rsidR="004A2572" w:rsidRPr="00A87CB9" w:rsidRDefault="004A2572" w:rsidP="004A2572">
      <w:pPr>
        <w:rPr>
          <w:rFonts w:ascii="Times New Roman CYR" w:hAnsi="Times New Roman CYR"/>
          <w:sz w:val="20"/>
          <w:szCs w:val="20"/>
        </w:rPr>
      </w:pPr>
      <w:r w:rsidRPr="00A87CB9">
        <w:rPr>
          <w:rFonts w:ascii="Times New Roman CYR" w:hAnsi="Times New Roman CYR"/>
          <w:b/>
          <w:bCs/>
          <w:szCs w:val="20"/>
        </w:rPr>
        <w:t xml:space="preserve">БЛАНК </w:t>
      </w:r>
      <w:r w:rsidRPr="00A87CB9">
        <w:rPr>
          <w:rFonts w:ascii="Times New Roman CYR" w:hAnsi="Times New Roman CYR"/>
          <w:sz w:val="20"/>
          <w:szCs w:val="20"/>
        </w:rPr>
        <w:t xml:space="preserve"> анкеты</w:t>
      </w:r>
      <w:r w:rsidRPr="00A87CB9">
        <w:rPr>
          <w:rFonts w:ascii="Times New Roman CYR" w:hAnsi="Times New Roman CYR"/>
          <w:sz w:val="20"/>
          <w:szCs w:val="20"/>
        </w:rPr>
        <w:tab/>
      </w:r>
    </w:p>
    <w:p w14:paraId="17556596" w14:textId="77777777" w:rsidR="004A2572" w:rsidRPr="00A87CB9" w:rsidRDefault="004A2572" w:rsidP="004A2572">
      <w:pPr>
        <w:rPr>
          <w:b/>
          <w:sz w:val="16"/>
          <w:szCs w:val="16"/>
        </w:rPr>
      </w:pPr>
    </w:p>
    <w:p w14:paraId="4226DB73" w14:textId="77777777" w:rsidR="004A2572" w:rsidRPr="00A87CB9" w:rsidRDefault="004A2572" w:rsidP="004A2572">
      <w:pPr>
        <w:rPr>
          <w:rFonts w:ascii="Times New Roman CYR" w:hAnsi="Times New Roman CY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1048"/>
        <w:gridCol w:w="1260"/>
        <w:gridCol w:w="1440"/>
        <w:gridCol w:w="3060"/>
      </w:tblGrid>
      <w:tr w:rsidR="004A2572" w:rsidRPr="00A87CB9" w14:paraId="0E95968B" w14:textId="77777777" w:rsidTr="00214955">
        <w:tc>
          <w:tcPr>
            <w:tcW w:w="2552" w:type="dxa"/>
            <w:tcBorders>
              <w:top w:val="single" w:sz="6" w:space="0" w:color="auto"/>
              <w:left w:val="single" w:sz="6" w:space="0" w:color="auto"/>
              <w:bottom w:val="single" w:sz="6" w:space="0" w:color="auto"/>
              <w:right w:val="single" w:sz="6" w:space="0" w:color="auto"/>
            </w:tcBorders>
          </w:tcPr>
          <w:p w14:paraId="67BD9ED8"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Фамилия, имя ребенка</w:t>
            </w:r>
          </w:p>
          <w:p w14:paraId="7083BD07" w14:textId="77777777" w:rsidR="004A2572" w:rsidRPr="00A87CB9" w:rsidRDefault="004A2572" w:rsidP="00214955">
            <w:pPr>
              <w:rPr>
                <w:rFonts w:ascii="Times New Roman CYR" w:hAnsi="Times New Roman CYR"/>
                <w:sz w:val="20"/>
                <w:szCs w:val="20"/>
              </w:rPr>
            </w:pPr>
          </w:p>
          <w:p w14:paraId="08F7995A" w14:textId="77777777" w:rsidR="004A2572" w:rsidRPr="00A87CB9" w:rsidRDefault="004A2572" w:rsidP="00214955">
            <w:pPr>
              <w:rPr>
                <w:rFonts w:ascii="Times New Roman CYR" w:hAnsi="Times New Roman CYR"/>
                <w:sz w:val="20"/>
                <w:szCs w:val="20"/>
              </w:rPr>
            </w:pPr>
          </w:p>
        </w:tc>
        <w:tc>
          <w:tcPr>
            <w:tcW w:w="1048" w:type="dxa"/>
            <w:tcBorders>
              <w:top w:val="single" w:sz="6" w:space="0" w:color="auto"/>
              <w:left w:val="single" w:sz="6" w:space="0" w:color="auto"/>
              <w:bottom w:val="single" w:sz="6" w:space="0" w:color="auto"/>
              <w:right w:val="single" w:sz="6" w:space="0" w:color="auto"/>
            </w:tcBorders>
          </w:tcPr>
          <w:p w14:paraId="1DC2C313"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Пол:  М    </w:t>
            </w:r>
          </w:p>
          <w:p w14:paraId="53C27E47"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w:t>
            </w:r>
          </w:p>
          <w:p w14:paraId="6773437B"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Ж</w:t>
            </w:r>
          </w:p>
        </w:tc>
        <w:tc>
          <w:tcPr>
            <w:tcW w:w="1260" w:type="dxa"/>
            <w:tcBorders>
              <w:top w:val="single" w:sz="6" w:space="0" w:color="auto"/>
              <w:left w:val="single" w:sz="6" w:space="0" w:color="auto"/>
              <w:bottom w:val="single" w:sz="6" w:space="0" w:color="auto"/>
              <w:right w:val="single" w:sz="6" w:space="0" w:color="auto"/>
            </w:tcBorders>
          </w:tcPr>
          <w:p w14:paraId="4BF0AFC8"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Возраст</w:t>
            </w:r>
          </w:p>
          <w:p w14:paraId="6B946D49"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лет      месяцев</w:t>
            </w:r>
          </w:p>
        </w:tc>
        <w:tc>
          <w:tcPr>
            <w:tcW w:w="1440" w:type="dxa"/>
            <w:tcBorders>
              <w:top w:val="single" w:sz="6" w:space="0" w:color="auto"/>
              <w:left w:val="single" w:sz="6" w:space="0" w:color="auto"/>
              <w:bottom w:val="single" w:sz="6" w:space="0" w:color="auto"/>
              <w:right w:val="single" w:sz="6" w:space="0" w:color="auto"/>
            </w:tcBorders>
          </w:tcPr>
          <w:p w14:paraId="38317D5C"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Образование</w:t>
            </w:r>
          </w:p>
        </w:tc>
        <w:tc>
          <w:tcPr>
            <w:tcW w:w="3060" w:type="dxa"/>
            <w:tcBorders>
              <w:top w:val="single" w:sz="6" w:space="0" w:color="auto"/>
              <w:left w:val="single" w:sz="6" w:space="0" w:color="auto"/>
              <w:bottom w:val="single" w:sz="6" w:space="0" w:color="auto"/>
              <w:right w:val="single" w:sz="6" w:space="0" w:color="auto"/>
            </w:tcBorders>
          </w:tcPr>
          <w:p w14:paraId="5DA3055E"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Дата  заполнения</w:t>
            </w:r>
          </w:p>
          <w:p w14:paraId="5211C3E9" w14:textId="77777777" w:rsidR="004A2572" w:rsidRPr="00A87CB9" w:rsidRDefault="004A2572" w:rsidP="00214955">
            <w:pPr>
              <w:rPr>
                <w:rFonts w:ascii="Times New Roman CYR" w:hAnsi="Times New Roman CYR"/>
                <w:sz w:val="20"/>
                <w:szCs w:val="20"/>
              </w:rPr>
            </w:pPr>
          </w:p>
        </w:tc>
      </w:tr>
    </w:tbl>
    <w:p w14:paraId="1BBCFE42" w14:textId="77777777" w:rsidR="004A2572" w:rsidRPr="00A87CB9" w:rsidRDefault="004A2572" w:rsidP="004A2572">
      <w:pPr>
        <w:rPr>
          <w:rFonts w:ascii="Times New Roman CYR" w:hAnsi="Times New Roman CYR"/>
        </w:rPr>
      </w:pPr>
    </w:p>
    <w:p w14:paraId="3C72E073" w14:textId="77777777" w:rsidR="004A2572" w:rsidRPr="00A87CB9" w:rsidRDefault="004A2572" w:rsidP="004A2572">
      <w:pPr>
        <w:jc w:val="both"/>
        <w:rPr>
          <w:rFonts w:ascii="Times New Roman CYR" w:hAnsi="Times New Roman CYR"/>
          <w:sz w:val="20"/>
          <w:szCs w:val="20"/>
        </w:rPr>
      </w:pPr>
      <w:r w:rsidRPr="00A87CB9">
        <w:rPr>
          <w:rFonts w:ascii="Times New Roman CYR" w:hAnsi="Times New Roman CYR"/>
          <w:sz w:val="20"/>
          <w:szCs w:val="20"/>
        </w:rPr>
        <w:t xml:space="preserve">ИНСТРУКЦИЯ:  Ниже помещены  вопросы о том, что иногда случается с детьми и подростками. </w:t>
      </w:r>
    </w:p>
    <w:p w14:paraId="1E1977A4" w14:textId="77777777" w:rsidR="004A2572" w:rsidRPr="00A87CB9" w:rsidRDefault="004A2572" w:rsidP="004A2572">
      <w:pPr>
        <w:jc w:val="both"/>
        <w:rPr>
          <w:rFonts w:ascii="Times New Roman CYR" w:hAnsi="Times New Roman CYR"/>
          <w:sz w:val="20"/>
          <w:szCs w:val="20"/>
        </w:rPr>
      </w:pPr>
      <w:r w:rsidRPr="00A87CB9">
        <w:rPr>
          <w:rFonts w:ascii="Times New Roman CYR" w:hAnsi="Times New Roman CYR"/>
          <w:sz w:val="20"/>
          <w:szCs w:val="20"/>
        </w:rPr>
        <w:t>Ты можешь выбрать  подходящий ответ исходя из своей  жизни.</w:t>
      </w:r>
    </w:p>
    <w:p w14:paraId="520F9C94" w14:textId="77777777" w:rsidR="004A2572" w:rsidRPr="00A87CB9" w:rsidRDefault="004A2572" w:rsidP="004A2572">
      <w:pPr>
        <w:jc w:val="both"/>
        <w:rPr>
          <w:rFonts w:ascii="Times New Roman CYR" w:hAnsi="Times New Roman CYR"/>
          <w:sz w:val="20"/>
          <w:szCs w:val="20"/>
        </w:rPr>
      </w:pPr>
      <w:r w:rsidRPr="00A87CB9">
        <w:rPr>
          <w:rFonts w:ascii="Times New Roman CYR" w:hAnsi="Times New Roman CYR"/>
          <w:sz w:val="20"/>
          <w:szCs w:val="20"/>
        </w:rPr>
        <w:t xml:space="preserve">Обведи в  каждом номере цифру и букву ответа.   </w:t>
      </w:r>
    </w:p>
    <w:p w14:paraId="3BF6B6FA" w14:textId="77777777" w:rsidR="004A2572" w:rsidRPr="00A87CB9" w:rsidRDefault="004A2572" w:rsidP="004A2572">
      <w:pPr>
        <w:jc w:val="both"/>
        <w:rPr>
          <w:rFonts w:ascii="Times New Roman CYR" w:hAnsi="Times New Roman CYR"/>
          <w:sz w:val="20"/>
          <w:szCs w:val="20"/>
        </w:rPr>
      </w:pPr>
      <w:r w:rsidRPr="00A87CB9">
        <w:rPr>
          <w:rFonts w:ascii="Times New Roman CYR" w:hAnsi="Times New Roman CYR"/>
          <w:sz w:val="20"/>
          <w:szCs w:val="20"/>
        </w:rPr>
        <w:t xml:space="preserve">Напиши конкретные пояснения, которые необходимы в некоторых случаях. </w:t>
      </w:r>
    </w:p>
    <w:p w14:paraId="02D66D2A" w14:textId="77777777" w:rsidR="004A2572" w:rsidRPr="00A87CB9" w:rsidRDefault="004A2572" w:rsidP="004A2572">
      <w:pPr>
        <w:pStyle w:val="a3"/>
        <w:rPr>
          <w:rFonts w:ascii="Times New Roman CYR" w:hAnsi="Times New Roman CYR"/>
          <w:sz w:val="20"/>
          <w:szCs w:val="20"/>
        </w:rPr>
      </w:pPr>
      <w:r w:rsidRPr="00A87CB9">
        <w:rPr>
          <w:rFonts w:ascii="Times New Roman CYR" w:hAnsi="Times New Roman CYR"/>
          <w:sz w:val="20"/>
          <w:szCs w:val="20"/>
        </w:rPr>
        <w:t xml:space="preserve">Если у тебя возникнут  затруднения при заполнении анкеты, обращайся   к    специалисту.                         </w:t>
      </w:r>
    </w:p>
    <w:p w14:paraId="77269DA6" w14:textId="77777777" w:rsidR="004A2572" w:rsidRPr="00A87CB9" w:rsidRDefault="004A2572" w:rsidP="004A2572">
      <w:pPr>
        <w:ind w:firstLine="360"/>
        <w:jc w:val="both"/>
        <w:rPr>
          <w:rFonts w:ascii="Times New Roman CYR" w:hAnsi="Times New Roman CYR"/>
          <w:sz w:val="20"/>
          <w:szCs w:val="20"/>
        </w:rPr>
      </w:pPr>
      <w:r w:rsidRPr="00A87CB9">
        <w:rPr>
          <w:rFonts w:ascii="Times New Roman CYR" w:hAnsi="Times New Roman CYR"/>
          <w:sz w:val="20"/>
          <w:szCs w:val="20"/>
        </w:rPr>
        <w:t>Если то, что спрашивается в вопросе, с тобой случилось, отметь 1 «ДА»; если с тобой этого не было, отметь 2 «НЕТ»; если не уверен (-а), то отметь 3 «НЕ ЗНАЮ»; если эти три ответа для тебя не подходят, отметь 4 «НЕТ ОТВЕТА».</w:t>
      </w:r>
    </w:p>
    <w:p w14:paraId="1F7AEEC2" w14:textId="77777777" w:rsidR="004A2572" w:rsidRPr="00A87CB9" w:rsidRDefault="004A2572" w:rsidP="004A2572">
      <w:pPr>
        <w:rPr>
          <w:rFonts w:ascii="Times New Roman CYR" w:hAnsi="Times New Roman CYR"/>
          <w:sz w:val="20"/>
          <w:szCs w:val="20"/>
        </w:rPr>
      </w:pPr>
    </w:p>
    <w:p w14:paraId="4A263FD9" w14:textId="77777777" w:rsidR="004A2572" w:rsidRPr="00A87CB9" w:rsidRDefault="004A2572" w:rsidP="004A2572">
      <w:pPr>
        <w:pStyle w:val="a5"/>
        <w:rPr>
          <w:i/>
          <w:sz w:val="20"/>
          <w:szCs w:val="20"/>
        </w:rPr>
      </w:pPr>
      <w:r w:rsidRPr="00A87CB9">
        <w:rPr>
          <w:i/>
          <w:sz w:val="20"/>
          <w:szCs w:val="20"/>
        </w:rPr>
        <w:t xml:space="preserve">Если  ты отметил № 2,  3 или  4,  то переходи   к следующему номеру. </w:t>
      </w:r>
    </w:p>
    <w:p w14:paraId="386C4A97" w14:textId="77777777" w:rsidR="004A2572" w:rsidRPr="00A87CB9" w:rsidRDefault="004A2572" w:rsidP="004A2572">
      <w:pPr>
        <w:rPr>
          <w:rFonts w:ascii="Times New Roman CYR" w:hAnsi="Times New Roman CYR"/>
          <w:i/>
        </w:rPr>
      </w:pPr>
      <w:r w:rsidRPr="00A87CB9">
        <w:rPr>
          <w:rFonts w:ascii="Times New Roman CYR" w:hAnsi="Times New Roman CYR"/>
          <w:i/>
        </w:rPr>
        <w:t>Если ты отметил ответ №1, то нужно дать (сообщить) дополнительные сведения.</w:t>
      </w:r>
    </w:p>
    <w:p w14:paraId="2D7645C5" w14:textId="77777777" w:rsidR="004A2572" w:rsidRPr="00A87CB9" w:rsidRDefault="004A2572" w:rsidP="004A2572">
      <w:pPr>
        <w:rPr>
          <w:rFonts w:ascii="Times New Roman CYR" w:hAnsi="Times New Roman CYR"/>
        </w:rPr>
      </w:pPr>
    </w:p>
    <w:p w14:paraId="2D5F51E9"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10E224E0" w14:textId="77777777" w:rsidTr="00214955">
        <w:tc>
          <w:tcPr>
            <w:tcW w:w="7621" w:type="dxa"/>
            <w:tcBorders>
              <w:top w:val="single" w:sz="6" w:space="0" w:color="auto"/>
              <w:left w:val="single" w:sz="6" w:space="0" w:color="auto"/>
              <w:bottom w:val="single" w:sz="6" w:space="0" w:color="auto"/>
              <w:right w:val="single" w:sz="6" w:space="0" w:color="auto"/>
            </w:tcBorders>
          </w:tcPr>
          <w:p w14:paraId="3CD62C17" w14:textId="77777777" w:rsidR="004A2572" w:rsidRPr="00A87CB9" w:rsidRDefault="004A2572" w:rsidP="00214955">
            <w:pPr>
              <w:rPr>
                <w:rFonts w:ascii="Times New Roman CYR" w:hAnsi="Times New Roman CYR"/>
                <w:i/>
              </w:rPr>
            </w:pPr>
            <w:r w:rsidRPr="00A87CB9">
              <w:rPr>
                <w:rFonts w:ascii="Times New Roman CYR" w:hAnsi="Times New Roman CYR"/>
              </w:rPr>
              <w:t xml:space="preserve">1. </w:t>
            </w:r>
            <w:r w:rsidRPr="00A87CB9">
              <w:rPr>
                <w:rFonts w:ascii="Times New Roman CYR" w:hAnsi="Times New Roman CYR"/>
                <w:i/>
              </w:rPr>
              <w:t xml:space="preserve">Происходил ли с тобой  когда-нибудь несчастный случай, например,        </w:t>
            </w:r>
          </w:p>
          <w:p w14:paraId="7F663D07" w14:textId="77777777" w:rsidR="004A2572" w:rsidRPr="00A87CB9" w:rsidRDefault="004A2572" w:rsidP="00214955">
            <w:pPr>
              <w:rPr>
                <w:rFonts w:ascii="Times New Roman CYR" w:hAnsi="Times New Roman CYR"/>
              </w:rPr>
            </w:pPr>
            <w:r w:rsidRPr="00A87CB9">
              <w:rPr>
                <w:rFonts w:ascii="Times New Roman CYR" w:hAnsi="Times New Roman CYR"/>
                <w:i/>
              </w:rPr>
              <w:t xml:space="preserve">    автомобильная авария?</w:t>
            </w:r>
            <w:r w:rsidRPr="00A87CB9">
              <w:rPr>
                <w:rFonts w:ascii="Times New Roman CYR" w:hAnsi="Times New Roman CYR"/>
              </w:rPr>
              <w:t xml:space="preserve"> </w:t>
            </w:r>
          </w:p>
        </w:tc>
        <w:tc>
          <w:tcPr>
            <w:tcW w:w="567" w:type="dxa"/>
            <w:tcBorders>
              <w:top w:val="single" w:sz="6" w:space="0" w:color="auto"/>
              <w:left w:val="single" w:sz="6" w:space="0" w:color="auto"/>
              <w:bottom w:val="single" w:sz="6" w:space="0" w:color="auto"/>
              <w:right w:val="single" w:sz="6" w:space="0" w:color="auto"/>
            </w:tcBorders>
          </w:tcPr>
          <w:p w14:paraId="10402B1C"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08C28480"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2961E63D"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2BCA6D6E"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0FD4E271"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74FFB57B"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4EAD5C26"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51C610DB" w14:textId="77777777" w:rsidTr="00214955">
        <w:tc>
          <w:tcPr>
            <w:tcW w:w="9331" w:type="dxa"/>
            <w:tcBorders>
              <w:top w:val="single" w:sz="6" w:space="0" w:color="auto"/>
              <w:left w:val="single" w:sz="6" w:space="0" w:color="auto"/>
              <w:bottom w:val="single" w:sz="6" w:space="0" w:color="auto"/>
              <w:right w:val="single" w:sz="6" w:space="0" w:color="auto"/>
            </w:tcBorders>
          </w:tcPr>
          <w:p w14:paraId="6BB4EF2D"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p w14:paraId="1748753B" w14:textId="77777777" w:rsidR="004A2572" w:rsidRPr="00A87CB9" w:rsidRDefault="004A2572" w:rsidP="00214955">
            <w:pPr>
              <w:rPr>
                <w:rFonts w:ascii="Times New Roman CYR" w:hAnsi="Times New Roman CYR"/>
              </w:rPr>
            </w:pPr>
          </w:p>
        </w:tc>
      </w:tr>
      <w:tr w:rsidR="004A2572" w:rsidRPr="00A87CB9" w14:paraId="1F1D389A" w14:textId="77777777" w:rsidTr="00214955">
        <w:tc>
          <w:tcPr>
            <w:tcW w:w="9331" w:type="dxa"/>
            <w:tcBorders>
              <w:top w:val="single" w:sz="6" w:space="0" w:color="auto"/>
              <w:left w:val="single" w:sz="6" w:space="0" w:color="auto"/>
              <w:bottom w:val="single" w:sz="6" w:space="0" w:color="auto"/>
              <w:right w:val="single" w:sz="6" w:space="0" w:color="auto"/>
            </w:tcBorders>
          </w:tcPr>
          <w:p w14:paraId="368172C8" w14:textId="77777777" w:rsidR="004A2572" w:rsidRPr="00A87CB9" w:rsidRDefault="004A2572" w:rsidP="00214955">
            <w:pPr>
              <w:rPr>
                <w:rFonts w:ascii="Times New Roman CYR" w:hAnsi="Times New Roman CYR"/>
              </w:rPr>
            </w:pPr>
            <w:r w:rsidRPr="00A87CB9">
              <w:rPr>
                <w:rFonts w:ascii="Times New Roman CYR" w:hAnsi="Times New Roman CYR"/>
              </w:rPr>
              <w:t>Б) Сколько тебе было лет?</w:t>
            </w:r>
          </w:p>
        </w:tc>
      </w:tr>
      <w:tr w:rsidR="004A2572" w:rsidRPr="00A87CB9" w14:paraId="10E64D47" w14:textId="77777777" w:rsidTr="00214955">
        <w:tc>
          <w:tcPr>
            <w:tcW w:w="9331" w:type="dxa"/>
            <w:tcBorders>
              <w:top w:val="single" w:sz="6" w:space="0" w:color="auto"/>
              <w:left w:val="single" w:sz="6" w:space="0" w:color="auto"/>
              <w:bottom w:val="single" w:sz="6" w:space="0" w:color="auto"/>
              <w:right w:val="single" w:sz="6" w:space="0" w:color="auto"/>
            </w:tcBorders>
          </w:tcPr>
          <w:p w14:paraId="3F112C89" w14:textId="77777777" w:rsidR="004A2572" w:rsidRPr="00A87CB9" w:rsidRDefault="004A2572" w:rsidP="00214955">
            <w:pPr>
              <w:rPr>
                <w:rFonts w:ascii="Times New Roman CYR" w:hAnsi="Times New Roman CYR"/>
              </w:rPr>
            </w:pPr>
            <w:r w:rsidRPr="00A87CB9">
              <w:rPr>
                <w:rFonts w:ascii="Times New Roman CYR" w:hAnsi="Times New Roman CYR"/>
              </w:rPr>
              <w:t>В) Пострадал ли  ты?</w:t>
            </w:r>
          </w:p>
        </w:tc>
      </w:tr>
      <w:tr w:rsidR="004A2572" w:rsidRPr="00A87CB9" w14:paraId="293E0C32" w14:textId="77777777" w:rsidTr="00214955">
        <w:tc>
          <w:tcPr>
            <w:tcW w:w="9331" w:type="dxa"/>
            <w:tcBorders>
              <w:top w:val="single" w:sz="6" w:space="0" w:color="auto"/>
              <w:left w:val="single" w:sz="6" w:space="0" w:color="auto"/>
              <w:bottom w:val="single" w:sz="6" w:space="0" w:color="auto"/>
              <w:right w:val="single" w:sz="6" w:space="0" w:color="auto"/>
            </w:tcBorders>
          </w:tcPr>
          <w:p w14:paraId="6E2F5789" w14:textId="77777777" w:rsidR="004A2572" w:rsidRPr="00A87CB9" w:rsidRDefault="004A2572" w:rsidP="00214955">
            <w:pPr>
              <w:rPr>
                <w:rFonts w:ascii="Times New Roman CYR" w:hAnsi="Times New Roman CYR"/>
              </w:rPr>
            </w:pPr>
            <w:r w:rsidRPr="00A87CB9">
              <w:rPr>
                <w:rFonts w:ascii="Times New Roman CYR" w:hAnsi="Times New Roman CYR"/>
              </w:rPr>
              <w:t>Г) Кто-нибудь еще пострадал или только ты? Кто  пострадал?</w:t>
            </w:r>
          </w:p>
        </w:tc>
      </w:tr>
      <w:tr w:rsidR="004A2572" w:rsidRPr="00A87CB9" w14:paraId="189BF87D" w14:textId="77777777" w:rsidTr="00214955">
        <w:tc>
          <w:tcPr>
            <w:tcW w:w="9331" w:type="dxa"/>
            <w:tcBorders>
              <w:top w:val="single" w:sz="6" w:space="0" w:color="auto"/>
              <w:left w:val="single" w:sz="6" w:space="0" w:color="auto"/>
              <w:bottom w:val="single" w:sz="6" w:space="0" w:color="auto"/>
              <w:right w:val="single" w:sz="6" w:space="0" w:color="auto"/>
            </w:tcBorders>
          </w:tcPr>
          <w:p w14:paraId="4C66A385" w14:textId="77777777" w:rsidR="004A2572" w:rsidRPr="00A87CB9" w:rsidRDefault="004A2572" w:rsidP="00214955">
            <w:pPr>
              <w:rPr>
                <w:rFonts w:ascii="Times New Roman CYR" w:hAnsi="Times New Roman CYR"/>
              </w:rPr>
            </w:pPr>
            <w:r w:rsidRPr="00A87CB9">
              <w:rPr>
                <w:rFonts w:ascii="Times New Roman CYR" w:hAnsi="Times New Roman CYR"/>
              </w:rPr>
              <w:t>Д) Обращался ли ты (или твои родители)  к врачу или  в больницу?</w:t>
            </w:r>
          </w:p>
        </w:tc>
      </w:tr>
    </w:tbl>
    <w:p w14:paraId="32989EB7"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171A74C5" w14:textId="77777777" w:rsidTr="00214955">
        <w:tc>
          <w:tcPr>
            <w:tcW w:w="7621" w:type="dxa"/>
            <w:tcBorders>
              <w:top w:val="single" w:sz="6" w:space="0" w:color="auto"/>
              <w:left w:val="single" w:sz="6" w:space="0" w:color="auto"/>
              <w:bottom w:val="single" w:sz="6" w:space="0" w:color="auto"/>
              <w:right w:val="single" w:sz="6" w:space="0" w:color="auto"/>
            </w:tcBorders>
          </w:tcPr>
          <w:p w14:paraId="240D9B03" w14:textId="77777777" w:rsidR="004A2572" w:rsidRPr="00A87CB9" w:rsidRDefault="004A2572" w:rsidP="00214955">
            <w:pPr>
              <w:rPr>
                <w:rFonts w:ascii="Times New Roman CYR" w:hAnsi="Times New Roman CYR"/>
              </w:rPr>
            </w:pPr>
            <w:r w:rsidRPr="00A87CB9">
              <w:rPr>
                <w:rFonts w:ascii="Times New Roman CYR" w:hAnsi="Times New Roman CYR"/>
              </w:rPr>
              <w:t xml:space="preserve">2.  </w:t>
            </w:r>
            <w:r w:rsidRPr="00A87CB9">
              <w:rPr>
                <w:rFonts w:ascii="Times New Roman CYR" w:hAnsi="Times New Roman CYR"/>
                <w:i/>
              </w:rPr>
              <w:t>Был ли у тебя близкий человек, который умер?</w:t>
            </w:r>
            <w:r w:rsidRPr="00A87CB9">
              <w:rPr>
                <w:rFonts w:ascii="Times New Roman CYR" w:hAnsi="Times New Roman CYR"/>
              </w:rPr>
              <w:t xml:space="preserve">                                               </w:t>
            </w:r>
          </w:p>
        </w:tc>
        <w:tc>
          <w:tcPr>
            <w:tcW w:w="567" w:type="dxa"/>
            <w:tcBorders>
              <w:top w:val="single" w:sz="6" w:space="0" w:color="auto"/>
              <w:left w:val="single" w:sz="6" w:space="0" w:color="auto"/>
              <w:bottom w:val="single" w:sz="6" w:space="0" w:color="auto"/>
              <w:right w:val="single" w:sz="6" w:space="0" w:color="auto"/>
            </w:tcBorders>
          </w:tcPr>
          <w:p w14:paraId="39009556"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666DD683"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1ECB4A5D"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77F0A567"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66065587"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1C0C18A7"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6CFE6296"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36CC556C" w14:textId="77777777" w:rsidTr="00214955">
        <w:tc>
          <w:tcPr>
            <w:tcW w:w="9331" w:type="dxa"/>
            <w:tcBorders>
              <w:top w:val="single" w:sz="6" w:space="0" w:color="auto"/>
              <w:left w:val="single" w:sz="6" w:space="0" w:color="auto"/>
              <w:bottom w:val="single" w:sz="6" w:space="0" w:color="auto"/>
              <w:right w:val="single" w:sz="6" w:space="0" w:color="auto"/>
            </w:tcBorders>
          </w:tcPr>
          <w:p w14:paraId="7618F718" w14:textId="77777777" w:rsidR="004A2572" w:rsidRPr="00A87CB9" w:rsidRDefault="004A2572" w:rsidP="00214955">
            <w:pPr>
              <w:rPr>
                <w:rFonts w:ascii="Times New Roman CYR" w:hAnsi="Times New Roman CYR"/>
              </w:rPr>
            </w:pPr>
            <w:r w:rsidRPr="00A87CB9">
              <w:rPr>
                <w:rFonts w:ascii="Times New Roman CYR" w:hAnsi="Times New Roman CYR"/>
              </w:rPr>
              <w:t>А) Кто умер? (подчеркни)    мать/мачеха; отец/отчим; брат/сестра; другие родственники; взрослый, которого ты знал, но не член семьи;  сверстник.</w:t>
            </w:r>
          </w:p>
        </w:tc>
      </w:tr>
      <w:tr w:rsidR="004A2572" w:rsidRPr="00A87CB9" w14:paraId="0CCED2DC" w14:textId="77777777" w:rsidTr="00214955">
        <w:tc>
          <w:tcPr>
            <w:tcW w:w="9331" w:type="dxa"/>
            <w:tcBorders>
              <w:top w:val="single" w:sz="6" w:space="0" w:color="auto"/>
              <w:left w:val="single" w:sz="6" w:space="0" w:color="auto"/>
              <w:bottom w:val="nil"/>
              <w:right w:val="single" w:sz="6" w:space="0" w:color="auto"/>
            </w:tcBorders>
          </w:tcPr>
          <w:p w14:paraId="57F5D3E5" w14:textId="77777777" w:rsidR="004A2572" w:rsidRPr="00A87CB9" w:rsidRDefault="004A2572" w:rsidP="00214955">
            <w:pPr>
              <w:ind w:right="-949"/>
              <w:rPr>
                <w:rFonts w:ascii="Times New Roman CYR" w:hAnsi="Times New Roman CYR"/>
              </w:rPr>
            </w:pPr>
            <w:r w:rsidRPr="00A87CB9">
              <w:rPr>
                <w:rFonts w:ascii="Times New Roman CYR" w:hAnsi="Times New Roman CYR"/>
              </w:rPr>
              <w:t>Б) Как он умер?</w:t>
            </w:r>
          </w:p>
        </w:tc>
      </w:tr>
      <w:tr w:rsidR="004A2572" w:rsidRPr="00A87CB9" w14:paraId="2E45E9F4" w14:textId="77777777" w:rsidTr="00214955">
        <w:tc>
          <w:tcPr>
            <w:tcW w:w="9331" w:type="dxa"/>
            <w:tcBorders>
              <w:top w:val="single" w:sz="6" w:space="0" w:color="auto"/>
              <w:left w:val="single" w:sz="6" w:space="0" w:color="auto"/>
              <w:bottom w:val="single" w:sz="6" w:space="0" w:color="auto"/>
              <w:right w:val="single" w:sz="6" w:space="0" w:color="auto"/>
            </w:tcBorders>
          </w:tcPr>
          <w:p w14:paraId="757BED27" w14:textId="77777777" w:rsidR="004A2572" w:rsidRPr="00A87CB9" w:rsidRDefault="004A2572" w:rsidP="00214955">
            <w:pPr>
              <w:rPr>
                <w:rFonts w:ascii="Times New Roman CYR" w:hAnsi="Times New Roman CYR"/>
              </w:rPr>
            </w:pPr>
            <w:r w:rsidRPr="00A87CB9">
              <w:rPr>
                <w:rFonts w:ascii="Times New Roman CYR" w:hAnsi="Times New Roman CYR"/>
              </w:rPr>
              <w:t>В) Сколько тебе было лет, когда это случилось?</w:t>
            </w:r>
          </w:p>
        </w:tc>
      </w:tr>
    </w:tbl>
    <w:p w14:paraId="4B2D07FD"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75867404" w14:textId="77777777" w:rsidTr="00214955">
        <w:tc>
          <w:tcPr>
            <w:tcW w:w="7621" w:type="dxa"/>
            <w:tcBorders>
              <w:top w:val="single" w:sz="6" w:space="0" w:color="auto"/>
              <w:left w:val="single" w:sz="6" w:space="0" w:color="auto"/>
              <w:bottom w:val="single" w:sz="6" w:space="0" w:color="auto"/>
              <w:right w:val="single" w:sz="6" w:space="0" w:color="auto"/>
            </w:tcBorders>
          </w:tcPr>
          <w:p w14:paraId="1998404A" w14:textId="77777777" w:rsidR="004A2572" w:rsidRPr="00A87CB9" w:rsidRDefault="004A2572" w:rsidP="00214955">
            <w:pPr>
              <w:rPr>
                <w:rFonts w:ascii="Times New Roman CYR" w:hAnsi="Times New Roman CYR"/>
              </w:rPr>
            </w:pPr>
            <w:r w:rsidRPr="00A87CB9">
              <w:rPr>
                <w:rFonts w:ascii="Times New Roman CYR" w:hAnsi="Times New Roman CYR"/>
              </w:rPr>
              <w:lastRenderedPageBreak/>
              <w:t xml:space="preserve">3. </w:t>
            </w:r>
            <w:r w:rsidRPr="00A87CB9">
              <w:rPr>
                <w:rFonts w:ascii="Times New Roman CYR" w:hAnsi="Times New Roman CYR"/>
                <w:i/>
              </w:rPr>
              <w:t xml:space="preserve">Случались ли в твоей семье ссоры, когда члены семьи  ссорились и кричали друг на друга?                                                                                                                                                           </w:t>
            </w:r>
          </w:p>
        </w:tc>
        <w:tc>
          <w:tcPr>
            <w:tcW w:w="567" w:type="dxa"/>
            <w:tcBorders>
              <w:top w:val="single" w:sz="6" w:space="0" w:color="auto"/>
              <w:left w:val="single" w:sz="6" w:space="0" w:color="auto"/>
              <w:bottom w:val="single" w:sz="6" w:space="0" w:color="auto"/>
              <w:right w:val="single" w:sz="6" w:space="0" w:color="auto"/>
            </w:tcBorders>
          </w:tcPr>
          <w:p w14:paraId="00E72663"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3EB84CBA"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3F644E38"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061986B3"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1C513807"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72DF2474"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421DC3A6"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728F74E7" w14:textId="77777777" w:rsidTr="00214955">
        <w:tc>
          <w:tcPr>
            <w:tcW w:w="9331" w:type="dxa"/>
            <w:tcBorders>
              <w:top w:val="single" w:sz="6" w:space="0" w:color="auto"/>
              <w:left w:val="single" w:sz="6" w:space="0" w:color="auto"/>
              <w:bottom w:val="single" w:sz="6" w:space="0" w:color="auto"/>
              <w:right w:val="single" w:sz="6" w:space="0" w:color="auto"/>
            </w:tcBorders>
          </w:tcPr>
          <w:p w14:paraId="0AE79D6F"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tc>
      </w:tr>
      <w:tr w:rsidR="004A2572" w:rsidRPr="00A87CB9" w14:paraId="707A5AA6" w14:textId="77777777" w:rsidTr="00214955">
        <w:tc>
          <w:tcPr>
            <w:tcW w:w="9331" w:type="dxa"/>
            <w:tcBorders>
              <w:top w:val="single" w:sz="6" w:space="0" w:color="auto"/>
              <w:left w:val="single" w:sz="6" w:space="0" w:color="auto"/>
              <w:bottom w:val="single" w:sz="6" w:space="0" w:color="auto"/>
              <w:right w:val="single" w:sz="6" w:space="0" w:color="auto"/>
            </w:tcBorders>
          </w:tcPr>
          <w:p w14:paraId="0484A9FF" w14:textId="77777777" w:rsidR="004A2572" w:rsidRPr="00A87CB9" w:rsidRDefault="004A2572" w:rsidP="00214955">
            <w:pPr>
              <w:rPr>
                <w:rFonts w:ascii="Times New Roman CYR" w:hAnsi="Times New Roman CYR"/>
              </w:rPr>
            </w:pPr>
            <w:r w:rsidRPr="00A87CB9">
              <w:rPr>
                <w:rFonts w:ascii="Times New Roman CYR" w:hAnsi="Times New Roman CYR"/>
              </w:rPr>
              <w:t>Б) Кто кричал?</w:t>
            </w:r>
          </w:p>
        </w:tc>
      </w:tr>
      <w:tr w:rsidR="004A2572" w:rsidRPr="00A87CB9" w14:paraId="6043C6CE" w14:textId="77777777" w:rsidTr="00214955">
        <w:tc>
          <w:tcPr>
            <w:tcW w:w="9331" w:type="dxa"/>
            <w:tcBorders>
              <w:top w:val="single" w:sz="6" w:space="0" w:color="auto"/>
              <w:left w:val="single" w:sz="6" w:space="0" w:color="auto"/>
              <w:bottom w:val="single" w:sz="6" w:space="0" w:color="auto"/>
              <w:right w:val="single" w:sz="6" w:space="0" w:color="auto"/>
            </w:tcBorders>
          </w:tcPr>
          <w:p w14:paraId="20F4894B" w14:textId="77777777" w:rsidR="004A2572" w:rsidRPr="00A87CB9" w:rsidRDefault="004A2572" w:rsidP="00214955">
            <w:pPr>
              <w:rPr>
                <w:rFonts w:ascii="Times New Roman CYR" w:hAnsi="Times New Roman CYR"/>
              </w:rPr>
            </w:pPr>
            <w:r w:rsidRPr="00A87CB9">
              <w:rPr>
                <w:rFonts w:ascii="Times New Roman CYR" w:hAnsi="Times New Roman CYR"/>
              </w:rPr>
              <w:t>В) Как часто происходили эти ссоры? (подчеркни)   (однажды,  редко,  2 раза в месяц,  раз в неделю, несколько раз в неделю или  ежедневно).</w:t>
            </w:r>
          </w:p>
        </w:tc>
      </w:tr>
      <w:tr w:rsidR="004A2572" w:rsidRPr="00A87CB9" w14:paraId="50E51F33" w14:textId="77777777" w:rsidTr="00214955">
        <w:tc>
          <w:tcPr>
            <w:tcW w:w="9331" w:type="dxa"/>
            <w:tcBorders>
              <w:top w:val="single" w:sz="6" w:space="0" w:color="auto"/>
              <w:left w:val="single" w:sz="6" w:space="0" w:color="auto"/>
              <w:bottom w:val="single" w:sz="6" w:space="0" w:color="auto"/>
              <w:right w:val="single" w:sz="6" w:space="0" w:color="auto"/>
            </w:tcBorders>
          </w:tcPr>
          <w:p w14:paraId="232EAE65" w14:textId="77777777" w:rsidR="004A2572" w:rsidRPr="00A87CB9" w:rsidRDefault="004A2572" w:rsidP="00214955">
            <w:pPr>
              <w:rPr>
                <w:rFonts w:ascii="Times New Roman CYR" w:hAnsi="Times New Roman CYR"/>
              </w:rPr>
            </w:pPr>
            <w:r w:rsidRPr="00A87CB9">
              <w:rPr>
                <w:rFonts w:ascii="Times New Roman CYR" w:hAnsi="Times New Roman CYR"/>
              </w:rPr>
              <w:t>Г) Когда это случилось в последний раз?</w:t>
            </w:r>
          </w:p>
        </w:tc>
      </w:tr>
      <w:tr w:rsidR="004A2572" w:rsidRPr="00A87CB9" w14:paraId="4898E9DD" w14:textId="77777777" w:rsidTr="00214955">
        <w:tc>
          <w:tcPr>
            <w:tcW w:w="9331" w:type="dxa"/>
            <w:tcBorders>
              <w:top w:val="single" w:sz="6" w:space="0" w:color="auto"/>
              <w:left w:val="single" w:sz="6" w:space="0" w:color="auto"/>
              <w:bottom w:val="single" w:sz="6" w:space="0" w:color="auto"/>
              <w:right w:val="single" w:sz="6" w:space="0" w:color="auto"/>
            </w:tcBorders>
          </w:tcPr>
          <w:p w14:paraId="00EABE73" w14:textId="77777777" w:rsidR="004A2572" w:rsidRPr="00A87CB9" w:rsidRDefault="004A2572" w:rsidP="00214955">
            <w:pPr>
              <w:rPr>
                <w:rFonts w:ascii="Times New Roman CYR" w:hAnsi="Times New Roman CYR"/>
              </w:rPr>
            </w:pPr>
            <w:r w:rsidRPr="00A87CB9">
              <w:rPr>
                <w:rFonts w:ascii="Times New Roman CYR" w:hAnsi="Times New Roman CYR"/>
              </w:rPr>
              <w:t>Д) Кто больше всех  кричал?</w:t>
            </w:r>
          </w:p>
        </w:tc>
      </w:tr>
      <w:tr w:rsidR="004A2572" w:rsidRPr="00A87CB9" w14:paraId="09AE45FF" w14:textId="77777777" w:rsidTr="00214955">
        <w:tc>
          <w:tcPr>
            <w:tcW w:w="9331" w:type="dxa"/>
            <w:tcBorders>
              <w:top w:val="single" w:sz="6" w:space="0" w:color="auto"/>
              <w:left w:val="single" w:sz="6" w:space="0" w:color="auto"/>
              <w:bottom w:val="single" w:sz="6" w:space="0" w:color="auto"/>
              <w:right w:val="single" w:sz="6" w:space="0" w:color="auto"/>
            </w:tcBorders>
          </w:tcPr>
          <w:p w14:paraId="2D50A3F2" w14:textId="77777777" w:rsidR="004A2572" w:rsidRPr="00A87CB9" w:rsidRDefault="004A2572" w:rsidP="00214955">
            <w:pPr>
              <w:rPr>
                <w:rFonts w:ascii="Times New Roman CYR" w:hAnsi="Times New Roman CYR"/>
              </w:rPr>
            </w:pPr>
            <w:r w:rsidRPr="00A87CB9">
              <w:rPr>
                <w:rFonts w:ascii="Times New Roman CYR" w:hAnsi="Times New Roman CYR"/>
              </w:rPr>
              <w:t xml:space="preserve">Е) Какие при этом употреблялись слова?  Ругательства, обзывания,  угрозы нанести побои,  угрозы сделать что-нибудь плохое,  другое. </w:t>
            </w:r>
          </w:p>
        </w:tc>
      </w:tr>
    </w:tbl>
    <w:p w14:paraId="7DBFFB42"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0076F56A" w14:textId="77777777" w:rsidTr="00214955">
        <w:tc>
          <w:tcPr>
            <w:tcW w:w="7621" w:type="dxa"/>
            <w:tcBorders>
              <w:top w:val="single" w:sz="6" w:space="0" w:color="auto"/>
              <w:left w:val="single" w:sz="6" w:space="0" w:color="auto"/>
              <w:bottom w:val="single" w:sz="6" w:space="0" w:color="auto"/>
              <w:right w:val="single" w:sz="6" w:space="0" w:color="auto"/>
            </w:tcBorders>
          </w:tcPr>
          <w:p w14:paraId="491718F3" w14:textId="77777777" w:rsidR="004A2572" w:rsidRPr="00A87CB9" w:rsidRDefault="004A2572" w:rsidP="00214955">
            <w:pPr>
              <w:rPr>
                <w:rFonts w:ascii="Times New Roman CYR" w:hAnsi="Times New Roman CYR"/>
              </w:rPr>
            </w:pPr>
            <w:r w:rsidRPr="00A87CB9">
              <w:rPr>
                <w:rFonts w:ascii="Times New Roman CYR" w:hAnsi="Times New Roman CYR"/>
              </w:rPr>
              <w:t xml:space="preserve">4.  </w:t>
            </w:r>
            <w:r w:rsidRPr="00A87CB9">
              <w:rPr>
                <w:rFonts w:ascii="Times New Roman CYR" w:hAnsi="Times New Roman CYR"/>
                <w:i/>
              </w:rPr>
              <w:t xml:space="preserve">Было ли у тебя когда-нибудь домашнее животное, которое убили?                                                                                                                                                               </w:t>
            </w:r>
          </w:p>
        </w:tc>
        <w:tc>
          <w:tcPr>
            <w:tcW w:w="567" w:type="dxa"/>
            <w:tcBorders>
              <w:top w:val="single" w:sz="6" w:space="0" w:color="auto"/>
              <w:left w:val="single" w:sz="6" w:space="0" w:color="auto"/>
              <w:bottom w:val="single" w:sz="6" w:space="0" w:color="auto"/>
              <w:right w:val="single" w:sz="6" w:space="0" w:color="auto"/>
            </w:tcBorders>
          </w:tcPr>
          <w:p w14:paraId="1624F36D"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229B6B93"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3F7AAB1D"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600340AA"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77D49E62"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32CD13A2"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6EB18287"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7CAA131E" w14:textId="77777777" w:rsidTr="00214955">
        <w:tc>
          <w:tcPr>
            <w:tcW w:w="9331" w:type="dxa"/>
            <w:tcBorders>
              <w:top w:val="single" w:sz="6" w:space="0" w:color="auto"/>
              <w:left w:val="single" w:sz="6" w:space="0" w:color="auto"/>
              <w:bottom w:val="single" w:sz="6" w:space="0" w:color="auto"/>
              <w:right w:val="single" w:sz="6" w:space="0" w:color="auto"/>
            </w:tcBorders>
          </w:tcPr>
          <w:p w14:paraId="2AE95687"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p w14:paraId="54A94432" w14:textId="77777777" w:rsidR="004A2572" w:rsidRPr="00A87CB9" w:rsidRDefault="004A2572" w:rsidP="00214955">
            <w:pPr>
              <w:rPr>
                <w:rFonts w:ascii="Times New Roman CYR" w:hAnsi="Times New Roman CYR"/>
              </w:rPr>
            </w:pPr>
          </w:p>
        </w:tc>
      </w:tr>
      <w:tr w:rsidR="004A2572" w:rsidRPr="00A87CB9" w14:paraId="28150259" w14:textId="77777777" w:rsidTr="00214955">
        <w:tc>
          <w:tcPr>
            <w:tcW w:w="9331" w:type="dxa"/>
            <w:tcBorders>
              <w:top w:val="single" w:sz="6" w:space="0" w:color="auto"/>
              <w:left w:val="single" w:sz="6" w:space="0" w:color="auto"/>
              <w:bottom w:val="single" w:sz="6" w:space="0" w:color="auto"/>
              <w:right w:val="single" w:sz="6" w:space="0" w:color="auto"/>
            </w:tcBorders>
          </w:tcPr>
          <w:p w14:paraId="23AC67C0" w14:textId="77777777" w:rsidR="004A2572" w:rsidRPr="00A87CB9" w:rsidRDefault="004A2572" w:rsidP="00214955">
            <w:pPr>
              <w:rPr>
                <w:rFonts w:ascii="Times New Roman CYR" w:hAnsi="Times New Roman CYR"/>
              </w:rPr>
            </w:pPr>
            <w:r w:rsidRPr="00A87CB9">
              <w:rPr>
                <w:rFonts w:ascii="Times New Roman CYR" w:hAnsi="Times New Roman CYR"/>
              </w:rPr>
              <w:t>Б) Сколько тебе было лет, когда это случилось?</w:t>
            </w:r>
          </w:p>
        </w:tc>
      </w:tr>
    </w:tbl>
    <w:p w14:paraId="4907E2C1"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619A237A" w14:textId="77777777" w:rsidTr="00214955">
        <w:tc>
          <w:tcPr>
            <w:tcW w:w="7621" w:type="dxa"/>
            <w:tcBorders>
              <w:top w:val="single" w:sz="6" w:space="0" w:color="auto"/>
              <w:left w:val="single" w:sz="6" w:space="0" w:color="auto"/>
              <w:bottom w:val="single" w:sz="6" w:space="0" w:color="auto"/>
              <w:right w:val="single" w:sz="6" w:space="0" w:color="auto"/>
            </w:tcBorders>
          </w:tcPr>
          <w:p w14:paraId="4E92D875" w14:textId="77777777" w:rsidR="004A2572" w:rsidRPr="00A87CB9" w:rsidRDefault="004A2572" w:rsidP="00214955">
            <w:pPr>
              <w:rPr>
                <w:rFonts w:ascii="Times New Roman CYR" w:hAnsi="Times New Roman CYR"/>
              </w:rPr>
            </w:pPr>
            <w:r w:rsidRPr="00A87CB9">
              <w:rPr>
                <w:rFonts w:ascii="Times New Roman CYR" w:hAnsi="Times New Roman CYR"/>
              </w:rPr>
              <w:t xml:space="preserve">5. </w:t>
            </w:r>
            <w:r w:rsidRPr="00A87CB9">
              <w:rPr>
                <w:rFonts w:ascii="Times New Roman CYR" w:hAnsi="Times New Roman CYR"/>
                <w:i/>
              </w:rPr>
              <w:t xml:space="preserve">Был ли у тебя когда-нибудь период, когда ты  не мог жить вместе с   родителями (опекунами)?                                                                                                                                                                                                      </w:t>
            </w:r>
          </w:p>
        </w:tc>
        <w:tc>
          <w:tcPr>
            <w:tcW w:w="567" w:type="dxa"/>
            <w:tcBorders>
              <w:top w:val="single" w:sz="6" w:space="0" w:color="auto"/>
              <w:left w:val="single" w:sz="6" w:space="0" w:color="auto"/>
              <w:bottom w:val="single" w:sz="6" w:space="0" w:color="auto"/>
              <w:right w:val="single" w:sz="6" w:space="0" w:color="auto"/>
            </w:tcBorders>
          </w:tcPr>
          <w:p w14:paraId="7286F23E"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3E082A63"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5A4EE72A"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20070FE0"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49F8C124"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671667D4"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714FFC00"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54D00F8F" w14:textId="77777777" w:rsidTr="00214955">
        <w:tc>
          <w:tcPr>
            <w:tcW w:w="9331" w:type="dxa"/>
            <w:tcBorders>
              <w:top w:val="single" w:sz="6" w:space="0" w:color="auto"/>
              <w:left w:val="single" w:sz="6" w:space="0" w:color="auto"/>
              <w:bottom w:val="single" w:sz="6" w:space="0" w:color="auto"/>
              <w:right w:val="single" w:sz="6" w:space="0" w:color="auto"/>
            </w:tcBorders>
          </w:tcPr>
          <w:p w14:paraId="24836F6F"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p w14:paraId="6156AA4C" w14:textId="77777777" w:rsidR="004A2572" w:rsidRPr="00A87CB9" w:rsidRDefault="004A2572" w:rsidP="00214955">
            <w:pPr>
              <w:rPr>
                <w:rFonts w:ascii="Times New Roman CYR" w:hAnsi="Times New Roman CYR"/>
              </w:rPr>
            </w:pPr>
          </w:p>
        </w:tc>
      </w:tr>
      <w:tr w:rsidR="004A2572" w:rsidRPr="00A87CB9" w14:paraId="6FABF3A8" w14:textId="77777777" w:rsidTr="00214955">
        <w:tc>
          <w:tcPr>
            <w:tcW w:w="9331" w:type="dxa"/>
            <w:tcBorders>
              <w:top w:val="single" w:sz="6" w:space="0" w:color="auto"/>
              <w:left w:val="single" w:sz="6" w:space="0" w:color="auto"/>
              <w:bottom w:val="nil"/>
              <w:right w:val="single" w:sz="6" w:space="0" w:color="auto"/>
            </w:tcBorders>
          </w:tcPr>
          <w:p w14:paraId="4CF1B4A5" w14:textId="77777777" w:rsidR="004A2572" w:rsidRPr="00A87CB9" w:rsidRDefault="004A2572" w:rsidP="00214955">
            <w:pPr>
              <w:rPr>
                <w:rFonts w:ascii="Times New Roman CYR" w:hAnsi="Times New Roman CYR"/>
              </w:rPr>
            </w:pPr>
            <w:r w:rsidRPr="00A87CB9">
              <w:rPr>
                <w:rFonts w:ascii="Times New Roman CYR" w:hAnsi="Times New Roman CYR"/>
              </w:rPr>
              <w:t>Б) С кем ты не мог жить, (если это не ясно из пункта А)?</w:t>
            </w:r>
          </w:p>
        </w:tc>
      </w:tr>
      <w:tr w:rsidR="004A2572" w:rsidRPr="00A87CB9" w14:paraId="4292F73A" w14:textId="77777777" w:rsidTr="00214955">
        <w:tc>
          <w:tcPr>
            <w:tcW w:w="9331" w:type="dxa"/>
            <w:tcBorders>
              <w:top w:val="single" w:sz="6" w:space="0" w:color="auto"/>
              <w:left w:val="single" w:sz="6" w:space="0" w:color="auto"/>
              <w:bottom w:val="single" w:sz="6" w:space="0" w:color="auto"/>
              <w:right w:val="single" w:sz="6" w:space="0" w:color="auto"/>
            </w:tcBorders>
          </w:tcPr>
          <w:p w14:paraId="32AF6C71" w14:textId="77777777" w:rsidR="004A2572" w:rsidRPr="00A87CB9" w:rsidRDefault="004A2572" w:rsidP="00214955">
            <w:pPr>
              <w:rPr>
                <w:rFonts w:ascii="Times New Roman CYR" w:hAnsi="Times New Roman CYR"/>
              </w:rPr>
            </w:pPr>
            <w:r w:rsidRPr="00A87CB9">
              <w:rPr>
                <w:rFonts w:ascii="Times New Roman CYR" w:hAnsi="Times New Roman CYR"/>
              </w:rPr>
              <w:t>В) Как произошло, что ты не мог жить вместе с ними?</w:t>
            </w:r>
          </w:p>
          <w:p w14:paraId="0EE000FF" w14:textId="77777777" w:rsidR="004A2572" w:rsidRPr="00A87CB9" w:rsidRDefault="004A2572" w:rsidP="00214955">
            <w:pPr>
              <w:rPr>
                <w:rFonts w:ascii="Times New Roman CYR" w:hAnsi="Times New Roman CYR"/>
              </w:rPr>
            </w:pPr>
          </w:p>
        </w:tc>
      </w:tr>
    </w:tbl>
    <w:p w14:paraId="1B233594" w14:textId="77777777" w:rsidR="004A2572" w:rsidRPr="00A87CB9" w:rsidRDefault="004A2572" w:rsidP="004A2572">
      <w:pPr>
        <w:pStyle w:val="a9"/>
        <w:tabs>
          <w:tab w:val="clear" w:pos="4153"/>
          <w:tab w:val="left" w:pos="5387"/>
        </w:tabs>
        <w:rPr>
          <w:rFonts w:ascii="Times New Roman CYR" w:hAnsi="Times New Roman CYR"/>
          <w:sz w:val="16"/>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155D52C6" w14:textId="77777777" w:rsidTr="00214955">
        <w:tc>
          <w:tcPr>
            <w:tcW w:w="7621" w:type="dxa"/>
            <w:tcBorders>
              <w:top w:val="single" w:sz="6" w:space="0" w:color="auto"/>
              <w:left w:val="single" w:sz="6" w:space="0" w:color="auto"/>
              <w:bottom w:val="single" w:sz="6" w:space="0" w:color="auto"/>
              <w:right w:val="single" w:sz="6" w:space="0" w:color="auto"/>
            </w:tcBorders>
          </w:tcPr>
          <w:p w14:paraId="30CB2983" w14:textId="77777777" w:rsidR="004A2572" w:rsidRPr="00A87CB9" w:rsidRDefault="004A2572" w:rsidP="00214955">
            <w:pPr>
              <w:rPr>
                <w:rFonts w:ascii="Times New Roman CYR" w:hAnsi="Times New Roman CYR"/>
              </w:rPr>
            </w:pPr>
            <w:r w:rsidRPr="00A87CB9">
              <w:rPr>
                <w:rFonts w:ascii="Times New Roman CYR" w:hAnsi="Times New Roman CYR"/>
              </w:rPr>
              <w:t xml:space="preserve">6. </w:t>
            </w:r>
            <w:r w:rsidRPr="00A87CB9">
              <w:rPr>
                <w:rFonts w:ascii="Times New Roman CYR" w:hAnsi="Times New Roman CYR"/>
                <w:i/>
              </w:rPr>
              <w:t xml:space="preserve">Видел ли ты, как кто-нибудь сильно избил или  ранили  другого человека или даже   убил его?                                                                                   </w:t>
            </w:r>
          </w:p>
        </w:tc>
        <w:tc>
          <w:tcPr>
            <w:tcW w:w="567" w:type="dxa"/>
            <w:tcBorders>
              <w:top w:val="single" w:sz="6" w:space="0" w:color="auto"/>
              <w:left w:val="single" w:sz="6" w:space="0" w:color="auto"/>
              <w:bottom w:val="single" w:sz="6" w:space="0" w:color="auto"/>
              <w:right w:val="single" w:sz="6" w:space="0" w:color="auto"/>
            </w:tcBorders>
          </w:tcPr>
          <w:p w14:paraId="7D0449A6"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288A54F3"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5DE9BAA1"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6AA98FD9"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06005E1D"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57272FB0"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383D359F"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52075BAE" w14:textId="77777777" w:rsidTr="00214955">
        <w:tc>
          <w:tcPr>
            <w:tcW w:w="9331" w:type="dxa"/>
            <w:tcBorders>
              <w:top w:val="single" w:sz="6" w:space="0" w:color="auto"/>
              <w:left w:val="single" w:sz="6" w:space="0" w:color="auto"/>
              <w:bottom w:val="single" w:sz="6" w:space="0" w:color="auto"/>
              <w:right w:val="single" w:sz="6" w:space="0" w:color="auto"/>
            </w:tcBorders>
          </w:tcPr>
          <w:p w14:paraId="1F3ED760"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p w14:paraId="48D943B5" w14:textId="77777777" w:rsidR="004A2572" w:rsidRPr="00A87CB9" w:rsidRDefault="004A2572" w:rsidP="00214955">
            <w:pPr>
              <w:rPr>
                <w:rFonts w:ascii="Times New Roman CYR" w:hAnsi="Times New Roman CYR"/>
              </w:rPr>
            </w:pPr>
          </w:p>
        </w:tc>
      </w:tr>
      <w:tr w:rsidR="004A2572" w:rsidRPr="00A87CB9" w14:paraId="7E304408" w14:textId="77777777" w:rsidTr="00214955">
        <w:tc>
          <w:tcPr>
            <w:tcW w:w="9331" w:type="dxa"/>
            <w:tcBorders>
              <w:top w:val="single" w:sz="6" w:space="0" w:color="auto"/>
              <w:left w:val="single" w:sz="6" w:space="0" w:color="auto"/>
              <w:bottom w:val="single" w:sz="6" w:space="0" w:color="auto"/>
              <w:right w:val="single" w:sz="6" w:space="0" w:color="auto"/>
            </w:tcBorders>
          </w:tcPr>
          <w:p w14:paraId="7F5515BF" w14:textId="77777777" w:rsidR="004A2572" w:rsidRPr="00A87CB9" w:rsidRDefault="004A2572" w:rsidP="00214955">
            <w:pPr>
              <w:rPr>
                <w:rFonts w:ascii="Times New Roman CYR" w:hAnsi="Times New Roman CYR"/>
              </w:rPr>
            </w:pPr>
            <w:r w:rsidRPr="00A87CB9">
              <w:rPr>
                <w:rFonts w:ascii="Times New Roman CYR" w:hAnsi="Times New Roman CYR"/>
              </w:rPr>
              <w:t>Б) Сколько тебе было лет, когда  это случилось?</w:t>
            </w:r>
          </w:p>
        </w:tc>
      </w:tr>
      <w:tr w:rsidR="004A2572" w:rsidRPr="00A87CB9" w14:paraId="7DB9A558" w14:textId="77777777" w:rsidTr="00214955">
        <w:tc>
          <w:tcPr>
            <w:tcW w:w="9331" w:type="dxa"/>
            <w:tcBorders>
              <w:top w:val="single" w:sz="6" w:space="0" w:color="auto"/>
              <w:left w:val="single" w:sz="6" w:space="0" w:color="auto"/>
              <w:bottom w:val="single" w:sz="6" w:space="0" w:color="auto"/>
              <w:right w:val="single" w:sz="6" w:space="0" w:color="auto"/>
            </w:tcBorders>
          </w:tcPr>
          <w:p w14:paraId="1CAEECA8" w14:textId="77777777" w:rsidR="004A2572" w:rsidRPr="00A87CB9" w:rsidRDefault="004A2572" w:rsidP="00214955">
            <w:pPr>
              <w:rPr>
                <w:rFonts w:ascii="Times New Roman CYR" w:hAnsi="Times New Roman CYR"/>
              </w:rPr>
            </w:pPr>
            <w:r w:rsidRPr="00A87CB9">
              <w:rPr>
                <w:rFonts w:ascii="Times New Roman CYR" w:hAnsi="Times New Roman CYR"/>
              </w:rPr>
              <w:t xml:space="preserve">В) Кто был избит, ранен (убит)?   (подчеркнуть)   мать/мачеха; отец/отчим; брат/сестра; дедушка/бабушка; другой родственник, которого ты знал;  родственник, которого ты не знал;  взрослый, которого ты знал; другие. </w:t>
            </w:r>
          </w:p>
        </w:tc>
      </w:tr>
    </w:tbl>
    <w:p w14:paraId="560929A3"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19842CB0" w14:textId="77777777" w:rsidTr="00214955">
        <w:tc>
          <w:tcPr>
            <w:tcW w:w="7655" w:type="dxa"/>
            <w:tcBorders>
              <w:top w:val="single" w:sz="6" w:space="0" w:color="auto"/>
              <w:left w:val="single" w:sz="6" w:space="0" w:color="auto"/>
              <w:bottom w:val="single" w:sz="6" w:space="0" w:color="auto"/>
              <w:right w:val="single" w:sz="6" w:space="0" w:color="auto"/>
            </w:tcBorders>
          </w:tcPr>
          <w:p w14:paraId="388F380B" w14:textId="77777777" w:rsidR="004A2572" w:rsidRPr="00A87CB9" w:rsidRDefault="004A2572" w:rsidP="00214955">
            <w:pPr>
              <w:rPr>
                <w:rFonts w:ascii="Times New Roman CYR" w:hAnsi="Times New Roman CYR"/>
              </w:rPr>
            </w:pPr>
            <w:r w:rsidRPr="00A87CB9">
              <w:rPr>
                <w:rFonts w:ascii="Times New Roman CYR" w:hAnsi="Times New Roman CYR"/>
              </w:rPr>
              <w:t xml:space="preserve">7. </w:t>
            </w:r>
            <w:r w:rsidRPr="00A87CB9">
              <w:rPr>
                <w:rFonts w:ascii="Times New Roman CYR" w:hAnsi="Times New Roman CYR"/>
                <w:i/>
              </w:rPr>
              <w:t xml:space="preserve">Похищал ли  кто-нибудь тебя  (или забирал  тебя, несмотря на то, что не  должен  был  это делать)?                                                                                                                                                                                                               </w:t>
            </w:r>
          </w:p>
        </w:tc>
        <w:tc>
          <w:tcPr>
            <w:tcW w:w="567" w:type="dxa"/>
            <w:tcBorders>
              <w:top w:val="single" w:sz="6" w:space="0" w:color="auto"/>
              <w:left w:val="single" w:sz="6" w:space="0" w:color="auto"/>
              <w:bottom w:val="single" w:sz="6" w:space="0" w:color="auto"/>
              <w:right w:val="single" w:sz="6" w:space="0" w:color="auto"/>
            </w:tcBorders>
          </w:tcPr>
          <w:p w14:paraId="6965D210"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0238A860"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52A02851"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6537832B"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1DAFEE00"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014A46A1"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7EB31721"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74F0C019" w14:textId="77777777" w:rsidTr="00214955">
        <w:tc>
          <w:tcPr>
            <w:tcW w:w="9331" w:type="dxa"/>
            <w:tcBorders>
              <w:top w:val="single" w:sz="6" w:space="0" w:color="auto"/>
              <w:left w:val="single" w:sz="6" w:space="0" w:color="auto"/>
              <w:bottom w:val="single" w:sz="6" w:space="0" w:color="auto"/>
              <w:right w:val="single" w:sz="6" w:space="0" w:color="auto"/>
            </w:tcBorders>
          </w:tcPr>
          <w:p w14:paraId="378B455D" w14:textId="77777777" w:rsidR="004A2572" w:rsidRPr="00A87CB9" w:rsidRDefault="004A2572" w:rsidP="00214955">
            <w:pPr>
              <w:rPr>
                <w:rFonts w:ascii="Times New Roman CYR" w:hAnsi="Times New Roman CYR"/>
              </w:rPr>
            </w:pPr>
            <w:r w:rsidRPr="00A87CB9">
              <w:rPr>
                <w:rFonts w:ascii="Times New Roman CYR" w:hAnsi="Times New Roman CYR"/>
              </w:rPr>
              <w:t>А) Кто это был?</w:t>
            </w:r>
          </w:p>
        </w:tc>
      </w:tr>
      <w:tr w:rsidR="004A2572" w:rsidRPr="00A87CB9" w14:paraId="3859E734" w14:textId="77777777" w:rsidTr="00214955">
        <w:tc>
          <w:tcPr>
            <w:tcW w:w="9331" w:type="dxa"/>
            <w:tcBorders>
              <w:top w:val="single" w:sz="6" w:space="0" w:color="auto"/>
              <w:left w:val="single" w:sz="6" w:space="0" w:color="auto"/>
              <w:bottom w:val="single" w:sz="6" w:space="0" w:color="auto"/>
              <w:right w:val="single" w:sz="6" w:space="0" w:color="auto"/>
            </w:tcBorders>
          </w:tcPr>
          <w:p w14:paraId="53066B94" w14:textId="77777777" w:rsidR="004A2572" w:rsidRPr="00A87CB9" w:rsidRDefault="004A2572" w:rsidP="00214955">
            <w:pPr>
              <w:rPr>
                <w:rFonts w:ascii="Times New Roman CYR" w:hAnsi="Times New Roman CYR"/>
              </w:rPr>
            </w:pPr>
            <w:r w:rsidRPr="00A87CB9">
              <w:rPr>
                <w:rFonts w:ascii="Times New Roman CYR" w:hAnsi="Times New Roman CYR"/>
              </w:rPr>
              <w:t>Б) Куда тебя забирали?</w:t>
            </w:r>
          </w:p>
        </w:tc>
      </w:tr>
      <w:tr w:rsidR="004A2572" w:rsidRPr="00A87CB9" w14:paraId="7A835AB2" w14:textId="77777777" w:rsidTr="00214955">
        <w:tc>
          <w:tcPr>
            <w:tcW w:w="9331" w:type="dxa"/>
            <w:tcBorders>
              <w:top w:val="single" w:sz="6" w:space="0" w:color="auto"/>
              <w:left w:val="single" w:sz="6" w:space="0" w:color="auto"/>
              <w:bottom w:val="single" w:sz="6" w:space="0" w:color="auto"/>
              <w:right w:val="single" w:sz="6" w:space="0" w:color="auto"/>
            </w:tcBorders>
          </w:tcPr>
          <w:p w14:paraId="6C0798F2" w14:textId="77777777" w:rsidR="004A2572" w:rsidRPr="00A87CB9" w:rsidRDefault="004A2572" w:rsidP="00214955">
            <w:pPr>
              <w:rPr>
                <w:rFonts w:ascii="Times New Roman CYR" w:hAnsi="Times New Roman CYR"/>
              </w:rPr>
            </w:pPr>
            <w:r w:rsidRPr="00A87CB9">
              <w:rPr>
                <w:rFonts w:ascii="Times New Roman CYR" w:hAnsi="Times New Roman CYR"/>
              </w:rPr>
              <w:t>В) Как долго ты там находился?</w:t>
            </w:r>
          </w:p>
        </w:tc>
      </w:tr>
      <w:tr w:rsidR="004A2572" w:rsidRPr="00A87CB9" w14:paraId="2B6B8B24" w14:textId="77777777" w:rsidTr="00214955">
        <w:trPr>
          <w:trHeight w:val="372"/>
        </w:trPr>
        <w:tc>
          <w:tcPr>
            <w:tcW w:w="9331" w:type="dxa"/>
            <w:tcBorders>
              <w:top w:val="single" w:sz="6" w:space="0" w:color="auto"/>
              <w:left w:val="single" w:sz="6" w:space="0" w:color="auto"/>
              <w:bottom w:val="single" w:sz="6" w:space="0" w:color="auto"/>
              <w:right w:val="single" w:sz="6" w:space="0" w:color="auto"/>
            </w:tcBorders>
          </w:tcPr>
          <w:p w14:paraId="1C3B5654" w14:textId="77777777" w:rsidR="004A2572" w:rsidRPr="00A87CB9" w:rsidRDefault="004A2572" w:rsidP="00214955">
            <w:pPr>
              <w:rPr>
                <w:rFonts w:ascii="Times New Roman CYR" w:hAnsi="Times New Roman CYR"/>
              </w:rPr>
            </w:pPr>
            <w:r w:rsidRPr="00A87CB9">
              <w:rPr>
                <w:rFonts w:ascii="Times New Roman CYR" w:hAnsi="Times New Roman CYR"/>
              </w:rPr>
              <w:t>Г) Сколько тебе  было лет?</w:t>
            </w:r>
          </w:p>
        </w:tc>
      </w:tr>
      <w:tr w:rsidR="004A2572" w:rsidRPr="00A87CB9" w14:paraId="3A647C14" w14:textId="77777777" w:rsidTr="00214955">
        <w:tc>
          <w:tcPr>
            <w:tcW w:w="9331" w:type="dxa"/>
            <w:tcBorders>
              <w:top w:val="single" w:sz="6" w:space="0" w:color="auto"/>
              <w:left w:val="single" w:sz="6" w:space="0" w:color="auto"/>
              <w:bottom w:val="single" w:sz="6" w:space="0" w:color="auto"/>
              <w:right w:val="single" w:sz="6" w:space="0" w:color="auto"/>
            </w:tcBorders>
          </w:tcPr>
          <w:p w14:paraId="57C5A783" w14:textId="77777777" w:rsidR="004A2572" w:rsidRPr="00A87CB9" w:rsidRDefault="004A2572" w:rsidP="00214955">
            <w:pPr>
              <w:rPr>
                <w:rFonts w:ascii="Times New Roman CYR" w:hAnsi="Times New Roman CYR"/>
              </w:rPr>
            </w:pPr>
            <w:r w:rsidRPr="00A87CB9">
              <w:rPr>
                <w:rFonts w:ascii="Times New Roman CYR" w:hAnsi="Times New Roman CYR"/>
              </w:rPr>
              <w:t>Д) Что происходило с тобой в то время, когда тебя  похитили (забрали)? (напиши)</w:t>
            </w:r>
          </w:p>
          <w:p w14:paraId="54B838B6" w14:textId="77777777" w:rsidR="004A2572" w:rsidRPr="00A87CB9" w:rsidRDefault="004A2572" w:rsidP="00214955">
            <w:pPr>
              <w:rPr>
                <w:rFonts w:ascii="Times New Roman CYR" w:hAnsi="Times New Roman CYR"/>
              </w:rPr>
            </w:pPr>
          </w:p>
        </w:tc>
      </w:tr>
    </w:tbl>
    <w:p w14:paraId="3BF8DC90"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38E658FE" w14:textId="77777777" w:rsidTr="00214955">
        <w:tc>
          <w:tcPr>
            <w:tcW w:w="7655" w:type="dxa"/>
            <w:tcBorders>
              <w:top w:val="single" w:sz="6" w:space="0" w:color="auto"/>
              <w:left w:val="single" w:sz="6" w:space="0" w:color="auto"/>
              <w:bottom w:val="single" w:sz="6" w:space="0" w:color="auto"/>
              <w:right w:val="single" w:sz="6" w:space="0" w:color="auto"/>
            </w:tcBorders>
          </w:tcPr>
          <w:p w14:paraId="55325D39" w14:textId="77777777" w:rsidR="004A2572" w:rsidRPr="00A87CB9" w:rsidRDefault="004A2572" w:rsidP="00214955">
            <w:pPr>
              <w:rPr>
                <w:rFonts w:ascii="Times New Roman CYR" w:hAnsi="Times New Roman CYR"/>
              </w:rPr>
            </w:pPr>
            <w:r w:rsidRPr="00A87CB9">
              <w:rPr>
                <w:rFonts w:ascii="Times New Roman CYR" w:hAnsi="Times New Roman CYR"/>
              </w:rPr>
              <w:t xml:space="preserve">  8. </w:t>
            </w:r>
            <w:r w:rsidRPr="00A87CB9">
              <w:rPr>
                <w:rFonts w:ascii="Times New Roman CYR" w:hAnsi="Times New Roman CYR"/>
                <w:i/>
              </w:rPr>
              <w:t xml:space="preserve">Бил  или пинал   тебя  кто-нибудь из взрослых?                                                                                                                                                                                                                                                               </w:t>
            </w:r>
          </w:p>
        </w:tc>
        <w:tc>
          <w:tcPr>
            <w:tcW w:w="567" w:type="dxa"/>
            <w:tcBorders>
              <w:top w:val="single" w:sz="6" w:space="0" w:color="auto"/>
              <w:left w:val="single" w:sz="6" w:space="0" w:color="auto"/>
              <w:bottom w:val="single" w:sz="6" w:space="0" w:color="auto"/>
              <w:right w:val="single" w:sz="6" w:space="0" w:color="auto"/>
            </w:tcBorders>
          </w:tcPr>
          <w:p w14:paraId="082F368B"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164C1604"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7FF54EAC"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00D817AC"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7D10C645"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07934C64"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77F0D8BE"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4526CA63" w14:textId="77777777" w:rsidTr="00214955">
        <w:tc>
          <w:tcPr>
            <w:tcW w:w="9331" w:type="dxa"/>
            <w:tcBorders>
              <w:top w:val="single" w:sz="6" w:space="0" w:color="auto"/>
              <w:left w:val="single" w:sz="6" w:space="0" w:color="auto"/>
              <w:bottom w:val="single" w:sz="6" w:space="0" w:color="auto"/>
              <w:right w:val="single" w:sz="6" w:space="0" w:color="auto"/>
            </w:tcBorders>
          </w:tcPr>
          <w:p w14:paraId="6DB7F45F" w14:textId="77777777" w:rsidR="004A2572" w:rsidRPr="00A87CB9" w:rsidRDefault="004A2572" w:rsidP="00214955">
            <w:pPr>
              <w:rPr>
                <w:rFonts w:ascii="Times New Roman CYR" w:hAnsi="Times New Roman CYR"/>
              </w:rPr>
            </w:pPr>
            <w:r w:rsidRPr="00A87CB9">
              <w:rPr>
                <w:rFonts w:ascii="Times New Roman CYR" w:hAnsi="Times New Roman CYR"/>
              </w:rPr>
              <w:t>А) Кто бил или пинал тебя?  Мать/мачеха; отец/отчим; брат/сестра; дедушка/бабушка; другие родственники; другие (кто?) (подчеркни).</w:t>
            </w:r>
          </w:p>
        </w:tc>
      </w:tr>
      <w:tr w:rsidR="004A2572" w:rsidRPr="00A87CB9" w14:paraId="32D6B403" w14:textId="77777777" w:rsidTr="00214955">
        <w:tc>
          <w:tcPr>
            <w:tcW w:w="9331" w:type="dxa"/>
            <w:tcBorders>
              <w:top w:val="single" w:sz="6" w:space="0" w:color="auto"/>
              <w:left w:val="single" w:sz="6" w:space="0" w:color="auto"/>
              <w:bottom w:val="single" w:sz="6" w:space="0" w:color="auto"/>
              <w:right w:val="single" w:sz="6" w:space="0" w:color="auto"/>
            </w:tcBorders>
          </w:tcPr>
          <w:p w14:paraId="7C2F04C3" w14:textId="77777777" w:rsidR="004A2572" w:rsidRPr="00A87CB9" w:rsidRDefault="004A2572" w:rsidP="00214955">
            <w:pPr>
              <w:rPr>
                <w:rFonts w:ascii="Times New Roman CYR" w:hAnsi="Times New Roman CYR"/>
              </w:rPr>
            </w:pPr>
            <w:r w:rsidRPr="00A87CB9">
              <w:rPr>
                <w:rFonts w:ascii="Times New Roman CYR" w:hAnsi="Times New Roman CYR"/>
              </w:rPr>
              <w:lastRenderedPageBreak/>
              <w:t>Б) Что случилось? (напиши)</w:t>
            </w:r>
          </w:p>
        </w:tc>
      </w:tr>
      <w:tr w:rsidR="004A2572" w:rsidRPr="00A87CB9" w14:paraId="1FED0158" w14:textId="77777777" w:rsidTr="00214955">
        <w:tc>
          <w:tcPr>
            <w:tcW w:w="9331" w:type="dxa"/>
            <w:tcBorders>
              <w:top w:val="single" w:sz="6" w:space="0" w:color="auto"/>
              <w:left w:val="single" w:sz="6" w:space="0" w:color="auto"/>
              <w:bottom w:val="single" w:sz="6" w:space="0" w:color="auto"/>
              <w:right w:val="single" w:sz="6" w:space="0" w:color="auto"/>
            </w:tcBorders>
          </w:tcPr>
          <w:p w14:paraId="71C4A4A3" w14:textId="77777777" w:rsidR="004A2572" w:rsidRPr="00A87CB9" w:rsidRDefault="004A2572" w:rsidP="00214955">
            <w:pPr>
              <w:rPr>
                <w:rFonts w:ascii="Times New Roman CYR" w:hAnsi="Times New Roman CYR"/>
              </w:rPr>
            </w:pPr>
            <w:r w:rsidRPr="00A87CB9">
              <w:rPr>
                <w:rFonts w:ascii="Times New Roman CYR" w:hAnsi="Times New Roman CYR"/>
              </w:rPr>
              <w:t>В) Сколько тебе было лет, когда это случилось? (напиши)</w:t>
            </w:r>
          </w:p>
        </w:tc>
      </w:tr>
      <w:tr w:rsidR="004A2572" w:rsidRPr="00A87CB9" w14:paraId="188AFEBD" w14:textId="77777777" w:rsidTr="00214955">
        <w:tc>
          <w:tcPr>
            <w:tcW w:w="9331" w:type="dxa"/>
            <w:tcBorders>
              <w:top w:val="single" w:sz="6" w:space="0" w:color="auto"/>
              <w:left w:val="single" w:sz="6" w:space="0" w:color="auto"/>
              <w:bottom w:val="single" w:sz="6" w:space="0" w:color="auto"/>
              <w:right w:val="single" w:sz="6" w:space="0" w:color="auto"/>
            </w:tcBorders>
          </w:tcPr>
          <w:p w14:paraId="625957D2" w14:textId="77777777" w:rsidR="004A2572" w:rsidRPr="00A87CB9" w:rsidRDefault="004A2572" w:rsidP="00214955">
            <w:pPr>
              <w:rPr>
                <w:rFonts w:ascii="Times New Roman CYR" w:hAnsi="Times New Roman CYR"/>
              </w:rPr>
            </w:pPr>
            <w:r w:rsidRPr="00A87CB9">
              <w:rPr>
                <w:rFonts w:ascii="Times New Roman CYR" w:hAnsi="Times New Roman CYR"/>
              </w:rPr>
              <w:t>Г)  Были ли у тебя  когда-нибудь  порезы, синяки, переломы костей из-за того, что кто-то бил тебя?  (напиши)</w:t>
            </w:r>
          </w:p>
        </w:tc>
      </w:tr>
      <w:tr w:rsidR="004A2572" w:rsidRPr="00A87CB9" w14:paraId="773C4D16" w14:textId="77777777" w:rsidTr="00214955">
        <w:tc>
          <w:tcPr>
            <w:tcW w:w="9331" w:type="dxa"/>
            <w:tcBorders>
              <w:top w:val="single" w:sz="6" w:space="0" w:color="auto"/>
              <w:left w:val="single" w:sz="6" w:space="0" w:color="auto"/>
              <w:bottom w:val="single" w:sz="6" w:space="0" w:color="auto"/>
              <w:right w:val="single" w:sz="6" w:space="0" w:color="auto"/>
            </w:tcBorders>
          </w:tcPr>
          <w:p w14:paraId="275B5E45" w14:textId="77777777" w:rsidR="004A2572" w:rsidRPr="00A87CB9" w:rsidRDefault="004A2572" w:rsidP="00214955">
            <w:pPr>
              <w:rPr>
                <w:rFonts w:ascii="Times New Roman CYR" w:hAnsi="Times New Roman CYR"/>
              </w:rPr>
            </w:pPr>
            <w:r w:rsidRPr="00A87CB9">
              <w:rPr>
                <w:rFonts w:ascii="Times New Roman CYR" w:hAnsi="Times New Roman CYR"/>
              </w:rPr>
              <w:t>Д) На какой части тела были эти повреждения?</w:t>
            </w:r>
          </w:p>
        </w:tc>
      </w:tr>
      <w:tr w:rsidR="004A2572" w:rsidRPr="00A87CB9" w14:paraId="716DE16D" w14:textId="77777777" w:rsidTr="00214955">
        <w:tc>
          <w:tcPr>
            <w:tcW w:w="9331" w:type="dxa"/>
            <w:tcBorders>
              <w:top w:val="single" w:sz="6" w:space="0" w:color="auto"/>
              <w:left w:val="single" w:sz="6" w:space="0" w:color="auto"/>
              <w:bottom w:val="single" w:sz="6" w:space="0" w:color="auto"/>
              <w:right w:val="single" w:sz="6" w:space="0" w:color="auto"/>
            </w:tcBorders>
          </w:tcPr>
          <w:p w14:paraId="5F6644E5" w14:textId="77777777" w:rsidR="004A2572" w:rsidRPr="00A87CB9" w:rsidRDefault="004A2572" w:rsidP="00214955">
            <w:pPr>
              <w:rPr>
                <w:rFonts w:ascii="Times New Roman CYR" w:hAnsi="Times New Roman CYR"/>
              </w:rPr>
            </w:pPr>
            <w:r w:rsidRPr="00A87CB9">
              <w:rPr>
                <w:rFonts w:ascii="Times New Roman CYR" w:hAnsi="Times New Roman CYR"/>
              </w:rPr>
              <w:t>Е) Обращался ли ты (или твои родители) когда-нибудь в больницу  или травмпункт, когда у тебя  были повреждения после избиения?</w:t>
            </w:r>
          </w:p>
        </w:tc>
      </w:tr>
    </w:tbl>
    <w:p w14:paraId="1F6E0371"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5F6E005D" w14:textId="77777777" w:rsidTr="00214955">
        <w:tc>
          <w:tcPr>
            <w:tcW w:w="7655" w:type="dxa"/>
            <w:tcBorders>
              <w:top w:val="single" w:sz="6" w:space="0" w:color="auto"/>
              <w:left w:val="single" w:sz="6" w:space="0" w:color="auto"/>
              <w:bottom w:val="single" w:sz="6" w:space="0" w:color="auto"/>
              <w:right w:val="single" w:sz="6" w:space="0" w:color="auto"/>
            </w:tcBorders>
          </w:tcPr>
          <w:p w14:paraId="5A86CECE" w14:textId="77777777" w:rsidR="004A2572" w:rsidRPr="00A87CB9" w:rsidRDefault="004A2572" w:rsidP="00214955">
            <w:pPr>
              <w:rPr>
                <w:rFonts w:ascii="Times New Roman CYR" w:hAnsi="Times New Roman CYR"/>
              </w:rPr>
            </w:pPr>
            <w:r w:rsidRPr="00A87CB9">
              <w:rPr>
                <w:rFonts w:ascii="Times New Roman CYR" w:hAnsi="Times New Roman CYR"/>
              </w:rPr>
              <w:t xml:space="preserve">9.  </w:t>
            </w:r>
            <w:r w:rsidRPr="00A87CB9">
              <w:rPr>
                <w:rFonts w:ascii="Times New Roman CYR" w:hAnsi="Times New Roman CYR"/>
                <w:i/>
              </w:rPr>
              <w:t>Лежал ли ты когда-нибудь в больнице?</w:t>
            </w:r>
            <w:r w:rsidRPr="00A87CB9">
              <w:rPr>
                <w:rFonts w:ascii="Times New Roman CYR" w:hAnsi="Times New Roman CYR"/>
              </w:rPr>
              <w:t xml:space="preserve">                                                   </w:t>
            </w:r>
          </w:p>
          <w:p w14:paraId="00B89CFE" w14:textId="77777777" w:rsidR="004A2572" w:rsidRPr="00A87CB9" w:rsidRDefault="004A2572" w:rsidP="00214955">
            <w:pPr>
              <w:rPr>
                <w:rFonts w:ascii="Times New Roman CYR" w:hAnsi="Times New Roman CYR"/>
              </w:rPr>
            </w:pPr>
            <w:r w:rsidRPr="00A87CB9">
              <w:rPr>
                <w:rFonts w:ascii="Times New Roman CYR" w:hAnsi="Times New Roman CYR"/>
              </w:rPr>
              <w:t xml:space="preserve">                                                                                                                                                                                                                                  </w:t>
            </w:r>
          </w:p>
        </w:tc>
        <w:tc>
          <w:tcPr>
            <w:tcW w:w="567" w:type="dxa"/>
            <w:tcBorders>
              <w:top w:val="single" w:sz="6" w:space="0" w:color="auto"/>
              <w:left w:val="single" w:sz="6" w:space="0" w:color="auto"/>
              <w:bottom w:val="single" w:sz="6" w:space="0" w:color="auto"/>
              <w:right w:val="single" w:sz="6" w:space="0" w:color="auto"/>
            </w:tcBorders>
          </w:tcPr>
          <w:p w14:paraId="456B5BD1"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42AE4CD3"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33C60F2C"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5040E0A0"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63F64B91"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7ABDD3A9"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1A10E74C"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3EF23C05" w14:textId="77777777" w:rsidTr="00214955">
        <w:tc>
          <w:tcPr>
            <w:tcW w:w="9331" w:type="dxa"/>
            <w:tcBorders>
              <w:top w:val="single" w:sz="6" w:space="0" w:color="auto"/>
              <w:left w:val="single" w:sz="6" w:space="0" w:color="auto"/>
              <w:bottom w:val="single" w:sz="6" w:space="0" w:color="auto"/>
              <w:right w:val="single" w:sz="6" w:space="0" w:color="auto"/>
            </w:tcBorders>
          </w:tcPr>
          <w:p w14:paraId="15861D96" w14:textId="77777777" w:rsidR="004A2572" w:rsidRPr="00A87CB9" w:rsidRDefault="004A2572" w:rsidP="00214955">
            <w:pPr>
              <w:rPr>
                <w:rFonts w:ascii="Times New Roman CYR" w:hAnsi="Times New Roman CYR"/>
              </w:rPr>
            </w:pPr>
            <w:r w:rsidRPr="00A87CB9">
              <w:rPr>
                <w:rFonts w:ascii="Times New Roman CYR" w:hAnsi="Times New Roman CYR"/>
              </w:rPr>
              <w:t>А) Почему ты находился в больнице? (напиши)</w:t>
            </w:r>
          </w:p>
          <w:p w14:paraId="5529C833" w14:textId="77777777" w:rsidR="004A2572" w:rsidRPr="00A87CB9" w:rsidRDefault="004A2572" w:rsidP="00214955">
            <w:pPr>
              <w:rPr>
                <w:rFonts w:ascii="Times New Roman CYR" w:hAnsi="Times New Roman CYR"/>
              </w:rPr>
            </w:pPr>
          </w:p>
        </w:tc>
      </w:tr>
      <w:tr w:rsidR="004A2572" w:rsidRPr="00A87CB9" w14:paraId="7BE79D14" w14:textId="77777777" w:rsidTr="00214955">
        <w:tc>
          <w:tcPr>
            <w:tcW w:w="9331" w:type="dxa"/>
            <w:tcBorders>
              <w:top w:val="single" w:sz="6" w:space="0" w:color="auto"/>
              <w:left w:val="single" w:sz="6" w:space="0" w:color="auto"/>
              <w:bottom w:val="single" w:sz="6" w:space="0" w:color="auto"/>
              <w:right w:val="single" w:sz="6" w:space="0" w:color="auto"/>
            </w:tcBorders>
          </w:tcPr>
          <w:p w14:paraId="6DF57071" w14:textId="77777777" w:rsidR="004A2572" w:rsidRPr="00A87CB9" w:rsidRDefault="004A2572" w:rsidP="00214955">
            <w:pPr>
              <w:rPr>
                <w:rFonts w:ascii="Times New Roman CYR" w:hAnsi="Times New Roman CYR"/>
              </w:rPr>
            </w:pPr>
            <w:r w:rsidRPr="00A87CB9">
              <w:rPr>
                <w:rFonts w:ascii="Times New Roman CYR" w:hAnsi="Times New Roman CYR"/>
              </w:rPr>
              <w:t>Б) Сколько тебе было  тогда лет?</w:t>
            </w:r>
          </w:p>
        </w:tc>
      </w:tr>
      <w:tr w:rsidR="004A2572" w:rsidRPr="00A87CB9" w14:paraId="37CE54E6" w14:textId="77777777" w:rsidTr="00214955">
        <w:tc>
          <w:tcPr>
            <w:tcW w:w="9331" w:type="dxa"/>
            <w:tcBorders>
              <w:top w:val="single" w:sz="6" w:space="0" w:color="auto"/>
              <w:left w:val="single" w:sz="6" w:space="0" w:color="auto"/>
              <w:bottom w:val="single" w:sz="6" w:space="0" w:color="auto"/>
              <w:right w:val="single" w:sz="6" w:space="0" w:color="auto"/>
            </w:tcBorders>
          </w:tcPr>
          <w:p w14:paraId="7F81F62F" w14:textId="77777777" w:rsidR="004A2572" w:rsidRPr="00A87CB9" w:rsidRDefault="004A2572" w:rsidP="00214955">
            <w:pPr>
              <w:rPr>
                <w:rFonts w:ascii="Times New Roman CYR" w:hAnsi="Times New Roman CYR"/>
              </w:rPr>
            </w:pPr>
            <w:r w:rsidRPr="00A87CB9">
              <w:rPr>
                <w:rFonts w:ascii="Times New Roman CYR" w:hAnsi="Times New Roman CYR"/>
              </w:rPr>
              <w:t>В) Сколько раз ты лежал в больнице?</w:t>
            </w:r>
          </w:p>
        </w:tc>
      </w:tr>
      <w:tr w:rsidR="004A2572" w:rsidRPr="00A87CB9" w14:paraId="4EC9FE3B" w14:textId="77777777" w:rsidTr="00214955">
        <w:tc>
          <w:tcPr>
            <w:tcW w:w="9331" w:type="dxa"/>
            <w:tcBorders>
              <w:top w:val="single" w:sz="6" w:space="0" w:color="auto"/>
              <w:left w:val="single" w:sz="6" w:space="0" w:color="auto"/>
              <w:bottom w:val="single" w:sz="6" w:space="0" w:color="auto"/>
              <w:right w:val="single" w:sz="6" w:space="0" w:color="auto"/>
            </w:tcBorders>
          </w:tcPr>
          <w:p w14:paraId="019BBDB8" w14:textId="77777777" w:rsidR="004A2572" w:rsidRPr="00A87CB9" w:rsidRDefault="004A2572" w:rsidP="00214955">
            <w:pPr>
              <w:rPr>
                <w:rFonts w:ascii="Times New Roman CYR" w:hAnsi="Times New Roman CYR"/>
              </w:rPr>
            </w:pPr>
            <w:r w:rsidRPr="00A87CB9">
              <w:rPr>
                <w:rFonts w:ascii="Times New Roman CYR" w:hAnsi="Times New Roman CYR"/>
              </w:rPr>
              <w:t>Г) Как долго ты там находился?</w:t>
            </w:r>
          </w:p>
        </w:tc>
      </w:tr>
      <w:tr w:rsidR="004A2572" w:rsidRPr="00A87CB9" w14:paraId="28FB59F7" w14:textId="77777777" w:rsidTr="00214955">
        <w:tc>
          <w:tcPr>
            <w:tcW w:w="9331" w:type="dxa"/>
            <w:tcBorders>
              <w:top w:val="single" w:sz="6" w:space="0" w:color="auto"/>
              <w:left w:val="single" w:sz="6" w:space="0" w:color="auto"/>
              <w:bottom w:val="single" w:sz="6" w:space="0" w:color="auto"/>
              <w:right w:val="single" w:sz="6" w:space="0" w:color="auto"/>
            </w:tcBorders>
          </w:tcPr>
          <w:p w14:paraId="362AF4BA" w14:textId="77777777" w:rsidR="004A2572" w:rsidRPr="00A87CB9" w:rsidRDefault="004A2572" w:rsidP="00214955">
            <w:pPr>
              <w:rPr>
                <w:rFonts w:ascii="Times New Roman CYR" w:hAnsi="Times New Roman CYR"/>
              </w:rPr>
            </w:pPr>
            <w:r w:rsidRPr="00A87CB9">
              <w:rPr>
                <w:rFonts w:ascii="Times New Roman CYR" w:hAnsi="Times New Roman CYR"/>
              </w:rPr>
              <w:t>Д) Кто-нибудь оставался с тобой в больнице или регулярно тебя  навещал?  (подчеркни) мать/мачеха; отец/отчим; брат/сестра; дедушка/бабушка другие родственники;  знакомый взрослый, но не член семьи; другой.</w:t>
            </w:r>
          </w:p>
        </w:tc>
      </w:tr>
    </w:tbl>
    <w:p w14:paraId="4DB71CC4"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721B4AD1" w14:textId="77777777" w:rsidTr="00214955">
        <w:tc>
          <w:tcPr>
            <w:tcW w:w="7655" w:type="dxa"/>
            <w:tcBorders>
              <w:top w:val="single" w:sz="6" w:space="0" w:color="auto"/>
              <w:left w:val="single" w:sz="6" w:space="0" w:color="auto"/>
              <w:bottom w:val="single" w:sz="6" w:space="0" w:color="auto"/>
              <w:right w:val="single" w:sz="6" w:space="0" w:color="auto"/>
            </w:tcBorders>
          </w:tcPr>
          <w:p w14:paraId="04D76259" w14:textId="77777777" w:rsidR="004A2572" w:rsidRPr="00A87CB9" w:rsidRDefault="004A2572" w:rsidP="00214955">
            <w:pPr>
              <w:rPr>
                <w:rFonts w:ascii="Times New Roman CYR" w:hAnsi="Times New Roman CYR"/>
                <w:i/>
              </w:rPr>
            </w:pPr>
            <w:r w:rsidRPr="00A87CB9">
              <w:rPr>
                <w:rFonts w:ascii="Times New Roman CYR" w:hAnsi="Times New Roman CYR"/>
                <w:i/>
              </w:rPr>
              <w:t xml:space="preserve">10.   Был ли  ты  когда-нибудь свидетелем несчастного случая?                                                                                                                                                                                                                                          </w:t>
            </w:r>
          </w:p>
        </w:tc>
        <w:tc>
          <w:tcPr>
            <w:tcW w:w="567" w:type="dxa"/>
            <w:tcBorders>
              <w:top w:val="single" w:sz="6" w:space="0" w:color="auto"/>
              <w:left w:val="single" w:sz="6" w:space="0" w:color="auto"/>
              <w:bottom w:val="single" w:sz="6" w:space="0" w:color="auto"/>
              <w:right w:val="single" w:sz="6" w:space="0" w:color="auto"/>
            </w:tcBorders>
          </w:tcPr>
          <w:p w14:paraId="55E4AD53"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40DA1D72"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0AA88585"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7E16F064"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51112B8E"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1AC0D0E9"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1C121B67"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4C5C0F39" w14:textId="77777777" w:rsidTr="00214955">
        <w:tc>
          <w:tcPr>
            <w:tcW w:w="9331" w:type="dxa"/>
            <w:tcBorders>
              <w:top w:val="single" w:sz="6" w:space="0" w:color="auto"/>
              <w:left w:val="single" w:sz="6" w:space="0" w:color="auto"/>
              <w:bottom w:val="single" w:sz="6" w:space="0" w:color="auto"/>
              <w:right w:val="single" w:sz="6" w:space="0" w:color="auto"/>
            </w:tcBorders>
          </w:tcPr>
          <w:p w14:paraId="7DB21269"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p w14:paraId="337937BD" w14:textId="77777777" w:rsidR="004A2572" w:rsidRPr="00A87CB9" w:rsidRDefault="004A2572" w:rsidP="00214955">
            <w:pPr>
              <w:rPr>
                <w:rFonts w:ascii="Times New Roman CYR" w:hAnsi="Times New Roman CYR"/>
              </w:rPr>
            </w:pPr>
          </w:p>
        </w:tc>
      </w:tr>
      <w:tr w:rsidR="004A2572" w:rsidRPr="00A87CB9" w14:paraId="3ABB0BCD" w14:textId="77777777" w:rsidTr="00214955">
        <w:tc>
          <w:tcPr>
            <w:tcW w:w="9331" w:type="dxa"/>
            <w:tcBorders>
              <w:top w:val="single" w:sz="6" w:space="0" w:color="auto"/>
              <w:left w:val="single" w:sz="6" w:space="0" w:color="auto"/>
              <w:bottom w:val="single" w:sz="6" w:space="0" w:color="auto"/>
              <w:right w:val="single" w:sz="6" w:space="0" w:color="auto"/>
            </w:tcBorders>
          </w:tcPr>
          <w:p w14:paraId="02C0D514" w14:textId="77777777" w:rsidR="004A2572" w:rsidRPr="00A87CB9" w:rsidRDefault="004A2572" w:rsidP="00214955">
            <w:pPr>
              <w:rPr>
                <w:rFonts w:ascii="Times New Roman CYR" w:hAnsi="Times New Roman CYR"/>
              </w:rPr>
            </w:pPr>
            <w:r w:rsidRPr="00A87CB9">
              <w:rPr>
                <w:rFonts w:ascii="Times New Roman CYR" w:hAnsi="Times New Roman CYR"/>
              </w:rPr>
              <w:t>Б) Сколько тебе было лет, когда это случилось?</w:t>
            </w:r>
          </w:p>
        </w:tc>
      </w:tr>
      <w:tr w:rsidR="004A2572" w:rsidRPr="00A87CB9" w14:paraId="57E491A5" w14:textId="77777777" w:rsidTr="00214955">
        <w:tc>
          <w:tcPr>
            <w:tcW w:w="9331" w:type="dxa"/>
            <w:tcBorders>
              <w:top w:val="single" w:sz="6" w:space="0" w:color="auto"/>
              <w:left w:val="single" w:sz="6" w:space="0" w:color="auto"/>
              <w:bottom w:val="single" w:sz="6" w:space="0" w:color="auto"/>
              <w:right w:val="single" w:sz="6" w:space="0" w:color="auto"/>
            </w:tcBorders>
          </w:tcPr>
          <w:p w14:paraId="34C07F68" w14:textId="77777777" w:rsidR="004A2572" w:rsidRPr="00A87CB9" w:rsidRDefault="004A2572" w:rsidP="00214955">
            <w:pPr>
              <w:rPr>
                <w:rFonts w:ascii="Times New Roman CYR" w:hAnsi="Times New Roman CYR"/>
              </w:rPr>
            </w:pPr>
            <w:r w:rsidRPr="00A87CB9">
              <w:rPr>
                <w:rFonts w:ascii="Times New Roman CYR" w:hAnsi="Times New Roman CYR"/>
              </w:rPr>
              <w:t>В) Кто был с тобой, когда ты это увидел?</w:t>
            </w:r>
          </w:p>
        </w:tc>
      </w:tr>
      <w:tr w:rsidR="004A2572" w:rsidRPr="00A87CB9" w14:paraId="7E98AE22" w14:textId="77777777" w:rsidTr="00214955">
        <w:tc>
          <w:tcPr>
            <w:tcW w:w="9331" w:type="dxa"/>
            <w:tcBorders>
              <w:top w:val="single" w:sz="6" w:space="0" w:color="auto"/>
              <w:left w:val="single" w:sz="6" w:space="0" w:color="auto"/>
              <w:bottom w:val="single" w:sz="6" w:space="0" w:color="auto"/>
              <w:right w:val="single" w:sz="6" w:space="0" w:color="auto"/>
            </w:tcBorders>
          </w:tcPr>
          <w:p w14:paraId="76B4511D" w14:textId="77777777" w:rsidR="004A2572" w:rsidRPr="00A87CB9" w:rsidRDefault="004A2572" w:rsidP="00214955">
            <w:pPr>
              <w:rPr>
                <w:rFonts w:ascii="Times New Roman CYR" w:hAnsi="Times New Roman CYR"/>
              </w:rPr>
            </w:pPr>
            <w:r w:rsidRPr="00A87CB9">
              <w:rPr>
                <w:rFonts w:ascii="Times New Roman CYR" w:hAnsi="Times New Roman CYR"/>
              </w:rPr>
              <w:t>Г) Пострадал ли кто-нибудь?</w:t>
            </w:r>
          </w:p>
        </w:tc>
      </w:tr>
      <w:tr w:rsidR="004A2572" w:rsidRPr="00A87CB9" w14:paraId="0E230BCA" w14:textId="77777777" w:rsidTr="00214955">
        <w:tc>
          <w:tcPr>
            <w:tcW w:w="9331" w:type="dxa"/>
            <w:tcBorders>
              <w:top w:val="single" w:sz="6" w:space="0" w:color="auto"/>
              <w:left w:val="single" w:sz="6" w:space="0" w:color="auto"/>
              <w:bottom w:val="single" w:sz="6" w:space="0" w:color="auto"/>
              <w:right w:val="single" w:sz="6" w:space="0" w:color="auto"/>
            </w:tcBorders>
          </w:tcPr>
          <w:p w14:paraId="425D3E12" w14:textId="77777777" w:rsidR="004A2572" w:rsidRPr="00A87CB9" w:rsidRDefault="004A2572" w:rsidP="00214955">
            <w:pPr>
              <w:rPr>
                <w:rFonts w:ascii="Times New Roman CYR" w:hAnsi="Times New Roman CYR"/>
              </w:rPr>
            </w:pPr>
            <w:r w:rsidRPr="00A87CB9">
              <w:rPr>
                <w:rFonts w:ascii="Times New Roman CYR" w:hAnsi="Times New Roman CYR"/>
              </w:rPr>
              <w:t>Д) Кто пострадал? (подчеркни) мать/мачеха; отец/ отчим; брат/сестра; бабушка/дедушка; знакомый взрослый, но не член семьи; незнакомый взрослый;  знакомый ровесник;  незнакомый ровесник;  другой.</w:t>
            </w:r>
          </w:p>
        </w:tc>
      </w:tr>
    </w:tbl>
    <w:p w14:paraId="7187F04A" w14:textId="77777777" w:rsidR="004A2572" w:rsidRPr="00A87CB9" w:rsidRDefault="004A2572" w:rsidP="004A2572">
      <w:pPr>
        <w:pStyle w:val="a9"/>
        <w:tabs>
          <w:tab w:val="clear" w:pos="4153"/>
          <w:tab w:val="left" w:pos="5812"/>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3B995C5C" w14:textId="77777777" w:rsidTr="00214955">
        <w:tc>
          <w:tcPr>
            <w:tcW w:w="7655" w:type="dxa"/>
            <w:tcBorders>
              <w:top w:val="single" w:sz="6" w:space="0" w:color="auto"/>
              <w:left w:val="single" w:sz="6" w:space="0" w:color="auto"/>
              <w:bottom w:val="single" w:sz="6" w:space="0" w:color="auto"/>
              <w:right w:val="single" w:sz="6" w:space="0" w:color="auto"/>
            </w:tcBorders>
          </w:tcPr>
          <w:p w14:paraId="071A31A9" w14:textId="77777777" w:rsidR="004A2572" w:rsidRPr="00A87CB9" w:rsidRDefault="004A2572" w:rsidP="00214955">
            <w:pPr>
              <w:rPr>
                <w:rFonts w:ascii="Times New Roman CYR" w:hAnsi="Times New Roman CYR"/>
                <w:i/>
              </w:rPr>
            </w:pPr>
            <w:r w:rsidRPr="00A87CB9">
              <w:rPr>
                <w:rFonts w:ascii="Times New Roman CYR" w:hAnsi="Times New Roman CYR"/>
                <w:i/>
              </w:rPr>
              <w:t xml:space="preserve">11. Видел ли  ты когда-нибудь, как члены твоей семьи били друг друга или  кидались бы друг в друга вещами (предметами)?                                                                                                                                                                                                                                                                              </w:t>
            </w:r>
          </w:p>
        </w:tc>
        <w:tc>
          <w:tcPr>
            <w:tcW w:w="567" w:type="dxa"/>
            <w:tcBorders>
              <w:top w:val="single" w:sz="6" w:space="0" w:color="auto"/>
              <w:left w:val="single" w:sz="6" w:space="0" w:color="auto"/>
              <w:bottom w:val="single" w:sz="6" w:space="0" w:color="auto"/>
              <w:right w:val="single" w:sz="6" w:space="0" w:color="auto"/>
            </w:tcBorders>
          </w:tcPr>
          <w:p w14:paraId="12EFCDBB"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14B42E4B"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5F609EED"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18BDE655"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483A0480"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74CB701F"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0578FC15"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6DB91B78" w14:textId="77777777" w:rsidTr="00214955">
        <w:tc>
          <w:tcPr>
            <w:tcW w:w="9331" w:type="dxa"/>
            <w:tcBorders>
              <w:top w:val="single" w:sz="6" w:space="0" w:color="auto"/>
              <w:left w:val="single" w:sz="6" w:space="0" w:color="auto"/>
              <w:bottom w:val="single" w:sz="6" w:space="0" w:color="auto"/>
              <w:right w:val="single" w:sz="6" w:space="0" w:color="auto"/>
            </w:tcBorders>
          </w:tcPr>
          <w:p w14:paraId="0D6B701F"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tc>
      </w:tr>
      <w:tr w:rsidR="004A2572" w:rsidRPr="00A87CB9" w14:paraId="7E565AEE" w14:textId="77777777" w:rsidTr="00214955">
        <w:tc>
          <w:tcPr>
            <w:tcW w:w="9331" w:type="dxa"/>
            <w:tcBorders>
              <w:top w:val="single" w:sz="6" w:space="0" w:color="auto"/>
              <w:left w:val="single" w:sz="6" w:space="0" w:color="auto"/>
              <w:bottom w:val="single" w:sz="6" w:space="0" w:color="auto"/>
              <w:right w:val="single" w:sz="6" w:space="0" w:color="auto"/>
            </w:tcBorders>
          </w:tcPr>
          <w:p w14:paraId="715FABFF" w14:textId="77777777" w:rsidR="004A2572" w:rsidRPr="00A87CB9" w:rsidRDefault="004A2572" w:rsidP="00214955">
            <w:pPr>
              <w:rPr>
                <w:rFonts w:ascii="Times New Roman CYR" w:hAnsi="Times New Roman CYR"/>
              </w:rPr>
            </w:pPr>
            <w:r w:rsidRPr="00A87CB9">
              <w:rPr>
                <w:rFonts w:ascii="Times New Roman CYR" w:hAnsi="Times New Roman CYR"/>
              </w:rPr>
              <w:t>Б)  Кто-нибудь пострадал?</w:t>
            </w:r>
          </w:p>
        </w:tc>
      </w:tr>
      <w:tr w:rsidR="004A2572" w:rsidRPr="00A87CB9" w14:paraId="4E1DAE31" w14:textId="77777777" w:rsidTr="00214955">
        <w:tc>
          <w:tcPr>
            <w:tcW w:w="9331" w:type="dxa"/>
            <w:tcBorders>
              <w:top w:val="single" w:sz="6" w:space="0" w:color="auto"/>
              <w:left w:val="single" w:sz="6" w:space="0" w:color="auto"/>
              <w:bottom w:val="single" w:sz="6" w:space="0" w:color="auto"/>
              <w:right w:val="single" w:sz="6" w:space="0" w:color="auto"/>
            </w:tcBorders>
          </w:tcPr>
          <w:p w14:paraId="51EB620F" w14:textId="77777777" w:rsidR="004A2572" w:rsidRPr="00A87CB9" w:rsidRDefault="004A2572" w:rsidP="00214955">
            <w:pPr>
              <w:rPr>
                <w:rFonts w:ascii="Times New Roman CYR" w:hAnsi="Times New Roman CYR"/>
              </w:rPr>
            </w:pPr>
            <w:r w:rsidRPr="00A87CB9">
              <w:rPr>
                <w:rFonts w:ascii="Times New Roman CYR" w:hAnsi="Times New Roman CYR"/>
              </w:rPr>
              <w:t>В)  Кто участвовал в ссоре?</w:t>
            </w:r>
          </w:p>
        </w:tc>
      </w:tr>
      <w:tr w:rsidR="004A2572" w:rsidRPr="00A87CB9" w14:paraId="0405D36A" w14:textId="77777777" w:rsidTr="00214955">
        <w:tc>
          <w:tcPr>
            <w:tcW w:w="9331" w:type="dxa"/>
            <w:tcBorders>
              <w:top w:val="single" w:sz="6" w:space="0" w:color="auto"/>
              <w:left w:val="single" w:sz="6" w:space="0" w:color="auto"/>
              <w:bottom w:val="single" w:sz="6" w:space="0" w:color="auto"/>
              <w:right w:val="single" w:sz="6" w:space="0" w:color="auto"/>
            </w:tcBorders>
          </w:tcPr>
          <w:p w14:paraId="63B07859" w14:textId="77777777" w:rsidR="004A2572" w:rsidRPr="00A87CB9" w:rsidRDefault="004A2572" w:rsidP="00214955">
            <w:pPr>
              <w:rPr>
                <w:rFonts w:ascii="Times New Roman CYR" w:hAnsi="Times New Roman CYR"/>
              </w:rPr>
            </w:pPr>
            <w:r w:rsidRPr="00A87CB9">
              <w:rPr>
                <w:rFonts w:ascii="Times New Roman CYR" w:hAnsi="Times New Roman CYR"/>
              </w:rPr>
              <w:t>Г)  Когда это случилось в последний раз?</w:t>
            </w:r>
          </w:p>
        </w:tc>
      </w:tr>
      <w:tr w:rsidR="004A2572" w:rsidRPr="00A87CB9" w14:paraId="153D3F06" w14:textId="77777777" w:rsidTr="00214955">
        <w:tc>
          <w:tcPr>
            <w:tcW w:w="9331" w:type="dxa"/>
            <w:tcBorders>
              <w:top w:val="single" w:sz="6" w:space="0" w:color="auto"/>
              <w:left w:val="single" w:sz="6" w:space="0" w:color="auto"/>
              <w:bottom w:val="nil"/>
              <w:right w:val="single" w:sz="6" w:space="0" w:color="auto"/>
            </w:tcBorders>
          </w:tcPr>
          <w:p w14:paraId="6E8C3E41" w14:textId="77777777" w:rsidR="004A2572" w:rsidRPr="00A87CB9" w:rsidRDefault="004A2572" w:rsidP="00214955">
            <w:pPr>
              <w:rPr>
                <w:rFonts w:ascii="Times New Roman CYR" w:hAnsi="Times New Roman CYR"/>
              </w:rPr>
            </w:pPr>
            <w:r w:rsidRPr="00A87CB9">
              <w:rPr>
                <w:rFonts w:ascii="Times New Roman CYR" w:hAnsi="Times New Roman CYR"/>
              </w:rPr>
              <w:t>Д) Сколько тебе было лет, когда это случилось в первый раз?</w:t>
            </w:r>
          </w:p>
        </w:tc>
      </w:tr>
      <w:tr w:rsidR="004A2572" w:rsidRPr="00A87CB9" w14:paraId="5A577FD7" w14:textId="77777777" w:rsidTr="00214955">
        <w:tc>
          <w:tcPr>
            <w:tcW w:w="9331" w:type="dxa"/>
            <w:tcBorders>
              <w:top w:val="single" w:sz="6" w:space="0" w:color="auto"/>
              <w:left w:val="single" w:sz="6" w:space="0" w:color="auto"/>
              <w:bottom w:val="single" w:sz="6" w:space="0" w:color="auto"/>
              <w:right w:val="single" w:sz="6" w:space="0" w:color="auto"/>
            </w:tcBorders>
          </w:tcPr>
          <w:p w14:paraId="69A782F2" w14:textId="77777777" w:rsidR="004A2572" w:rsidRPr="00A87CB9" w:rsidRDefault="004A2572" w:rsidP="00214955">
            <w:pPr>
              <w:rPr>
                <w:rFonts w:ascii="Times New Roman CYR" w:hAnsi="Times New Roman CYR"/>
              </w:rPr>
            </w:pPr>
            <w:r w:rsidRPr="00A87CB9">
              <w:rPr>
                <w:rFonts w:ascii="Times New Roman CYR" w:hAnsi="Times New Roman CYR"/>
              </w:rPr>
              <w:t>Е)  Как часто это происходило?  (подчеркни)  (один раз, два раза в месяц, один раз в неделю,  несколько раз в   неделю или  каждый день).</w:t>
            </w:r>
          </w:p>
        </w:tc>
      </w:tr>
    </w:tbl>
    <w:p w14:paraId="69D03398" w14:textId="77777777" w:rsidR="004A2572" w:rsidRPr="00A87CB9" w:rsidRDefault="004A2572" w:rsidP="004A2572">
      <w:pPr>
        <w:rPr>
          <w:rFonts w:ascii="Times New Roman CYR" w:hAnsi="Times New Roman CYR"/>
          <w:sz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330"/>
      </w:tblGrid>
      <w:tr w:rsidR="004A2572" w:rsidRPr="00A87CB9" w14:paraId="6EA85B2A" w14:textId="77777777" w:rsidTr="00214955">
        <w:tc>
          <w:tcPr>
            <w:tcW w:w="7655" w:type="dxa"/>
            <w:tcBorders>
              <w:top w:val="single" w:sz="6" w:space="0" w:color="auto"/>
              <w:left w:val="single" w:sz="6" w:space="0" w:color="auto"/>
              <w:bottom w:val="single" w:sz="6" w:space="0" w:color="auto"/>
              <w:right w:val="single" w:sz="6" w:space="0" w:color="auto"/>
            </w:tcBorders>
          </w:tcPr>
          <w:p w14:paraId="73583BE9" w14:textId="77777777" w:rsidR="004A2572" w:rsidRPr="00A87CB9" w:rsidRDefault="004A2572" w:rsidP="00214955">
            <w:pPr>
              <w:rPr>
                <w:rFonts w:ascii="Times New Roman CYR" w:hAnsi="Times New Roman CYR"/>
                <w:i/>
              </w:rPr>
            </w:pPr>
            <w:r w:rsidRPr="00A87CB9">
              <w:rPr>
                <w:rFonts w:ascii="Times New Roman CYR" w:hAnsi="Times New Roman CYR"/>
                <w:i/>
              </w:rPr>
              <w:t xml:space="preserve">12. Есть ли у тебя человек (особенно близкий  тебе),  который получил  травму или заболел?                                                                                                                                                                                                                                                                                                                                                           </w:t>
            </w:r>
          </w:p>
        </w:tc>
        <w:tc>
          <w:tcPr>
            <w:tcW w:w="567" w:type="dxa"/>
            <w:tcBorders>
              <w:top w:val="single" w:sz="6" w:space="0" w:color="auto"/>
              <w:left w:val="single" w:sz="6" w:space="0" w:color="auto"/>
              <w:bottom w:val="single" w:sz="6" w:space="0" w:color="auto"/>
              <w:right w:val="single" w:sz="6" w:space="0" w:color="auto"/>
            </w:tcBorders>
          </w:tcPr>
          <w:p w14:paraId="1AFF56DA"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50B3B0C0"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1890A180"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7F90669D"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61BDA14D"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330" w:type="dxa"/>
            <w:tcBorders>
              <w:top w:val="single" w:sz="6" w:space="0" w:color="auto"/>
              <w:left w:val="single" w:sz="6" w:space="0" w:color="auto"/>
              <w:bottom w:val="single" w:sz="6" w:space="0" w:color="auto"/>
              <w:right w:val="single" w:sz="6" w:space="0" w:color="auto"/>
            </w:tcBorders>
          </w:tcPr>
          <w:p w14:paraId="42E1E203"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4BBE3E70"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0840DE4A" w14:textId="77777777" w:rsidTr="00214955">
        <w:tc>
          <w:tcPr>
            <w:tcW w:w="9331" w:type="dxa"/>
            <w:tcBorders>
              <w:top w:val="single" w:sz="6" w:space="0" w:color="auto"/>
              <w:left w:val="single" w:sz="6" w:space="0" w:color="auto"/>
              <w:bottom w:val="single" w:sz="6" w:space="0" w:color="auto"/>
              <w:right w:val="single" w:sz="6" w:space="0" w:color="auto"/>
            </w:tcBorders>
          </w:tcPr>
          <w:p w14:paraId="5C6E22FB" w14:textId="77777777" w:rsidR="004A2572" w:rsidRPr="00A87CB9" w:rsidRDefault="004A2572" w:rsidP="00214955">
            <w:pPr>
              <w:rPr>
                <w:rFonts w:ascii="Times New Roman CYR" w:hAnsi="Times New Roman CYR"/>
              </w:rPr>
            </w:pPr>
            <w:r w:rsidRPr="00A87CB9">
              <w:rPr>
                <w:rFonts w:ascii="Times New Roman CYR" w:hAnsi="Times New Roman CYR"/>
              </w:rPr>
              <w:t>А) Кто заболел или получил травму? (подчеркни) мать/мачеха; отец/отчим; брат/сестра; бабушка/дедушка;  другие родственники; знакомый взрослый, но не член семьи;  ровесник; другие.</w:t>
            </w:r>
          </w:p>
        </w:tc>
      </w:tr>
      <w:tr w:rsidR="004A2572" w:rsidRPr="00A87CB9" w14:paraId="7A73749B" w14:textId="77777777" w:rsidTr="00214955">
        <w:tc>
          <w:tcPr>
            <w:tcW w:w="9331" w:type="dxa"/>
            <w:tcBorders>
              <w:top w:val="single" w:sz="6" w:space="0" w:color="auto"/>
              <w:left w:val="single" w:sz="6" w:space="0" w:color="auto"/>
              <w:bottom w:val="single" w:sz="6" w:space="0" w:color="auto"/>
              <w:right w:val="single" w:sz="6" w:space="0" w:color="auto"/>
            </w:tcBorders>
          </w:tcPr>
          <w:p w14:paraId="3B9C6DF6" w14:textId="77777777" w:rsidR="004A2572" w:rsidRPr="00A87CB9" w:rsidRDefault="004A2572" w:rsidP="00214955">
            <w:pPr>
              <w:rPr>
                <w:rFonts w:ascii="Times New Roman CYR" w:hAnsi="Times New Roman CYR"/>
              </w:rPr>
            </w:pPr>
            <w:r w:rsidRPr="00A87CB9">
              <w:rPr>
                <w:rFonts w:ascii="Times New Roman CYR" w:hAnsi="Times New Roman CYR"/>
              </w:rPr>
              <w:t>Б) Что случилось? (напиши)</w:t>
            </w:r>
          </w:p>
          <w:p w14:paraId="7B334F3B" w14:textId="77777777" w:rsidR="004A2572" w:rsidRPr="00A87CB9" w:rsidRDefault="004A2572" w:rsidP="00214955">
            <w:pPr>
              <w:rPr>
                <w:rFonts w:ascii="Times New Roman CYR" w:hAnsi="Times New Roman CYR"/>
              </w:rPr>
            </w:pPr>
          </w:p>
        </w:tc>
      </w:tr>
      <w:tr w:rsidR="004A2572" w:rsidRPr="00A87CB9" w14:paraId="41A901F2" w14:textId="77777777" w:rsidTr="00214955">
        <w:tc>
          <w:tcPr>
            <w:tcW w:w="9331" w:type="dxa"/>
            <w:tcBorders>
              <w:top w:val="single" w:sz="6" w:space="0" w:color="auto"/>
              <w:left w:val="single" w:sz="6" w:space="0" w:color="auto"/>
              <w:bottom w:val="single" w:sz="6" w:space="0" w:color="auto"/>
              <w:right w:val="single" w:sz="6" w:space="0" w:color="auto"/>
            </w:tcBorders>
          </w:tcPr>
          <w:p w14:paraId="3A4D46FC" w14:textId="77777777" w:rsidR="004A2572" w:rsidRPr="00A87CB9" w:rsidRDefault="004A2572" w:rsidP="00214955">
            <w:pPr>
              <w:rPr>
                <w:rFonts w:ascii="Times New Roman CYR" w:hAnsi="Times New Roman CYR"/>
              </w:rPr>
            </w:pPr>
            <w:r w:rsidRPr="00A87CB9">
              <w:rPr>
                <w:rFonts w:ascii="Times New Roman CYR" w:hAnsi="Times New Roman CYR"/>
              </w:rPr>
              <w:t>В) Сколько тебе было лет, когда это случилось?</w:t>
            </w:r>
          </w:p>
        </w:tc>
      </w:tr>
    </w:tbl>
    <w:p w14:paraId="0BBC76EF"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08BE081F" w14:textId="77777777" w:rsidTr="00214955">
        <w:tc>
          <w:tcPr>
            <w:tcW w:w="7655" w:type="dxa"/>
            <w:tcBorders>
              <w:top w:val="single" w:sz="6" w:space="0" w:color="auto"/>
              <w:left w:val="single" w:sz="6" w:space="0" w:color="auto"/>
              <w:bottom w:val="single" w:sz="6" w:space="0" w:color="auto"/>
              <w:right w:val="single" w:sz="6" w:space="0" w:color="auto"/>
            </w:tcBorders>
          </w:tcPr>
          <w:p w14:paraId="582B7661" w14:textId="77777777" w:rsidR="004A2572" w:rsidRPr="00A87CB9" w:rsidRDefault="004A2572" w:rsidP="00214955">
            <w:pPr>
              <w:tabs>
                <w:tab w:val="left" w:pos="5954"/>
              </w:tabs>
              <w:rPr>
                <w:rFonts w:ascii="Times New Roman CYR" w:hAnsi="Times New Roman CYR"/>
              </w:rPr>
            </w:pPr>
            <w:r w:rsidRPr="00A87CB9">
              <w:rPr>
                <w:rFonts w:ascii="Times New Roman CYR" w:hAnsi="Times New Roman CYR"/>
              </w:rPr>
              <w:lastRenderedPageBreak/>
              <w:t xml:space="preserve">13.  </w:t>
            </w:r>
            <w:r w:rsidRPr="00A87CB9">
              <w:rPr>
                <w:rFonts w:ascii="Times New Roman CYR" w:hAnsi="Times New Roman CYR"/>
                <w:i/>
              </w:rPr>
              <w:t xml:space="preserve">Пытался ли кто-нибудь преднамеренно задушить тебя, укусить, нанести  другие  травмы  или  ожоги?                                                                                                                                                                                                                                                           </w:t>
            </w:r>
          </w:p>
        </w:tc>
        <w:tc>
          <w:tcPr>
            <w:tcW w:w="567" w:type="dxa"/>
            <w:tcBorders>
              <w:top w:val="single" w:sz="6" w:space="0" w:color="auto"/>
              <w:left w:val="single" w:sz="6" w:space="0" w:color="auto"/>
              <w:bottom w:val="single" w:sz="6" w:space="0" w:color="auto"/>
              <w:right w:val="single" w:sz="6" w:space="0" w:color="auto"/>
            </w:tcBorders>
          </w:tcPr>
          <w:p w14:paraId="166952FD"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61A16F07"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092D4573"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28CE0174"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021A8D38"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4FA85B29"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7D4A37AB"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73EC1EA0" w14:textId="77777777" w:rsidTr="00214955">
        <w:tc>
          <w:tcPr>
            <w:tcW w:w="9331" w:type="dxa"/>
            <w:tcBorders>
              <w:top w:val="single" w:sz="6" w:space="0" w:color="auto"/>
              <w:left w:val="single" w:sz="6" w:space="0" w:color="auto"/>
              <w:bottom w:val="single" w:sz="6" w:space="0" w:color="auto"/>
              <w:right w:val="single" w:sz="6" w:space="0" w:color="auto"/>
            </w:tcBorders>
          </w:tcPr>
          <w:p w14:paraId="234693FC" w14:textId="77777777" w:rsidR="004A2572" w:rsidRPr="00A87CB9" w:rsidRDefault="004A2572" w:rsidP="00214955">
            <w:pPr>
              <w:tabs>
                <w:tab w:val="left" w:pos="5387"/>
              </w:tabs>
              <w:rPr>
                <w:rFonts w:ascii="Times New Roman CYR" w:hAnsi="Times New Roman CYR"/>
              </w:rPr>
            </w:pPr>
            <w:r w:rsidRPr="00A87CB9">
              <w:rPr>
                <w:rFonts w:ascii="Times New Roman CYR" w:hAnsi="Times New Roman CYR"/>
              </w:rPr>
              <w:t>А) Что случилось? (напиши)</w:t>
            </w:r>
          </w:p>
          <w:p w14:paraId="65A7DD92" w14:textId="77777777" w:rsidR="004A2572" w:rsidRPr="00A87CB9" w:rsidRDefault="004A2572" w:rsidP="00214955">
            <w:pPr>
              <w:rPr>
                <w:rFonts w:ascii="Times New Roman CYR" w:hAnsi="Times New Roman CYR"/>
              </w:rPr>
            </w:pPr>
          </w:p>
        </w:tc>
      </w:tr>
      <w:tr w:rsidR="004A2572" w:rsidRPr="00A87CB9" w14:paraId="2B116094" w14:textId="77777777" w:rsidTr="00214955">
        <w:tc>
          <w:tcPr>
            <w:tcW w:w="9331" w:type="dxa"/>
            <w:tcBorders>
              <w:top w:val="single" w:sz="6" w:space="0" w:color="auto"/>
              <w:left w:val="single" w:sz="6" w:space="0" w:color="auto"/>
              <w:bottom w:val="single" w:sz="6" w:space="0" w:color="auto"/>
              <w:right w:val="single" w:sz="6" w:space="0" w:color="auto"/>
            </w:tcBorders>
          </w:tcPr>
          <w:p w14:paraId="445FD23E" w14:textId="77777777" w:rsidR="004A2572" w:rsidRPr="00A87CB9" w:rsidRDefault="004A2572" w:rsidP="00214955">
            <w:pPr>
              <w:rPr>
                <w:rFonts w:ascii="Times New Roman CYR" w:hAnsi="Times New Roman CYR"/>
              </w:rPr>
            </w:pPr>
            <w:r w:rsidRPr="00A87CB9">
              <w:rPr>
                <w:rFonts w:ascii="Times New Roman CYR" w:hAnsi="Times New Roman CYR"/>
              </w:rPr>
              <w:t>Б) Сколько тебе было лет, когда это случилось?</w:t>
            </w:r>
          </w:p>
        </w:tc>
      </w:tr>
      <w:tr w:rsidR="004A2572" w:rsidRPr="00A87CB9" w14:paraId="6AC5C102" w14:textId="77777777" w:rsidTr="00214955">
        <w:tc>
          <w:tcPr>
            <w:tcW w:w="9331" w:type="dxa"/>
            <w:tcBorders>
              <w:top w:val="single" w:sz="6" w:space="0" w:color="auto"/>
              <w:left w:val="single" w:sz="6" w:space="0" w:color="auto"/>
              <w:bottom w:val="single" w:sz="6" w:space="0" w:color="auto"/>
              <w:right w:val="single" w:sz="6" w:space="0" w:color="auto"/>
            </w:tcBorders>
          </w:tcPr>
          <w:p w14:paraId="54B2CF41" w14:textId="77777777" w:rsidR="004A2572" w:rsidRPr="00A87CB9" w:rsidRDefault="004A2572" w:rsidP="00214955">
            <w:pPr>
              <w:rPr>
                <w:rFonts w:ascii="Times New Roman CYR" w:hAnsi="Times New Roman CYR"/>
              </w:rPr>
            </w:pPr>
            <w:r w:rsidRPr="00A87CB9">
              <w:rPr>
                <w:rFonts w:ascii="Times New Roman CYR" w:hAnsi="Times New Roman CYR"/>
              </w:rPr>
              <w:t>В) Кто нанес тебе травму? (подчеркни) мать/мачеха; отец/отчим; брат/сестра; бабушка/дедушка; родственник, которого ты  знаешь; знакомый взрослый,  но не член семьи; взрослый, которого ты  не знаешь; другие.</w:t>
            </w:r>
          </w:p>
        </w:tc>
      </w:tr>
      <w:tr w:rsidR="004A2572" w:rsidRPr="00A87CB9" w14:paraId="3B7C07BB" w14:textId="77777777" w:rsidTr="00214955">
        <w:tc>
          <w:tcPr>
            <w:tcW w:w="9331" w:type="dxa"/>
            <w:tcBorders>
              <w:top w:val="single" w:sz="6" w:space="0" w:color="auto"/>
              <w:left w:val="single" w:sz="6" w:space="0" w:color="auto"/>
              <w:bottom w:val="single" w:sz="6" w:space="0" w:color="auto"/>
              <w:right w:val="single" w:sz="6" w:space="0" w:color="auto"/>
            </w:tcBorders>
          </w:tcPr>
          <w:p w14:paraId="3F8A661C" w14:textId="77777777" w:rsidR="004A2572" w:rsidRPr="00A87CB9" w:rsidRDefault="004A2572" w:rsidP="00214955">
            <w:pPr>
              <w:rPr>
                <w:rFonts w:ascii="Times New Roman CYR" w:hAnsi="Times New Roman CYR"/>
              </w:rPr>
            </w:pPr>
            <w:r w:rsidRPr="00A87CB9">
              <w:rPr>
                <w:rFonts w:ascii="Times New Roman CYR" w:hAnsi="Times New Roman CYR"/>
              </w:rPr>
              <w:t>Г)  Как часто это происходило? (только один раз, дважды, два раза в месяц, раз в неделю,   несколько раз в неделю, каждый день) (подчеркни).</w:t>
            </w:r>
          </w:p>
        </w:tc>
      </w:tr>
      <w:tr w:rsidR="004A2572" w:rsidRPr="00A87CB9" w14:paraId="059942E9" w14:textId="77777777" w:rsidTr="00214955">
        <w:tc>
          <w:tcPr>
            <w:tcW w:w="9331" w:type="dxa"/>
            <w:tcBorders>
              <w:top w:val="single" w:sz="6" w:space="0" w:color="auto"/>
              <w:left w:val="single" w:sz="6" w:space="0" w:color="auto"/>
              <w:bottom w:val="single" w:sz="6" w:space="0" w:color="auto"/>
              <w:right w:val="single" w:sz="6" w:space="0" w:color="auto"/>
            </w:tcBorders>
          </w:tcPr>
          <w:p w14:paraId="20415652" w14:textId="77777777" w:rsidR="004A2572" w:rsidRPr="00A87CB9" w:rsidRDefault="004A2572" w:rsidP="00214955">
            <w:pPr>
              <w:rPr>
                <w:rFonts w:ascii="Times New Roman CYR" w:hAnsi="Times New Roman CYR"/>
              </w:rPr>
            </w:pPr>
            <w:r w:rsidRPr="00A87CB9">
              <w:rPr>
                <w:rFonts w:ascii="Times New Roman CYR" w:hAnsi="Times New Roman CYR"/>
              </w:rPr>
              <w:t xml:space="preserve">Д) Была ли передана информация в отделение милиции, органам опеки и попечительства и др.?  </w:t>
            </w:r>
          </w:p>
        </w:tc>
      </w:tr>
    </w:tbl>
    <w:p w14:paraId="63A8A42F"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22B11F67" w14:textId="77777777" w:rsidTr="00214955">
        <w:tc>
          <w:tcPr>
            <w:tcW w:w="7655" w:type="dxa"/>
            <w:tcBorders>
              <w:top w:val="single" w:sz="6" w:space="0" w:color="auto"/>
              <w:left w:val="single" w:sz="6" w:space="0" w:color="auto"/>
              <w:bottom w:val="single" w:sz="6" w:space="0" w:color="auto"/>
              <w:right w:val="single" w:sz="6" w:space="0" w:color="auto"/>
            </w:tcBorders>
          </w:tcPr>
          <w:p w14:paraId="57AF7A1C" w14:textId="77777777" w:rsidR="004A2572" w:rsidRPr="00A87CB9" w:rsidRDefault="004A2572" w:rsidP="00214955">
            <w:pPr>
              <w:rPr>
                <w:rFonts w:ascii="Times New Roman CYR" w:hAnsi="Times New Roman CYR"/>
                <w:i/>
              </w:rPr>
            </w:pPr>
            <w:r w:rsidRPr="00A87CB9">
              <w:rPr>
                <w:rFonts w:ascii="Times New Roman CYR" w:hAnsi="Times New Roman CYR"/>
                <w:i/>
              </w:rPr>
              <w:t xml:space="preserve">14.  Попадал ли ты когда-нибудь в сильный шторм, ураган, переживал ли  пожар,   наводнение, землетрясение, ударяла ли тебя когда-нибудь   молния?                                                                                       </w:t>
            </w:r>
          </w:p>
        </w:tc>
        <w:tc>
          <w:tcPr>
            <w:tcW w:w="567" w:type="dxa"/>
            <w:tcBorders>
              <w:top w:val="single" w:sz="6" w:space="0" w:color="auto"/>
              <w:left w:val="single" w:sz="6" w:space="0" w:color="auto"/>
              <w:bottom w:val="single" w:sz="6" w:space="0" w:color="auto"/>
              <w:right w:val="single" w:sz="6" w:space="0" w:color="auto"/>
            </w:tcBorders>
          </w:tcPr>
          <w:p w14:paraId="01EC789D"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67DBDCD9"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78B46B6A"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3C89B8A5"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0A7D6497"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0788B5BF"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000E830C"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50C50D96" w14:textId="77777777" w:rsidTr="00214955">
        <w:tc>
          <w:tcPr>
            <w:tcW w:w="9331" w:type="dxa"/>
            <w:tcBorders>
              <w:top w:val="single" w:sz="6" w:space="0" w:color="auto"/>
              <w:left w:val="single" w:sz="6" w:space="0" w:color="auto"/>
              <w:bottom w:val="single" w:sz="6" w:space="0" w:color="auto"/>
              <w:right w:val="single" w:sz="6" w:space="0" w:color="auto"/>
            </w:tcBorders>
          </w:tcPr>
          <w:p w14:paraId="47C6018E"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p w14:paraId="12368626" w14:textId="77777777" w:rsidR="004A2572" w:rsidRPr="00A87CB9" w:rsidRDefault="004A2572" w:rsidP="00214955">
            <w:pPr>
              <w:rPr>
                <w:rFonts w:ascii="Times New Roman CYR" w:hAnsi="Times New Roman CYR"/>
              </w:rPr>
            </w:pPr>
          </w:p>
        </w:tc>
      </w:tr>
      <w:tr w:rsidR="004A2572" w:rsidRPr="00A87CB9" w14:paraId="2AC70C99" w14:textId="77777777" w:rsidTr="00214955">
        <w:tc>
          <w:tcPr>
            <w:tcW w:w="9331" w:type="dxa"/>
            <w:tcBorders>
              <w:top w:val="single" w:sz="6" w:space="0" w:color="auto"/>
              <w:left w:val="single" w:sz="6" w:space="0" w:color="auto"/>
              <w:bottom w:val="single" w:sz="6" w:space="0" w:color="auto"/>
              <w:right w:val="single" w:sz="6" w:space="0" w:color="auto"/>
            </w:tcBorders>
          </w:tcPr>
          <w:p w14:paraId="32A70CA8" w14:textId="77777777" w:rsidR="004A2572" w:rsidRPr="00A87CB9" w:rsidRDefault="004A2572" w:rsidP="00214955">
            <w:pPr>
              <w:rPr>
                <w:rFonts w:ascii="Times New Roman CYR" w:hAnsi="Times New Roman CYR"/>
              </w:rPr>
            </w:pPr>
            <w:r w:rsidRPr="00A87CB9">
              <w:rPr>
                <w:rFonts w:ascii="Times New Roman CYR" w:hAnsi="Times New Roman CYR"/>
              </w:rPr>
              <w:t>Б) Сколько тебе было лет, когда это случилось?</w:t>
            </w:r>
          </w:p>
          <w:p w14:paraId="4D9D68B7" w14:textId="77777777" w:rsidR="004A2572" w:rsidRPr="00A87CB9" w:rsidRDefault="004A2572" w:rsidP="00214955">
            <w:pPr>
              <w:rPr>
                <w:rFonts w:ascii="Times New Roman CYR" w:hAnsi="Times New Roman CYR"/>
              </w:rPr>
            </w:pPr>
          </w:p>
        </w:tc>
      </w:tr>
      <w:tr w:rsidR="004A2572" w:rsidRPr="00A87CB9" w14:paraId="428BD1C6" w14:textId="77777777" w:rsidTr="00214955">
        <w:tc>
          <w:tcPr>
            <w:tcW w:w="9331" w:type="dxa"/>
            <w:tcBorders>
              <w:top w:val="single" w:sz="6" w:space="0" w:color="auto"/>
              <w:left w:val="single" w:sz="6" w:space="0" w:color="auto"/>
              <w:bottom w:val="single" w:sz="6" w:space="0" w:color="auto"/>
              <w:right w:val="single" w:sz="6" w:space="0" w:color="auto"/>
            </w:tcBorders>
          </w:tcPr>
          <w:p w14:paraId="313B1470" w14:textId="77777777" w:rsidR="004A2572" w:rsidRPr="00A87CB9" w:rsidRDefault="004A2572" w:rsidP="00214955">
            <w:pPr>
              <w:rPr>
                <w:rFonts w:ascii="Times New Roman CYR" w:hAnsi="Times New Roman CYR"/>
              </w:rPr>
            </w:pPr>
            <w:r w:rsidRPr="00A87CB9">
              <w:rPr>
                <w:rFonts w:ascii="Times New Roman CYR" w:hAnsi="Times New Roman CYR"/>
              </w:rPr>
              <w:t>В) Боялся ли ты, что кто-нибудь или  ты сам пострадаешь, погибнешь?</w:t>
            </w:r>
          </w:p>
        </w:tc>
      </w:tr>
      <w:tr w:rsidR="004A2572" w:rsidRPr="00A87CB9" w14:paraId="2E66A428" w14:textId="77777777" w:rsidTr="00214955">
        <w:tc>
          <w:tcPr>
            <w:tcW w:w="9331" w:type="dxa"/>
            <w:tcBorders>
              <w:top w:val="single" w:sz="6" w:space="0" w:color="auto"/>
              <w:left w:val="single" w:sz="6" w:space="0" w:color="auto"/>
              <w:bottom w:val="single" w:sz="6" w:space="0" w:color="auto"/>
              <w:right w:val="single" w:sz="6" w:space="0" w:color="auto"/>
            </w:tcBorders>
          </w:tcPr>
          <w:p w14:paraId="08FB5E8B" w14:textId="77777777" w:rsidR="004A2572" w:rsidRPr="00A87CB9" w:rsidRDefault="004A2572" w:rsidP="00214955">
            <w:pPr>
              <w:rPr>
                <w:rFonts w:ascii="Times New Roman CYR" w:hAnsi="Times New Roman CYR"/>
              </w:rPr>
            </w:pPr>
            <w:r w:rsidRPr="00A87CB9">
              <w:rPr>
                <w:rFonts w:ascii="Times New Roman CYR" w:hAnsi="Times New Roman CYR"/>
              </w:rPr>
              <w:t>Г) Кто  был с тобой?</w:t>
            </w:r>
          </w:p>
        </w:tc>
      </w:tr>
    </w:tbl>
    <w:p w14:paraId="32B46C12" w14:textId="77777777" w:rsidR="004A2572" w:rsidRPr="00A87CB9" w:rsidRDefault="004A2572" w:rsidP="004A2572"/>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78C34B00" w14:textId="77777777" w:rsidTr="00214955">
        <w:tc>
          <w:tcPr>
            <w:tcW w:w="7655" w:type="dxa"/>
            <w:tcBorders>
              <w:top w:val="single" w:sz="6" w:space="0" w:color="auto"/>
              <w:left w:val="single" w:sz="6" w:space="0" w:color="auto"/>
              <w:bottom w:val="single" w:sz="6" w:space="0" w:color="auto"/>
              <w:right w:val="single" w:sz="6" w:space="0" w:color="auto"/>
            </w:tcBorders>
          </w:tcPr>
          <w:p w14:paraId="4EA2CAB3" w14:textId="77777777" w:rsidR="004A2572" w:rsidRPr="00A87CB9" w:rsidRDefault="004A2572" w:rsidP="00214955">
            <w:pPr>
              <w:ind w:left="45"/>
              <w:rPr>
                <w:rFonts w:ascii="Times New Roman CYR" w:hAnsi="Times New Roman CYR"/>
                <w:i/>
              </w:rPr>
            </w:pPr>
            <w:r w:rsidRPr="00A87CB9">
              <w:rPr>
                <w:rFonts w:ascii="Times New Roman CYR" w:hAnsi="Times New Roman CYR"/>
                <w:i/>
              </w:rPr>
              <w:t xml:space="preserve">15. Трогал ли тебя  кто-нибудь против твоего желания или таким образом,  что ты чувствовал себя неловко?                                                                              </w:t>
            </w:r>
          </w:p>
        </w:tc>
        <w:tc>
          <w:tcPr>
            <w:tcW w:w="567" w:type="dxa"/>
            <w:tcBorders>
              <w:top w:val="single" w:sz="6" w:space="0" w:color="auto"/>
              <w:left w:val="single" w:sz="6" w:space="0" w:color="auto"/>
              <w:bottom w:val="single" w:sz="6" w:space="0" w:color="auto"/>
              <w:right w:val="single" w:sz="6" w:space="0" w:color="auto"/>
            </w:tcBorders>
          </w:tcPr>
          <w:p w14:paraId="56471EE6"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017950A6"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2617A3C8"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73F30154"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4C86D868"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6C28EAC4"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77212B1E"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25756B0A" w14:textId="77777777" w:rsidTr="00214955">
        <w:tc>
          <w:tcPr>
            <w:tcW w:w="9331" w:type="dxa"/>
            <w:tcBorders>
              <w:top w:val="single" w:sz="6" w:space="0" w:color="auto"/>
              <w:left w:val="single" w:sz="6" w:space="0" w:color="auto"/>
              <w:bottom w:val="single" w:sz="6" w:space="0" w:color="auto"/>
              <w:right w:val="single" w:sz="6" w:space="0" w:color="auto"/>
            </w:tcBorders>
          </w:tcPr>
          <w:p w14:paraId="4E80224C"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p w14:paraId="24B095F4" w14:textId="77777777" w:rsidR="004A2572" w:rsidRPr="00A87CB9" w:rsidRDefault="004A2572" w:rsidP="00214955">
            <w:pPr>
              <w:rPr>
                <w:rFonts w:ascii="Times New Roman CYR" w:hAnsi="Times New Roman CYR"/>
              </w:rPr>
            </w:pPr>
          </w:p>
        </w:tc>
      </w:tr>
      <w:tr w:rsidR="004A2572" w:rsidRPr="00A87CB9" w14:paraId="79C4C4CA" w14:textId="77777777" w:rsidTr="00214955">
        <w:tc>
          <w:tcPr>
            <w:tcW w:w="9331" w:type="dxa"/>
            <w:tcBorders>
              <w:top w:val="single" w:sz="6" w:space="0" w:color="auto"/>
              <w:left w:val="single" w:sz="6" w:space="0" w:color="auto"/>
              <w:bottom w:val="single" w:sz="6" w:space="0" w:color="auto"/>
              <w:right w:val="single" w:sz="6" w:space="0" w:color="auto"/>
            </w:tcBorders>
          </w:tcPr>
          <w:p w14:paraId="2498175B" w14:textId="77777777" w:rsidR="004A2572" w:rsidRPr="00A87CB9" w:rsidRDefault="004A2572" w:rsidP="00214955">
            <w:pPr>
              <w:rPr>
                <w:rFonts w:ascii="Times New Roman CYR" w:hAnsi="Times New Roman CYR"/>
              </w:rPr>
            </w:pPr>
            <w:r w:rsidRPr="00A87CB9">
              <w:rPr>
                <w:rFonts w:ascii="Times New Roman CYR" w:hAnsi="Times New Roman CYR"/>
              </w:rPr>
              <w:t xml:space="preserve">Б)  Кто трогал тебя? (подчеркни)  мать/мачеха; отец/отчим; брат/сестра; дедушка/бабушка; другие родственники; знакомый взрослый, но не член семьи; незнакомый взрослый; знакомый сверстник; незнакомый сверстник; другие.                                                </w:t>
            </w:r>
          </w:p>
        </w:tc>
      </w:tr>
      <w:tr w:rsidR="004A2572" w:rsidRPr="00A87CB9" w14:paraId="71421F41" w14:textId="77777777" w:rsidTr="00214955">
        <w:tc>
          <w:tcPr>
            <w:tcW w:w="9331" w:type="dxa"/>
            <w:tcBorders>
              <w:top w:val="single" w:sz="6" w:space="0" w:color="auto"/>
              <w:left w:val="single" w:sz="6" w:space="0" w:color="auto"/>
              <w:bottom w:val="single" w:sz="6" w:space="0" w:color="auto"/>
              <w:right w:val="single" w:sz="6" w:space="0" w:color="auto"/>
            </w:tcBorders>
          </w:tcPr>
          <w:p w14:paraId="0CBE6535" w14:textId="77777777" w:rsidR="004A2572" w:rsidRPr="00A87CB9" w:rsidRDefault="004A2572" w:rsidP="00214955">
            <w:pPr>
              <w:rPr>
                <w:rFonts w:ascii="Times New Roman CYR" w:hAnsi="Times New Roman CYR"/>
              </w:rPr>
            </w:pPr>
            <w:r w:rsidRPr="00A87CB9">
              <w:rPr>
                <w:rFonts w:ascii="Times New Roman CYR" w:hAnsi="Times New Roman CYR"/>
              </w:rPr>
              <w:t>В) Опиши, каким образом он трогал тебя?</w:t>
            </w:r>
          </w:p>
          <w:p w14:paraId="7F3D6469" w14:textId="77777777" w:rsidR="004A2572" w:rsidRPr="00A87CB9" w:rsidRDefault="004A2572" w:rsidP="00214955">
            <w:pPr>
              <w:rPr>
                <w:rFonts w:ascii="Times New Roman CYR" w:hAnsi="Times New Roman CYR"/>
              </w:rPr>
            </w:pPr>
          </w:p>
        </w:tc>
      </w:tr>
      <w:tr w:rsidR="004A2572" w:rsidRPr="00A87CB9" w14:paraId="30EE27D0" w14:textId="77777777" w:rsidTr="00214955">
        <w:tc>
          <w:tcPr>
            <w:tcW w:w="9331" w:type="dxa"/>
            <w:tcBorders>
              <w:top w:val="single" w:sz="6" w:space="0" w:color="auto"/>
              <w:left w:val="single" w:sz="6" w:space="0" w:color="auto"/>
              <w:bottom w:val="single" w:sz="6" w:space="0" w:color="auto"/>
              <w:right w:val="single" w:sz="6" w:space="0" w:color="auto"/>
            </w:tcBorders>
          </w:tcPr>
          <w:p w14:paraId="10B5FE6C" w14:textId="77777777" w:rsidR="004A2572" w:rsidRPr="00A87CB9" w:rsidRDefault="004A2572" w:rsidP="00214955">
            <w:pPr>
              <w:rPr>
                <w:rFonts w:ascii="Times New Roman CYR" w:hAnsi="Times New Roman CYR"/>
              </w:rPr>
            </w:pPr>
            <w:r w:rsidRPr="00A87CB9">
              <w:rPr>
                <w:rFonts w:ascii="Times New Roman CYR" w:hAnsi="Times New Roman CYR"/>
              </w:rPr>
              <w:t>Г)  Как  часто это происходило? (только один раз, дважды, 2 раза в месяц, один раз в неделю или ежедневно)</w:t>
            </w:r>
          </w:p>
        </w:tc>
      </w:tr>
      <w:tr w:rsidR="004A2572" w:rsidRPr="00A87CB9" w14:paraId="575DEB15" w14:textId="77777777" w:rsidTr="00214955">
        <w:tc>
          <w:tcPr>
            <w:tcW w:w="9331" w:type="dxa"/>
            <w:tcBorders>
              <w:top w:val="single" w:sz="6" w:space="0" w:color="auto"/>
              <w:left w:val="single" w:sz="6" w:space="0" w:color="auto"/>
              <w:bottom w:val="single" w:sz="6" w:space="0" w:color="auto"/>
              <w:right w:val="single" w:sz="6" w:space="0" w:color="auto"/>
            </w:tcBorders>
          </w:tcPr>
          <w:p w14:paraId="3B7A2157" w14:textId="77777777" w:rsidR="004A2572" w:rsidRPr="00A87CB9" w:rsidRDefault="004A2572" w:rsidP="00214955">
            <w:pPr>
              <w:rPr>
                <w:rFonts w:ascii="Times New Roman CYR" w:hAnsi="Times New Roman CYR"/>
              </w:rPr>
            </w:pPr>
            <w:r w:rsidRPr="00A87CB9">
              <w:rPr>
                <w:rFonts w:ascii="Times New Roman CYR" w:hAnsi="Times New Roman CYR"/>
              </w:rPr>
              <w:t>Д) Сколько  тебе было лет, когда это случилось впервые?</w:t>
            </w:r>
          </w:p>
        </w:tc>
      </w:tr>
      <w:tr w:rsidR="004A2572" w:rsidRPr="00A87CB9" w14:paraId="175AACDC" w14:textId="77777777" w:rsidTr="00214955">
        <w:tc>
          <w:tcPr>
            <w:tcW w:w="9331" w:type="dxa"/>
            <w:tcBorders>
              <w:top w:val="single" w:sz="6" w:space="0" w:color="auto"/>
              <w:left w:val="single" w:sz="6" w:space="0" w:color="auto"/>
              <w:bottom w:val="single" w:sz="6" w:space="0" w:color="auto"/>
              <w:right w:val="single" w:sz="6" w:space="0" w:color="auto"/>
            </w:tcBorders>
          </w:tcPr>
          <w:p w14:paraId="491074B9" w14:textId="77777777" w:rsidR="004A2572" w:rsidRPr="00A87CB9" w:rsidRDefault="004A2572" w:rsidP="00214955">
            <w:pPr>
              <w:rPr>
                <w:rFonts w:ascii="Times New Roman CYR" w:hAnsi="Times New Roman CYR"/>
              </w:rPr>
            </w:pPr>
            <w:r w:rsidRPr="00A87CB9">
              <w:rPr>
                <w:rFonts w:ascii="Times New Roman CYR" w:hAnsi="Times New Roman CYR"/>
              </w:rPr>
              <w:t>Е) Сколько тебе было лет, когда это было в последний раз?</w:t>
            </w:r>
          </w:p>
        </w:tc>
      </w:tr>
      <w:tr w:rsidR="004A2572" w:rsidRPr="00A87CB9" w14:paraId="5DBDE02A" w14:textId="77777777" w:rsidTr="00214955">
        <w:tc>
          <w:tcPr>
            <w:tcW w:w="9331" w:type="dxa"/>
            <w:tcBorders>
              <w:top w:val="single" w:sz="6" w:space="0" w:color="auto"/>
              <w:left w:val="single" w:sz="6" w:space="0" w:color="auto"/>
              <w:bottom w:val="single" w:sz="6" w:space="0" w:color="auto"/>
              <w:right w:val="single" w:sz="6" w:space="0" w:color="auto"/>
            </w:tcBorders>
          </w:tcPr>
          <w:p w14:paraId="0CA62A9F" w14:textId="77777777" w:rsidR="004A2572" w:rsidRPr="00A87CB9" w:rsidRDefault="004A2572" w:rsidP="00214955">
            <w:pPr>
              <w:rPr>
                <w:rFonts w:ascii="Times New Roman CYR" w:hAnsi="Times New Roman CYR"/>
              </w:rPr>
            </w:pPr>
            <w:r w:rsidRPr="00A87CB9">
              <w:rPr>
                <w:rFonts w:ascii="Times New Roman CYR" w:hAnsi="Times New Roman CYR"/>
              </w:rPr>
              <w:t>Ж) Рассказывал ли ты кому-нибудь о том, что случилось? Кому?</w:t>
            </w:r>
          </w:p>
        </w:tc>
      </w:tr>
      <w:tr w:rsidR="004A2572" w:rsidRPr="00A87CB9" w14:paraId="33172950" w14:textId="77777777" w:rsidTr="00214955">
        <w:tc>
          <w:tcPr>
            <w:tcW w:w="9331" w:type="dxa"/>
            <w:tcBorders>
              <w:top w:val="single" w:sz="6" w:space="0" w:color="auto"/>
              <w:left w:val="single" w:sz="6" w:space="0" w:color="auto"/>
              <w:bottom w:val="single" w:sz="6" w:space="0" w:color="auto"/>
              <w:right w:val="single" w:sz="6" w:space="0" w:color="auto"/>
            </w:tcBorders>
          </w:tcPr>
          <w:p w14:paraId="584D9342" w14:textId="77777777" w:rsidR="004A2572" w:rsidRPr="00A87CB9" w:rsidRDefault="004A2572" w:rsidP="00214955">
            <w:pPr>
              <w:rPr>
                <w:rFonts w:ascii="Times New Roman CYR" w:hAnsi="Times New Roman CYR"/>
              </w:rPr>
            </w:pPr>
            <w:r w:rsidRPr="00A87CB9">
              <w:rPr>
                <w:rFonts w:ascii="Times New Roman CYR" w:hAnsi="Times New Roman CYR"/>
              </w:rPr>
              <w:t>З) Как ты думаешь, что случилось бы, если бы ты рассказал?</w:t>
            </w:r>
          </w:p>
        </w:tc>
      </w:tr>
      <w:tr w:rsidR="004A2572" w:rsidRPr="00A87CB9" w14:paraId="6E9E9369" w14:textId="77777777" w:rsidTr="00214955">
        <w:tc>
          <w:tcPr>
            <w:tcW w:w="9331" w:type="dxa"/>
            <w:tcBorders>
              <w:top w:val="single" w:sz="6" w:space="0" w:color="auto"/>
              <w:left w:val="single" w:sz="6" w:space="0" w:color="auto"/>
              <w:bottom w:val="single" w:sz="6" w:space="0" w:color="auto"/>
              <w:right w:val="single" w:sz="6" w:space="0" w:color="auto"/>
            </w:tcBorders>
          </w:tcPr>
          <w:p w14:paraId="1A98AFD7" w14:textId="77777777" w:rsidR="004A2572" w:rsidRPr="00A87CB9" w:rsidRDefault="004A2572" w:rsidP="00214955">
            <w:pPr>
              <w:rPr>
                <w:rFonts w:ascii="Times New Roman CYR" w:hAnsi="Times New Roman CYR"/>
              </w:rPr>
            </w:pPr>
            <w:r w:rsidRPr="00A87CB9">
              <w:rPr>
                <w:rFonts w:ascii="Times New Roman CYR" w:hAnsi="Times New Roman CYR"/>
              </w:rPr>
              <w:t>И) Кто-нибудь в семье знает о том, что случилось? Кто?</w:t>
            </w:r>
          </w:p>
        </w:tc>
      </w:tr>
      <w:tr w:rsidR="004A2572" w:rsidRPr="00A87CB9" w14:paraId="4E5BEE77" w14:textId="77777777" w:rsidTr="00214955">
        <w:tc>
          <w:tcPr>
            <w:tcW w:w="9331" w:type="dxa"/>
            <w:tcBorders>
              <w:top w:val="single" w:sz="6" w:space="0" w:color="auto"/>
              <w:left w:val="single" w:sz="6" w:space="0" w:color="auto"/>
              <w:bottom w:val="single" w:sz="6" w:space="0" w:color="auto"/>
              <w:right w:val="single" w:sz="6" w:space="0" w:color="auto"/>
            </w:tcBorders>
          </w:tcPr>
          <w:p w14:paraId="548A07D9" w14:textId="77777777" w:rsidR="004A2572" w:rsidRPr="00A87CB9" w:rsidRDefault="004A2572" w:rsidP="00214955">
            <w:pPr>
              <w:rPr>
                <w:rFonts w:ascii="Times New Roman CYR" w:hAnsi="Times New Roman CYR"/>
              </w:rPr>
            </w:pPr>
            <w:r w:rsidRPr="00A87CB9">
              <w:rPr>
                <w:rFonts w:ascii="Times New Roman CYR" w:hAnsi="Times New Roman CYR"/>
              </w:rPr>
              <w:t>К) Была ли передана информация в  милицию, органы опеки и попечительства и др.?</w:t>
            </w:r>
          </w:p>
        </w:tc>
      </w:tr>
    </w:tbl>
    <w:p w14:paraId="37D834E1" w14:textId="77777777" w:rsidR="004A2572" w:rsidRPr="00A87CB9" w:rsidRDefault="004A2572" w:rsidP="004A2572">
      <w:pPr>
        <w:rPr>
          <w:rFonts w:ascii="Times New Roman CYR" w:hAnsi="Times New Roman CYR"/>
          <w:sz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13CC784D" w14:textId="77777777" w:rsidTr="00214955">
        <w:tc>
          <w:tcPr>
            <w:tcW w:w="7655" w:type="dxa"/>
            <w:tcBorders>
              <w:top w:val="single" w:sz="6" w:space="0" w:color="auto"/>
              <w:left w:val="single" w:sz="6" w:space="0" w:color="auto"/>
              <w:bottom w:val="single" w:sz="6" w:space="0" w:color="auto"/>
              <w:right w:val="single" w:sz="6" w:space="0" w:color="auto"/>
            </w:tcBorders>
          </w:tcPr>
          <w:p w14:paraId="7C7179EB" w14:textId="77777777" w:rsidR="004A2572" w:rsidRPr="00A87CB9" w:rsidRDefault="004A2572" w:rsidP="00214955">
            <w:pPr>
              <w:rPr>
                <w:rFonts w:ascii="Times New Roman CYR" w:hAnsi="Times New Roman CYR"/>
              </w:rPr>
            </w:pPr>
            <w:r w:rsidRPr="00A87CB9">
              <w:rPr>
                <w:rFonts w:ascii="Times New Roman CYR" w:hAnsi="Times New Roman CYR"/>
              </w:rPr>
              <w:t xml:space="preserve">16.  </w:t>
            </w:r>
            <w:r w:rsidRPr="00A87CB9">
              <w:rPr>
                <w:rFonts w:ascii="Times New Roman CYR" w:hAnsi="Times New Roman CYR"/>
                <w:i/>
              </w:rPr>
              <w:t xml:space="preserve">Причинял ли кто-нибудь, включая членов семьи, тебе  боль  или бил тебя  палкой,  ремнем или другим предметом?                                                                              </w:t>
            </w:r>
          </w:p>
        </w:tc>
        <w:tc>
          <w:tcPr>
            <w:tcW w:w="567" w:type="dxa"/>
            <w:tcBorders>
              <w:top w:val="single" w:sz="6" w:space="0" w:color="auto"/>
              <w:left w:val="single" w:sz="6" w:space="0" w:color="auto"/>
              <w:bottom w:val="single" w:sz="6" w:space="0" w:color="auto"/>
              <w:right w:val="single" w:sz="6" w:space="0" w:color="auto"/>
            </w:tcBorders>
          </w:tcPr>
          <w:p w14:paraId="285F38F0"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68181FBC"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00865341"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3C34A3EE"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4A81A798"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6B07581E"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262FF020"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7BB14C3D" w14:textId="77777777" w:rsidTr="00214955">
        <w:tc>
          <w:tcPr>
            <w:tcW w:w="9331" w:type="dxa"/>
            <w:tcBorders>
              <w:top w:val="single" w:sz="6" w:space="0" w:color="auto"/>
              <w:left w:val="single" w:sz="6" w:space="0" w:color="auto"/>
              <w:bottom w:val="single" w:sz="6" w:space="0" w:color="auto"/>
              <w:right w:val="single" w:sz="6" w:space="0" w:color="auto"/>
            </w:tcBorders>
          </w:tcPr>
          <w:p w14:paraId="181BC069"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tc>
      </w:tr>
      <w:tr w:rsidR="004A2572" w:rsidRPr="00A87CB9" w14:paraId="73CE55F2" w14:textId="77777777" w:rsidTr="00214955">
        <w:tc>
          <w:tcPr>
            <w:tcW w:w="9331" w:type="dxa"/>
            <w:tcBorders>
              <w:top w:val="single" w:sz="6" w:space="0" w:color="auto"/>
              <w:left w:val="single" w:sz="6" w:space="0" w:color="auto"/>
              <w:bottom w:val="single" w:sz="6" w:space="0" w:color="auto"/>
              <w:right w:val="single" w:sz="6" w:space="0" w:color="auto"/>
            </w:tcBorders>
          </w:tcPr>
          <w:p w14:paraId="5BC6C708" w14:textId="77777777" w:rsidR="004A2572" w:rsidRPr="00A87CB9" w:rsidRDefault="004A2572" w:rsidP="00214955">
            <w:pPr>
              <w:rPr>
                <w:rFonts w:ascii="Times New Roman CYR" w:hAnsi="Times New Roman CYR"/>
              </w:rPr>
            </w:pPr>
            <w:r w:rsidRPr="00A87CB9">
              <w:rPr>
                <w:rFonts w:ascii="Times New Roman CYR" w:hAnsi="Times New Roman CYR"/>
              </w:rPr>
              <w:t>Б)  Кто причинил тебе боль или ударил? (подчеркни) мать/мачеха; отец/отчим; брат/сестра; бабушка/дедушка; другой родственник; знакомый взрослый, но не член семьи;  незнакомый взрослый; знакомый сверстник; незнакомый сверстник;  другой.</w:t>
            </w:r>
          </w:p>
        </w:tc>
      </w:tr>
      <w:tr w:rsidR="004A2572" w:rsidRPr="00A87CB9" w14:paraId="7586879C" w14:textId="77777777" w:rsidTr="00214955">
        <w:tc>
          <w:tcPr>
            <w:tcW w:w="9331" w:type="dxa"/>
            <w:tcBorders>
              <w:top w:val="single" w:sz="6" w:space="0" w:color="auto"/>
              <w:left w:val="single" w:sz="6" w:space="0" w:color="auto"/>
              <w:bottom w:val="single" w:sz="6" w:space="0" w:color="auto"/>
              <w:right w:val="single" w:sz="6" w:space="0" w:color="auto"/>
            </w:tcBorders>
          </w:tcPr>
          <w:p w14:paraId="4DC40F29" w14:textId="77777777" w:rsidR="004A2572" w:rsidRPr="00A87CB9" w:rsidRDefault="004A2572" w:rsidP="00214955">
            <w:pPr>
              <w:rPr>
                <w:rFonts w:ascii="Times New Roman CYR" w:hAnsi="Times New Roman CYR"/>
              </w:rPr>
            </w:pPr>
            <w:r w:rsidRPr="00A87CB9">
              <w:rPr>
                <w:rFonts w:ascii="Times New Roman CYR" w:hAnsi="Times New Roman CYR"/>
              </w:rPr>
              <w:lastRenderedPageBreak/>
              <w:t>В)  Как часто это происходило?  (только раз, дважды, 2 раза в месяц, один раз в неделю, несколько раз в неделю, каждый день)</w:t>
            </w:r>
          </w:p>
        </w:tc>
      </w:tr>
      <w:tr w:rsidR="004A2572" w:rsidRPr="00A87CB9" w14:paraId="2DF06DB5" w14:textId="77777777" w:rsidTr="00214955">
        <w:tc>
          <w:tcPr>
            <w:tcW w:w="9331" w:type="dxa"/>
            <w:tcBorders>
              <w:top w:val="single" w:sz="6" w:space="0" w:color="auto"/>
              <w:left w:val="single" w:sz="6" w:space="0" w:color="auto"/>
              <w:bottom w:val="single" w:sz="6" w:space="0" w:color="auto"/>
              <w:right w:val="single" w:sz="6" w:space="0" w:color="auto"/>
            </w:tcBorders>
          </w:tcPr>
          <w:p w14:paraId="450D6535" w14:textId="77777777" w:rsidR="004A2572" w:rsidRPr="00A87CB9" w:rsidRDefault="004A2572" w:rsidP="00214955">
            <w:pPr>
              <w:rPr>
                <w:rFonts w:ascii="Times New Roman CYR" w:hAnsi="Times New Roman CYR"/>
              </w:rPr>
            </w:pPr>
            <w:r w:rsidRPr="00A87CB9">
              <w:rPr>
                <w:rFonts w:ascii="Times New Roman CYR" w:hAnsi="Times New Roman CYR"/>
              </w:rPr>
              <w:t xml:space="preserve">Г)  Сколько тебе было лет, когда это случилось впервые? </w:t>
            </w:r>
          </w:p>
        </w:tc>
      </w:tr>
      <w:tr w:rsidR="004A2572" w:rsidRPr="00A87CB9" w14:paraId="4C5C48B6" w14:textId="77777777" w:rsidTr="00214955">
        <w:tc>
          <w:tcPr>
            <w:tcW w:w="9331" w:type="dxa"/>
            <w:tcBorders>
              <w:top w:val="single" w:sz="6" w:space="0" w:color="auto"/>
              <w:left w:val="single" w:sz="6" w:space="0" w:color="auto"/>
              <w:bottom w:val="single" w:sz="6" w:space="0" w:color="auto"/>
              <w:right w:val="single" w:sz="6" w:space="0" w:color="auto"/>
            </w:tcBorders>
          </w:tcPr>
          <w:p w14:paraId="7BAD8F38" w14:textId="77777777" w:rsidR="004A2572" w:rsidRPr="00A87CB9" w:rsidRDefault="004A2572" w:rsidP="00214955">
            <w:pPr>
              <w:rPr>
                <w:rFonts w:ascii="Times New Roman CYR" w:hAnsi="Times New Roman CYR"/>
              </w:rPr>
            </w:pPr>
            <w:r w:rsidRPr="00A87CB9">
              <w:rPr>
                <w:rFonts w:ascii="Times New Roman CYR" w:hAnsi="Times New Roman CYR"/>
              </w:rPr>
              <w:t>Д) Сколько тебе было лет, когда это случилось в последний раз?</w:t>
            </w:r>
          </w:p>
        </w:tc>
      </w:tr>
      <w:tr w:rsidR="004A2572" w:rsidRPr="00A87CB9" w14:paraId="39F89F51" w14:textId="77777777" w:rsidTr="00214955">
        <w:tc>
          <w:tcPr>
            <w:tcW w:w="9331" w:type="dxa"/>
            <w:tcBorders>
              <w:top w:val="single" w:sz="6" w:space="0" w:color="auto"/>
              <w:left w:val="single" w:sz="6" w:space="0" w:color="auto"/>
              <w:bottom w:val="single" w:sz="6" w:space="0" w:color="auto"/>
              <w:right w:val="single" w:sz="6" w:space="0" w:color="auto"/>
            </w:tcBorders>
          </w:tcPr>
          <w:p w14:paraId="0B5E4137" w14:textId="77777777" w:rsidR="004A2572" w:rsidRPr="00A87CB9" w:rsidRDefault="004A2572" w:rsidP="00214955">
            <w:pPr>
              <w:rPr>
                <w:rFonts w:ascii="Times New Roman CYR" w:hAnsi="Times New Roman CYR"/>
              </w:rPr>
            </w:pPr>
            <w:r w:rsidRPr="00A87CB9">
              <w:rPr>
                <w:rFonts w:ascii="Times New Roman CYR" w:hAnsi="Times New Roman CYR"/>
              </w:rPr>
              <w:t>Е) Была ли передана информация в отделение милиции, органы опеки и попечительства и др.?</w:t>
            </w:r>
          </w:p>
        </w:tc>
      </w:tr>
    </w:tbl>
    <w:p w14:paraId="1204B315"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190712C6" w14:textId="77777777" w:rsidTr="00214955">
        <w:tc>
          <w:tcPr>
            <w:tcW w:w="7655" w:type="dxa"/>
            <w:tcBorders>
              <w:top w:val="single" w:sz="6" w:space="0" w:color="auto"/>
              <w:left w:val="single" w:sz="6" w:space="0" w:color="auto"/>
              <w:bottom w:val="single" w:sz="6" w:space="0" w:color="auto"/>
              <w:right w:val="single" w:sz="6" w:space="0" w:color="auto"/>
            </w:tcBorders>
          </w:tcPr>
          <w:p w14:paraId="5956D923" w14:textId="77777777" w:rsidR="004A2572" w:rsidRPr="00A87CB9" w:rsidRDefault="004A2572" w:rsidP="00214955">
            <w:pPr>
              <w:rPr>
                <w:rFonts w:ascii="Times New Roman CYR" w:hAnsi="Times New Roman CYR"/>
              </w:rPr>
            </w:pPr>
            <w:r w:rsidRPr="00A87CB9">
              <w:rPr>
                <w:rFonts w:ascii="Times New Roman CYR" w:hAnsi="Times New Roman CYR"/>
              </w:rPr>
              <w:t xml:space="preserve">17. </w:t>
            </w:r>
            <w:r w:rsidRPr="00A87CB9">
              <w:rPr>
                <w:rFonts w:ascii="Times New Roman CYR" w:hAnsi="Times New Roman CYR"/>
                <w:i/>
              </w:rPr>
              <w:t xml:space="preserve">Пытался ли кто-то, гораздо старше тебя, украсть у тебя что-нибудь?                                                                           </w:t>
            </w:r>
          </w:p>
        </w:tc>
        <w:tc>
          <w:tcPr>
            <w:tcW w:w="567" w:type="dxa"/>
            <w:tcBorders>
              <w:top w:val="single" w:sz="6" w:space="0" w:color="auto"/>
              <w:left w:val="single" w:sz="6" w:space="0" w:color="auto"/>
              <w:bottom w:val="single" w:sz="6" w:space="0" w:color="auto"/>
              <w:right w:val="single" w:sz="6" w:space="0" w:color="auto"/>
            </w:tcBorders>
          </w:tcPr>
          <w:p w14:paraId="73D4E981"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4A0EF93E"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3B7C9145"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34DDE46D"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3F90F3B4"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36E20C85"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3F680235"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45F1BDBF" w14:textId="77777777" w:rsidTr="00214955">
        <w:tc>
          <w:tcPr>
            <w:tcW w:w="9331" w:type="dxa"/>
            <w:tcBorders>
              <w:top w:val="single" w:sz="6" w:space="0" w:color="auto"/>
              <w:left w:val="single" w:sz="6" w:space="0" w:color="auto"/>
              <w:bottom w:val="single" w:sz="6" w:space="0" w:color="auto"/>
              <w:right w:val="single" w:sz="6" w:space="0" w:color="auto"/>
            </w:tcBorders>
          </w:tcPr>
          <w:p w14:paraId="142981A6" w14:textId="77777777" w:rsidR="004A2572" w:rsidRPr="00A87CB9" w:rsidRDefault="004A2572" w:rsidP="00214955">
            <w:pPr>
              <w:tabs>
                <w:tab w:val="left" w:pos="5387"/>
              </w:tabs>
              <w:rPr>
                <w:rFonts w:ascii="Times New Roman CYR" w:hAnsi="Times New Roman CYR"/>
              </w:rPr>
            </w:pPr>
            <w:r w:rsidRPr="00A87CB9">
              <w:rPr>
                <w:rFonts w:ascii="Times New Roman CYR" w:hAnsi="Times New Roman CYR"/>
              </w:rPr>
              <w:t>А) Что случилось? (напиши)</w:t>
            </w:r>
          </w:p>
          <w:p w14:paraId="175F8158" w14:textId="77777777" w:rsidR="004A2572" w:rsidRPr="00A87CB9" w:rsidRDefault="004A2572" w:rsidP="00214955">
            <w:pPr>
              <w:rPr>
                <w:rFonts w:ascii="Times New Roman CYR" w:hAnsi="Times New Roman CYR"/>
              </w:rPr>
            </w:pPr>
          </w:p>
        </w:tc>
      </w:tr>
      <w:tr w:rsidR="004A2572" w:rsidRPr="00A87CB9" w14:paraId="08DFEC52" w14:textId="77777777" w:rsidTr="00214955">
        <w:tc>
          <w:tcPr>
            <w:tcW w:w="9331" w:type="dxa"/>
            <w:tcBorders>
              <w:top w:val="single" w:sz="6" w:space="0" w:color="auto"/>
              <w:left w:val="single" w:sz="6" w:space="0" w:color="auto"/>
              <w:bottom w:val="single" w:sz="6" w:space="0" w:color="auto"/>
              <w:right w:val="single" w:sz="6" w:space="0" w:color="auto"/>
            </w:tcBorders>
          </w:tcPr>
          <w:p w14:paraId="66092BBD" w14:textId="77777777" w:rsidR="004A2572" w:rsidRPr="00A87CB9" w:rsidRDefault="004A2572" w:rsidP="00214955">
            <w:pPr>
              <w:rPr>
                <w:rFonts w:ascii="Times New Roman CYR" w:hAnsi="Times New Roman CYR"/>
              </w:rPr>
            </w:pPr>
            <w:r w:rsidRPr="00A87CB9">
              <w:rPr>
                <w:rFonts w:ascii="Times New Roman CYR" w:hAnsi="Times New Roman CYR"/>
              </w:rPr>
              <w:t>Б) Кто украл у тебя? (подчеркни) мать/мачеха; отец/отчим; брат/сестра; бабушка/дедушка; другие родственники; знакомый взрослый, но не член семьи;  незнакомый взрослый; знакомый сверстник; незнакомый сверстник;  другие.</w:t>
            </w:r>
          </w:p>
        </w:tc>
      </w:tr>
      <w:tr w:rsidR="004A2572" w:rsidRPr="00A87CB9" w14:paraId="07C2007D" w14:textId="77777777" w:rsidTr="00214955">
        <w:tc>
          <w:tcPr>
            <w:tcW w:w="9331" w:type="dxa"/>
            <w:tcBorders>
              <w:top w:val="single" w:sz="6" w:space="0" w:color="auto"/>
              <w:left w:val="single" w:sz="6" w:space="0" w:color="auto"/>
              <w:bottom w:val="single" w:sz="6" w:space="0" w:color="auto"/>
              <w:right w:val="single" w:sz="6" w:space="0" w:color="auto"/>
            </w:tcBorders>
          </w:tcPr>
          <w:p w14:paraId="1179C688" w14:textId="77777777" w:rsidR="004A2572" w:rsidRPr="00A87CB9" w:rsidRDefault="004A2572" w:rsidP="00214955">
            <w:pPr>
              <w:rPr>
                <w:rFonts w:ascii="Times New Roman CYR" w:hAnsi="Times New Roman CYR"/>
              </w:rPr>
            </w:pPr>
            <w:r w:rsidRPr="00A87CB9">
              <w:rPr>
                <w:rFonts w:ascii="Times New Roman CYR" w:hAnsi="Times New Roman CYR"/>
              </w:rPr>
              <w:t>В) Как часто это случалось? (всего один раз, два раза, два раза в месяц, один раз в неделю, несколько раз в неделю,  каждый  день).</w:t>
            </w:r>
          </w:p>
        </w:tc>
      </w:tr>
      <w:tr w:rsidR="004A2572" w:rsidRPr="00A87CB9" w14:paraId="711A6DD1" w14:textId="77777777" w:rsidTr="00214955">
        <w:tc>
          <w:tcPr>
            <w:tcW w:w="9331" w:type="dxa"/>
            <w:tcBorders>
              <w:top w:val="single" w:sz="6" w:space="0" w:color="auto"/>
              <w:left w:val="single" w:sz="6" w:space="0" w:color="auto"/>
              <w:bottom w:val="single" w:sz="6" w:space="0" w:color="auto"/>
              <w:right w:val="single" w:sz="6" w:space="0" w:color="auto"/>
            </w:tcBorders>
          </w:tcPr>
          <w:p w14:paraId="38996DEA" w14:textId="77777777" w:rsidR="004A2572" w:rsidRPr="00A87CB9" w:rsidRDefault="004A2572" w:rsidP="00214955">
            <w:pPr>
              <w:ind w:right="-908"/>
              <w:rPr>
                <w:rFonts w:ascii="Times New Roman CYR" w:hAnsi="Times New Roman CYR"/>
              </w:rPr>
            </w:pPr>
            <w:r w:rsidRPr="00A87CB9">
              <w:rPr>
                <w:rFonts w:ascii="Times New Roman CYR" w:hAnsi="Times New Roman CYR"/>
              </w:rPr>
              <w:t>Г) Сколько тебе было лет, когда это случилось впервые?</w:t>
            </w:r>
          </w:p>
        </w:tc>
      </w:tr>
      <w:tr w:rsidR="004A2572" w:rsidRPr="00A87CB9" w14:paraId="2E06AB66" w14:textId="77777777" w:rsidTr="00214955">
        <w:tc>
          <w:tcPr>
            <w:tcW w:w="9331" w:type="dxa"/>
            <w:tcBorders>
              <w:top w:val="single" w:sz="6" w:space="0" w:color="auto"/>
              <w:left w:val="single" w:sz="6" w:space="0" w:color="auto"/>
              <w:bottom w:val="single" w:sz="6" w:space="0" w:color="auto"/>
              <w:right w:val="single" w:sz="6" w:space="0" w:color="auto"/>
            </w:tcBorders>
          </w:tcPr>
          <w:p w14:paraId="1DF3D387" w14:textId="77777777" w:rsidR="004A2572" w:rsidRPr="00A87CB9" w:rsidRDefault="004A2572" w:rsidP="00214955">
            <w:pPr>
              <w:rPr>
                <w:rFonts w:ascii="Times New Roman CYR" w:hAnsi="Times New Roman CYR"/>
              </w:rPr>
            </w:pPr>
            <w:r w:rsidRPr="00A87CB9">
              <w:rPr>
                <w:rFonts w:ascii="Times New Roman CYR" w:hAnsi="Times New Roman CYR"/>
              </w:rPr>
              <w:t>Д) Сколько тебе было лет, когда это случилось в последний раз?</w:t>
            </w:r>
          </w:p>
        </w:tc>
      </w:tr>
    </w:tbl>
    <w:p w14:paraId="50EA3B39" w14:textId="77777777" w:rsidR="004A2572" w:rsidRPr="00A87CB9" w:rsidRDefault="004A2572" w:rsidP="004A2572">
      <w:pPr>
        <w:rPr>
          <w:rFonts w:ascii="Times New Roman CYR" w:hAnsi="Times New Roman CYR"/>
          <w:sz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24488970" w14:textId="77777777" w:rsidTr="00214955">
        <w:tc>
          <w:tcPr>
            <w:tcW w:w="7655" w:type="dxa"/>
            <w:tcBorders>
              <w:top w:val="single" w:sz="6" w:space="0" w:color="auto"/>
              <w:left w:val="single" w:sz="6" w:space="0" w:color="auto"/>
              <w:bottom w:val="single" w:sz="6" w:space="0" w:color="auto"/>
              <w:right w:val="single" w:sz="6" w:space="0" w:color="auto"/>
            </w:tcBorders>
          </w:tcPr>
          <w:p w14:paraId="44EEEB60" w14:textId="77777777" w:rsidR="004A2572" w:rsidRPr="00A87CB9" w:rsidRDefault="004A2572" w:rsidP="00214955">
            <w:pPr>
              <w:rPr>
                <w:rFonts w:ascii="Times New Roman CYR" w:hAnsi="Times New Roman CYR"/>
              </w:rPr>
            </w:pPr>
            <w:r w:rsidRPr="00A87CB9">
              <w:rPr>
                <w:rFonts w:ascii="Times New Roman CYR" w:hAnsi="Times New Roman CYR"/>
              </w:rPr>
              <w:t xml:space="preserve"> 18. </w:t>
            </w:r>
            <w:r w:rsidRPr="00A87CB9">
              <w:rPr>
                <w:rFonts w:ascii="Times New Roman CYR" w:hAnsi="Times New Roman CYR"/>
                <w:i/>
              </w:rPr>
              <w:t>Был ли с тобой случай, когда ты  сильно   испугался?</w:t>
            </w:r>
            <w:r w:rsidRPr="00A87CB9">
              <w:rPr>
                <w:rFonts w:ascii="Times New Roman CYR" w:hAnsi="Times New Roman CYR"/>
              </w:rPr>
              <w:t xml:space="preserve">                                      </w:t>
            </w:r>
          </w:p>
        </w:tc>
        <w:tc>
          <w:tcPr>
            <w:tcW w:w="567" w:type="dxa"/>
            <w:tcBorders>
              <w:top w:val="single" w:sz="6" w:space="0" w:color="auto"/>
              <w:left w:val="single" w:sz="6" w:space="0" w:color="auto"/>
              <w:bottom w:val="single" w:sz="6" w:space="0" w:color="auto"/>
              <w:right w:val="single" w:sz="6" w:space="0" w:color="auto"/>
            </w:tcBorders>
          </w:tcPr>
          <w:p w14:paraId="1CC88A68"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54728B07"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494C5DD0"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11B7DF57"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55FFB9DC"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4E8A2209"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0DCD632F"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7D0C8D79" w14:textId="77777777" w:rsidTr="00214955">
        <w:tc>
          <w:tcPr>
            <w:tcW w:w="9331" w:type="dxa"/>
            <w:tcBorders>
              <w:top w:val="single" w:sz="6" w:space="0" w:color="auto"/>
              <w:left w:val="single" w:sz="6" w:space="0" w:color="auto"/>
              <w:bottom w:val="single" w:sz="6" w:space="0" w:color="auto"/>
              <w:right w:val="single" w:sz="6" w:space="0" w:color="auto"/>
            </w:tcBorders>
          </w:tcPr>
          <w:p w14:paraId="1B62BF38"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w:t>
            </w:r>
          </w:p>
          <w:p w14:paraId="364E8336" w14:textId="77777777" w:rsidR="004A2572" w:rsidRPr="00A87CB9" w:rsidRDefault="004A2572" w:rsidP="00214955">
            <w:pPr>
              <w:rPr>
                <w:rFonts w:ascii="Times New Roman CYR" w:hAnsi="Times New Roman CYR"/>
              </w:rPr>
            </w:pPr>
          </w:p>
        </w:tc>
      </w:tr>
      <w:tr w:rsidR="004A2572" w:rsidRPr="00A87CB9" w14:paraId="63722B57" w14:textId="77777777" w:rsidTr="00214955">
        <w:tc>
          <w:tcPr>
            <w:tcW w:w="9331" w:type="dxa"/>
            <w:tcBorders>
              <w:top w:val="single" w:sz="6" w:space="0" w:color="auto"/>
              <w:left w:val="single" w:sz="6" w:space="0" w:color="auto"/>
              <w:bottom w:val="single" w:sz="6" w:space="0" w:color="auto"/>
              <w:right w:val="single" w:sz="6" w:space="0" w:color="auto"/>
            </w:tcBorders>
          </w:tcPr>
          <w:p w14:paraId="659C5982" w14:textId="77777777" w:rsidR="004A2572" w:rsidRPr="00A87CB9" w:rsidRDefault="004A2572" w:rsidP="00214955">
            <w:pPr>
              <w:rPr>
                <w:rFonts w:ascii="Times New Roman CYR" w:hAnsi="Times New Roman CYR"/>
              </w:rPr>
            </w:pPr>
            <w:r w:rsidRPr="00A87CB9">
              <w:rPr>
                <w:rFonts w:ascii="Times New Roman CYR" w:hAnsi="Times New Roman CYR"/>
              </w:rPr>
              <w:t>Б) Сколько тебе было лет?</w:t>
            </w:r>
          </w:p>
          <w:p w14:paraId="3A22C87D" w14:textId="77777777" w:rsidR="004A2572" w:rsidRPr="00A87CB9" w:rsidRDefault="004A2572" w:rsidP="00214955">
            <w:pPr>
              <w:rPr>
                <w:rFonts w:ascii="Times New Roman CYR" w:hAnsi="Times New Roman CYR"/>
              </w:rPr>
            </w:pPr>
          </w:p>
        </w:tc>
      </w:tr>
    </w:tbl>
    <w:p w14:paraId="2DF590D5" w14:textId="77777777" w:rsidR="004A2572" w:rsidRPr="00A87CB9" w:rsidRDefault="004A2572" w:rsidP="004A2572">
      <w:pPr>
        <w:rPr>
          <w:rFonts w:ascii="Times New Roman CYR" w:hAnsi="Times New Roman CYR"/>
        </w:rPr>
      </w:pPr>
    </w:p>
    <w:p w14:paraId="40C20841" w14:textId="77777777" w:rsidR="004A2572" w:rsidRPr="00A87CB9" w:rsidRDefault="004A2572" w:rsidP="004A2572">
      <w:pPr>
        <w:rPr>
          <w:rFonts w:ascii="Times New Roman CYR" w:hAnsi="Times New Roman CYR"/>
        </w:rPr>
      </w:pPr>
    </w:p>
    <w:p w14:paraId="6EC38D63" w14:textId="77777777" w:rsidR="004A2572" w:rsidRPr="00A87CB9" w:rsidRDefault="004A2572" w:rsidP="004A2572">
      <w:pPr>
        <w:rPr>
          <w:rFonts w:ascii="Times New Roman CYR" w:hAnsi="Times New Roman CYR"/>
          <w:i/>
          <w:u w:val="single"/>
        </w:rPr>
      </w:pPr>
      <w:r w:rsidRPr="00A87CB9">
        <w:rPr>
          <w:rFonts w:ascii="Times New Roman CYR" w:hAnsi="Times New Roman CYR"/>
          <w:i/>
          <w:u w:val="single"/>
        </w:rPr>
        <w:t>Этот лист обследуемому на руки не дается!</w:t>
      </w:r>
    </w:p>
    <w:p w14:paraId="5F13FEC2" w14:textId="77777777" w:rsidR="004A2572" w:rsidRPr="00A87CB9" w:rsidRDefault="004A2572" w:rsidP="004A2572">
      <w:pPr>
        <w:rPr>
          <w:rFonts w:ascii="Times New Roman CYR" w:hAnsi="Times New Roman CYR"/>
        </w:rPr>
      </w:pPr>
    </w:p>
    <w:p w14:paraId="1D21329E" w14:textId="77777777" w:rsidR="004A2572" w:rsidRPr="00A87CB9" w:rsidRDefault="004A2572" w:rsidP="004A2572">
      <w:pPr>
        <w:rPr>
          <w:rFonts w:ascii="Times New Roman CYR" w:hAnsi="Times New Roman CYR"/>
        </w:rPr>
      </w:pPr>
      <w:r w:rsidRPr="00A87CB9">
        <w:rPr>
          <w:rFonts w:ascii="Times New Roman CYR" w:hAnsi="Times New Roman CYR"/>
          <w:b/>
        </w:rPr>
        <w:t xml:space="preserve">КЛЮЧ </w:t>
      </w:r>
      <w:r w:rsidRPr="00A87CB9">
        <w:rPr>
          <w:rFonts w:ascii="Times New Roman CYR" w:hAnsi="Times New Roman CYR"/>
        </w:rPr>
        <w:t xml:space="preserve">к анкете </w:t>
      </w:r>
      <w:r w:rsidRPr="00A87CB9">
        <w:rPr>
          <w:lang w:val="en-US"/>
        </w:rPr>
        <w:t>TESI</w:t>
      </w:r>
      <w:r w:rsidRPr="00A87CB9">
        <w:t>-</w:t>
      </w:r>
      <w:r w:rsidRPr="00A87CB9">
        <w:rPr>
          <w:lang w:val="en-US"/>
        </w:rPr>
        <w:t>C</w:t>
      </w:r>
      <w:r w:rsidRPr="00A87CB9">
        <w:t>.</w:t>
      </w:r>
    </w:p>
    <w:p w14:paraId="1D9F9E95" w14:textId="77777777" w:rsidR="004A2572" w:rsidRPr="00A87CB9" w:rsidRDefault="004A2572" w:rsidP="004A2572">
      <w:pPr>
        <w:rPr>
          <w:rFonts w:ascii="Times New Roman CYR" w:hAnsi="Times New Roman CYR"/>
        </w:rPr>
      </w:pPr>
    </w:p>
    <w:p w14:paraId="0F93830A" w14:textId="77777777" w:rsidR="004A2572" w:rsidRPr="00A87CB9" w:rsidRDefault="004A2572" w:rsidP="004A2572">
      <w:pPr>
        <w:spacing w:line="360" w:lineRule="auto"/>
        <w:rPr>
          <w:rFonts w:ascii="Times New Roman CYR" w:hAnsi="Times New Roman CYR"/>
        </w:rPr>
      </w:pPr>
      <w:r w:rsidRPr="00A87CB9">
        <w:rPr>
          <w:rFonts w:ascii="Times New Roman CYR" w:hAnsi="Times New Roman CYR"/>
        </w:rPr>
        <w:t xml:space="preserve">Если на вопрос № 15,   ответили ДА, то  собираются следующие дополнительные сведения: </w:t>
      </w:r>
    </w:p>
    <w:p w14:paraId="2916BFFF" w14:textId="77777777" w:rsidR="004A2572" w:rsidRPr="00A87CB9" w:rsidRDefault="004A2572" w:rsidP="004A2572">
      <w:pPr>
        <w:spacing w:line="360" w:lineRule="auto"/>
        <w:rPr>
          <w:rFonts w:ascii="Times New Roman CYR" w:hAnsi="Times New Roman CYR"/>
        </w:rPr>
      </w:pPr>
      <w:r w:rsidRPr="00A87CB9">
        <w:rPr>
          <w:rFonts w:ascii="Times New Roman CYR" w:hAnsi="Times New Roman CYR"/>
        </w:rPr>
        <w:t xml:space="preserve">1) трогали гениталии ребенка; </w:t>
      </w:r>
    </w:p>
    <w:p w14:paraId="68D0574D" w14:textId="77777777" w:rsidR="004A2572" w:rsidRPr="00A87CB9" w:rsidRDefault="004A2572" w:rsidP="004A2572">
      <w:pPr>
        <w:spacing w:line="360" w:lineRule="auto"/>
        <w:rPr>
          <w:rFonts w:ascii="Times New Roman CYR" w:hAnsi="Times New Roman CYR"/>
        </w:rPr>
      </w:pPr>
      <w:r w:rsidRPr="00A87CB9">
        <w:rPr>
          <w:rFonts w:ascii="Times New Roman CYR" w:hAnsi="Times New Roman CYR"/>
        </w:rPr>
        <w:t>2) орально-генитальный контакт насильника по отношению к ребенку;</w:t>
      </w:r>
    </w:p>
    <w:p w14:paraId="1BB2119F" w14:textId="77777777" w:rsidR="004A2572" w:rsidRPr="00A87CB9" w:rsidRDefault="004A2572" w:rsidP="004A2572">
      <w:pPr>
        <w:spacing w:line="360" w:lineRule="auto"/>
        <w:rPr>
          <w:rFonts w:ascii="Times New Roman CYR" w:hAnsi="Times New Roman CYR"/>
        </w:rPr>
      </w:pPr>
      <w:r w:rsidRPr="00A87CB9">
        <w:rPr>
          <w:rFonts w:ascii="Times New Roman CYR" w:hAnsi="Times New Roman CYR"/>
        </w:rPr>
        <w:t>3) орально-генитальный контакт  ребенка по отношению к насильнику;</w:t>
      </w:r>
    </w:p>
    <w:p w14:paraId="195AC2C7" w14:textId="77777777" w:rsidR="004A2572" w:rsidRPr="00A87CB9" w:rsidRDefault="004A2572" w:rsidP="004A2572">
      <w:pPr>
        <w:pStyle w:val="a5"/>
        <w:spacing w:after="0" w:line="360" w:lineRule="auto"/>
      </w:pPr>
      <w:r w:rsidRPr="00A87CB9">
        <w:t>4) проникновение пальцем во влагалище (анус);</w:t>
      </w:r>
    </w:p>
    <w:p w14:paraId="49EF00BE" w14:textId="77777777" w:rsidR="004A2572" w:rsidRPr="00A87CB9" w:rsidRDefault="004A2572" w:rsidP="004A2572">
      <w:pPr>
        <w:pStyle w:val="a5"/>
        <w:spacing w:after="0" w:line="360" w:lineRule="auto"/>
      </w:pPr>
      <w:r w:rsidRPr="00A87CB9">
        <w:t>5) интеркоитус (точно определите – анальный, вагинальный).</w:t>
      </w:r>
    </w:p>
    <w:p w14:paraId="70FC588E" w14:textId="77777777" w:rsidR="004A2572" w:rsidRPr="00A87CB9" w:rsidRDefault="004A2572" w:rsidP="004A2572">
      <w:pPr>
        <w:pStyle w:val="a9"/>
        <w:tabs>
          <w:tab w:val="left" w:pos="708"/>
        </w:tabs>
        <w:rPr>
          <w:rFonts w:ascii="Times New Roman CYR" w:hAnsi="Times New Roman CYR"/>
          <w:sz w:val="24"/>
          <w:lang w:val="ru-RU"/>
        </w:rPr>
      </w:pPr>
    </w:p>
    <w:p w14:paraId="1BDE3021" w14:textId="77777777" w:rsidR="004A2572" w:rsidRPr="00A87CB9" w:rsidRDefault="004A2572" w:rsidP="004A2572">
      <w:pPr>
        <w:pStyle w:val="a9"/>
        <w:tabs>
          <w:tab w:val="left" w:pos="708"/>
        </w:tabs>
        <w:rPr>
          <w:rFonts w:ascii="Times New Roman CYR" w:hAnsi="Times New Roman CYR"/>
          <w:sz w:val="24"/>
          <w:lang w:val="ru-RU"/>
        </w:rPr>
      </w:pPr>
    </w:p>
    <w:p w14:paraId="35E9353C" w14:textId="77777777" w:rsidR="004A2572" w:rsidRPr="00A87CB9" w:rsidRDefault="004A2572" w:rsidP="004A2572">
      <w:pPr>
        <w:pStyle w:val="a5"/>
        <w:rPr>
          <w:rFonts w:ascii="Times New Roman CYR" w:hAnsi="Times New Roman CYR"/>
          <w:sz w:val="16"/>
        </w:rPr>
      </w:pPr>
      <w:r w:rsidRPr="00A87CB9">
        <w:rPr>
          <w:b/>
          <w:bCs/>
        </w:rPr>
        <w:t>СПЕЦИАЛИСТУ</w:t>
      </w:r>
      <w:r w:rsidRPr="00A87CB9">
        <w:t xml:space="preserve">: </w:t>
      </w:r>
    </w:p>
    <w:p w14:paraId="4EAC1111" w14:textId="77777777" w:rsidR="004A2572" w:rsidRPr="00A87CB9" w:rsidRDefault="004A2572" w:rsidP="004A2572">
      <w:pPr>
        <w:jc w:val="both"/>
        <w:rPr>
          <w:rFonts w:ascii="Times New Roman CYR" w:hAnsi="Times New Roman CYR"/>
          <w:sz w:val="20"/>
        </w:rPr>
      </w:pPr>
      <w:r w:rsidRPr="00A87CB9">
        <w:rPr>
          <w:rFonts w:ascii="Times New Roman CYR" w:hAnsi="Times New Roman CYR"/>
        </w:rPr>
        <w:t xml:space="preserve">* </w:t>
      </w:r>
      <w:r w:rsidRPr="00A87CB9">
        <w:rPr>
          <w:rFonts w:ascii="Times New Roman CYR" w:hAnsi="Times New Roman CYR"/>
          <w:sz w:val="20"/>
        </w:rPr>
        <w:t xml:space="preserve">Если анкету заполняет специалист, то он должен описывать (записывать) события словами детей   дословно! </w:t>
      </w:r>
    </w:p>
    <w:p w14:paraId="3A17A3F3" w14:textId="77777777" w:rsidR="004A2572" w:rsidRPr="00A87CB9" w:rsidRDefault="004A2572" w:rsidP="004A2572">
      <w:pPr>
        <w:pStyle w:val="a9"/>
        <w:tabs>
          <w:tab w:val="left" w:pos="708"/>
        </w:tabs>
        <w:rPr>
          <w:rFonts w:ascii="Times New Roman CYR" w:hAnsi="Times New Roman CYR"/>
          <w:sz w:val="24"/>
          <w:lang w:val="ru-RU"/>
        </w:rPr>
      </w:pPr>
    </w:p>
    <w:p w14:paraId="37F974E6" w14:textId="77777777" w:rsidR="004A2572" w:rsidRPr="00A87CB9" w:rsidRDefault="004A2572" w:rsidP="004A2572">
      <w:pPr>
        <w:rPr>
          <w:rFonts w:ascii="Times New Roman CYR" w:hAnsi="Times New Roman CYR"/>
        </w:rPr>
      </w:pPr>
      <w:r w:rsidRPr="00A87CB9">
        <w:rPr>
          <w:rFonts w:ascii="Times New Roman CYR" w:hAnsi="Times New Roman CYR"/>
        </w:rPr>
        <w:t>КЛИНИЧЕСКОЕ  РЕЗЮМЕ: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28"/>
        <w:gridCol w:w="1894"/>
        <w:gridCol w:w="1894"/>
        <w:gridCol w:w="1894"/>
      </w:tblGrid>
      <w:tr w:rsidR="004A2572" w:rsidRPr="00A87CB9" w14:paraId="0E1DD97C" w14:textId="77777777" w:rsidTr="00214955">
        <w:tc>
          <w:tcPr>
            <w:tcW w:w="2660" w:type="dxa"/>
            <w:tcBorders>
              <w:top w:val="single" w:sz="4" w:space="0" w:color="auto"/>
              <w:left w:val="single" w:sz="4" w:space="0" w:color="auto"/>
              <w:bottom w:val="single" w:sz="4" w:space="0" w:color="auto"/>
              <w:right w:val="single" w:sz="4" w:space="0" w:color="auto"/>
            </w:tcBorders>
          </w:tcPr>
          <w:p w14:paraId="78066A4D"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Фамилия, имя</w:t>
            </w:r>
          </w:p>
        </w:tc>
        <w:tc>
          <w:tcPr>
            <w:tcW w:w="1128" w:type="dxa"/>
            <w:tcBorders>
              <w:top w:val="single" w:sz="4" w:space="0" w:color="auto"/>
              <w:left w:val="single" w:sz="4" w:space="0" w:color="auto"/>
              <w:bottom w:val="single" w:sz="4" w:space="0" w:color="auto"/>
              <w:right w:val="single" w:sz="4" w:space="0" w:color="auto"/>
            </w:tcBorders>
          </w:tcPr>
          <w:p w14:paraId="29290881"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Пол  М   </w:t>
            </w:r>
          </w:p>
          <w:p w14:paraId="26381282"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Ж</w:t>
            </w:r>
          </w:p>
        </w:tc>
        <w:tc>
          <w:tcPr>
            <w:tcW w:w="1894" w:type="dxa"/>
            <w:tcBorders>
              <w:top w:val="single" w:sz="4" w:space="0" w:color="auto"/>
              <w:left w:val="single" w:sz="4" w:space="0" w:color="auto"/>
              <w:bottom w:val="single" w:sz="4" w:space="0" w:color="auto"/>
              <w:right w:val="single" w:sz="4" w:space="0" w:color="auto"/>
            </w:tcBorders>
          </w:tcPr>
          <w:p w14:paraId="502AD04E"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Возраст:</w:t>
            </w:r>
          </w:p>
          <w:p w14:paraId="15861A54"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лет</w:t>
            </w:r>
          </w:p>
          <w:p w14:paraId="54ACC1C3"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месяцев</w:t>
            </w:r>
          </w:p>
        </w:tc>
        <w:tc>
          <w:tcPr>
            <w:tcW w:w="1894" w:type="dxa"/>
            <w:tcBorders>
              <w:top w:val="single" w:sz="4" w:space="0" w:color="auto"/>
              <w:left w:val="single" w:sz="4" w:space="0" w:color="auto"/>
              <w:bottom w:val="single" w:sz="4" w:space="0" w:color="auto"/>
              <w:right w:val="single" w:sz="4" w:space="0" w:color="auto"/>
            </w:tcBorders>
          </w:tcPr>
          <w:p w14:paraId="029226FE"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Образование</w:t>
            </w:r>
          </w:p>
        </w:tc>
        <w:tc>
          <w:tcPr>
            <w:tcW w:w="1894" w:type="dxa"/>
            <w:tcBorders>
              <w:top w:val="single" w:sz="4" w:space="0" w:color="auto"/>
              <w:left w:val="single" w:sz="4" w:space="0" w:color="auto"/>
              <w:bottom w:val="single" w:sz="4" w:space="0" w:color="auto"/>
              <w:right w:val="single" w:sz="4" w:space="0" w:color="auto"/>
            </w:tcBorders>
          </w:tcPr>
          <w:p w14:paraId="3BEE86E3"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Дата</w:t>
            </w:r>
          </w:p>
          <w:p w14:paraId="48B9772D"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заполнения</w:t>
            </w:r>
          </w:p>
        </w:tc>
      </w:tr>
    </w:tbl>
    <w:p w14:paraId="2A2D1F3F" w14:textId="77777777" w:rsidR="004A2572" w:rsidRPr="00A87CB9" w:rsidRDefault="004A2572" w:rsidP="004A2572">
      <w:pPr>
        <w:rPr>
          <w:rFonts w:ascii="Times New Roman CYR" w:hAnsi="Times New Roman CYR"/>
          <w:sz w:val="20"/>
          <w:szCs w:val="20"/>
        </w:rPr>
      </w:pPr>
      <w:r w:rsidRPr="00A87CB9">
        <w:rPr>
          <w:rFonts w:ascii="Times New Roman CYR" w:hAnsi="Times New Roman CYR"/>
          <w:sz w:val="20"/>
          <w:szCs w:val="20"/>
        </w:rPr>
        <w:lastRenderedPageBreak/>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4A2572" w:rsidRPr="00A87CB9" w14:paraId="516CB3E1" w14:textId="77777777" w:rsidTr="00214955">
        <w:tc>
          <w:tcPr>
            <w:tcW w:w="9464" w:type="dxa"/>
            <w:tcBorders>
              <w:top w:val="single" w:sz="6" w:space="0" w:color="auto"/>
              <w:left w:val="single" w:sz="6" w:space="0" w:color="auto"/>
              <w:bottom w:val="single" w:sz="6" w:space="0" w:color="auto"/>
              <w:right w:val="single" w:sz="6" w:space="0" w:color="auto"/>
            </w:tcBorders>
          </w:tcPr>
          <w:p w14:paraId="20148C61"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Фамилия и.о. специалиста</w:t>
            </w:r>
          </w:p>
          <w:p w14:paraId="4F5A2C92" w14:textId="77777777" w:rsidR="004A2572" w:rsidRPr="00A87CB9" w:rsidRDefault="004A2572" w:rsidP="00214955">
            <w:pPr>
              <w:rPr>
                <w:rFonts w:ascii="Times New Roman CYR" w:hAnsi="Times New Roman CYR"/>
                <w:sz w:val="20"/>
                <w:szCs w:val="20"/>
              </w:rPr>
            </w:pPr>
          </w:p>
        </w:tc>
      </w:tr>
    </w:tbl>
    <w:p w14:paraId="523DAC95" w14:textId="77777777" w:rsidR="004A2572" w:rsidRPr="00A87CB9" w:rsidRDefault="004A2572" w:rsidP="004A2572">
      <w:pPr>
        <w:rPr>
          <w:rFonts w:ascii="Times New Roman CYR" w:hAnsi="Times New Roman CYR"/>
        </w:rPr>
      </w:pPr>
    </w:p>
    <w:p w14:paraId="2312B4E9" w14:textId="77777777" w:rsidR="004A2572" w:rsidRPr="00A87CB9" w:rsidRDefault="004A2572" w:rsidP="004A2572">
      <w:pPr>
        <w:rPr>
          <w:rFonts w:ascii="Times New Roman CYR" w:hAnsi="Times New Roman CYR"/>
        </w:rPr>
      </w:pPr>
      <w:r w:rsidRPr="00A87CB9">
        <w:rPr>
          <w:rFonts w:ascii="Times New Roman CYR" w:hAnsi="Times New Roman CYR"/>
        </w:rPr>
        <w:t xml:space="preserve">Отметьте в этом бланке номера  из  опросника, если  на  них  получены   ответы   ДА.  </w:t>
      </w:r>
    </w:p>
    <w:p w14:paraId="1FB30DE3"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567"/>
        <w:gridCol w:w="709"/>
        <w:gridCol w:w="1567"/>
      </w:tblGrid>
      <w:tr w:rsidR="004A2572" w:rsidRPr="00A87CB9" w14:paraId="535797F0" w14:textId="77777777" w:rsidTr="00214955">
        <w:tc>
          <w:tcPr>
            <w:tcW w:w="6487" w:type="dxa"/>
            <w:tcBorders>
              <w:top w:val="single" w:sz="6" w:space="0" w:color="auto"/>
              <w:left w:val="single" w:sz="6" w:space="0" w:color="auto"/>
              <w:bottom w:val="single" w:sz="6" w:space="0" w:color="auto"/>
              <w:right w:val="single" w:sz="6" w:space="0" w:color="auto"/>
            </w:tcBorders>
          </w:tcPr>
          <w:p w14:paraId="33287CA1" w14:textId="77777777" w:rsidR="004A2572" w:rsidRPr="00A87CB9" w:rsidRDefault="004A2572" w:rsidP="00214955">
            <w:pPr>
              <w:rPr>
                <w:rFonts w:ascii="Times New Roman CYR" w:hAnsi="Times New Roman CYR"/>
              </w:rPr>
            </w:pPr>
            <w:r w:rsidRPr="00A87CB9">
              <w:rPr>
                <w:rFonts w:ascii="Times New Roman CYR" w:hAnsi="Times New Roman CYR"/>
              </w:rPr>
              <w:t>ВИДЫ НАСИЛИЯ</w:t>
            </w:r>
          </w:p>
        </w:tc>
        <w:tc>
          <w:tcPr>
            <w:tcW w:w="2843" w:type="dxa"/>
            <w:gridSpan w:val="3"/>
            <w:tcBorders>
              <w:top w:val="single" w:sz="6" w:space="0" w:color="auto"/>
              <w:left w:val="single" w:sz="6" w:space="0" w:color="auto"/>
              <w:bottom w:val="single" w:sz="6" w:space="0" w:color="auto"/>
              <w:right w:val="single" w:sz="6" w:space="0" w:color="auto"/>
            </w:tcBorders>
          </w:tcPr>
          <w:p w14:paraId="33420B0D" w14:textId="77777777" w:rsidR="004A2572" w:rsidRPr="00A87CB9" w:rsidRDefault="004A2572" w:rsidP="00214955">
            <w:pPr>
              <w:rPr>
                <w:rFonts w:ascii="Times New Roman CYR" w:hAnsi="Times New Roman CYR"/>
              </w:rPr>
            </w:pPr>
            <w:r w:rsidRPr="00A87CB9">
              <w:rPr>
                <w:rFonts w:ascii="Times New Roman CYR" w:hAnsi="Times New Roman CYR"/>
              </w:rPr>
              <w:t>ДАННЫЕ ЗА НАСИЛИЕ</w:t>
            </w:r>
          </w:p>
          <w:p w14:paraId="07AEAE0B" w14:textId="77777777" w:rsidR="004A2572" w:rsidRPr="00A87CB9" w:rsidRDefault="004A2572" w:rsidP="00214955">
            <w:pPr>
              <w:rPr>
                <w:rFonts w:ascii="Times New Roman CYR" w:hAnsi="Times New Roman CYR"/>
              </w:rPr>
            </w:pPr>
          </w:p>
        </w:tc>
      </w:tr>
      <w:tr w:rsidR="004A2572" w:rsidRPr="00A87CB9" w14:paraId="052D0C54" w14:textId="77777777" w:rsidTr="00214955">
        <w:tc>
          <w:tcPr>
            <w:tcW w:w="6487" w:type="dxa"/>
            <w:tcBorders>
              <w:top w:val="single" w:sz="6" w:space="0" w:color="auto"/>
              <w:left w:val="single" w:sz="6" w:space="0" w:color="auto"/>
              <w:bottom w:val="single" w:sz="6" w:space="0" w:color="auto"/>
              <w:right w:val="single" w:sz="6" w:space="0" w:color="auto"/>
            </w:tcBorders>
          </w:tcPr>
          <w:p w14:paraId="626CB803" w14:textId="77777777" w:rsidR="004A2572" w:rsidRPr="00A87CB9" w:rsidRDefault="004A2572" w:rsidP="00214955">
            <w:pPr>
              <w:rPr>
                <w:rFonts w:ascii="Times New Roman CYR" w:hAnsi="Times New Roman CYR"/>
              </w:rPr>
            </w:pPr>
            <w:r w:rsidRPr="00A87CB9">
              <w:rPr>
                <w:rFonts w:ascii="Times New Roman CYR" w:hAnsi="Times New Roman CYR"/>
              </w:rPr>
              <w:t xml:space="preserve">1. Данные за физическое насилие - №№   8,  13,  16  </w:t>
            </w:r>
          </w:p>
        </w:tc>
        <w:tc>
          <w:tcPr>
            <w:tcW w:w="567" w:type="dxa"/>
            <w:tcBorders>
              <w:top w:val="single" w:sz="6" w:space="0" w:color="auto"/>
              <w:left w:val="single" w:sz="6" w:space="0" w:color="auto"/>
              <w:bottom w:val="single" w:sz="6" w:space="0" w:color="auto"/>
              <w:right w:val="single" w:sz="6" w:space="0" w:color="auto"/>
            </w:tcBorders>
          </w:tcPr>
          <w:p w14:paraId="7FDC4585"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6" w:space="0" w:color="auto"/>
              <w:left w:val="single" w:sz="6" w:space="0" w:color="auto"/>
              <w:bottom w:val="single" w:sz="6" w:space="0" w:color="auto"/>
              <w:right w:val="single" w:sz="6" w:space="0" w:color="auto"/>
            </w:tcBorders>
          </w:tcPr>
          <w:p w14:paraId="4063F7E0"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6" w:space="0" w:color="auto"/>
              <w:left w:val="single" w:sz="6" w:space="0" w:color="auto"/>
              <w:bottom w:val="single" w:sz="6" w:space="0" w:color="auto"/>
              <w:right w:val="single" w:sz="6" w:space="0" w:color="auto"/>
            </w:tcBorders>
          </w:tcPr>
          <w:p w14:paraId="56293041" w14:textId="77777777" w:rsidR="004A2572" w:rsidRPr="00A87CB9" w:rsidRDefault="004A2572" w:rsidP="00214955">
            <w:pPr>
              <w:rPr>
                <w:rFonts w:ascii="Times New Roman CYR" w:hAnsi="Times New Roman CYR"/>
                <w:sz w:val="18"/>
                <w:szCs w:val="18"/>
              </w:rPr>
            </w:pPr>
            <w:r w:rsidRPr="00A87CB9">
              <w:rPr>
                <w:rFonts w:ascii="Times New Roman CYR" w:hAnsi="Times New Roman CYR"/>
                <w:sz w:val="18"/>
                <w:szCs w:val="18"/>
              </w:rPr>
              <w:t>нет  уверенности</w:t>
            </w:r>
          </w:p>
        </w:tc>
      </w:tr>
      <w:tr w:rsidR="004A2572" w:rsidRPr="00A87CB9" w14:paraId="2056E830" w14:textId="77777777" w:rsidTr="00214955">
        <w:tc>
          <w:tcPr>
            <w:tcW w:w="6487" w:type="dxa"/>
            <w:tcBorders>
              <w:top w:val="single" w:sz="6" w:space="0" w:color="auto"/>
              <w:left w:val="single" w:sz="6" w:space="0" w:color="auto"/>
              <w:bottom w:val="single" w:sz="6" w:space="0" w:color="auto"/>
              <w:right w:val="single" w:sz="6" w:space="0" w:color="auto"/>
            </w:tcBorders>
          </w:tcPr>
          <w:p w14:paraId="2C3E9668" w14:textId="77777777" w:rsidR="004A2572" w:rsidRPr="00A87CB9" w:rsidRDefault="004A2572" w:rsidP="00214955">
            <w:pPr>
              <w:rPr>
                <w:rFonts w:ascii="Times New Roman CYR" w:hAnsi="Times New Roman CYR"/>
              </w:rPr>
            </w:pPr>
            <w:r w:rsidRPr="00A87CB9">
              <w:rPr>
                <w:rFonts w:ascii="Times New Roman CYR" w:hAnsi="Times New Roman CYR"/>
              </w:rPr>
              <w:t>2. Данные за сексуальное насилие - №  15</w:t>
            </w:r>
          </w:p>
        </w:tc>
        <w:tc>
          <w:tcPr>
            <w:tcW w:w="567" w:type="dxa"/>
            <w:tcBorders>
              <w:top w:val="single" w:sz="6" w:space="0" w:color="auto"/>
              <w:left w:val="single" w:sz="6" w:space="0" w:color="auto"/>
              <w:bottom w:val="single" w:sz="6" w:space="0" w:color="auto"/>
              <w:right w:val="single" w:sz="6" w:space="0" w:color="auto"/>
            </w:tcBorders>
          </w:tcPr>
          <w:p w14:paraId="781CEDD8"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6" w:space="0" w:color="auto"/>
              <w:left w:val="single" w:sz="6" w:space="0" w:color="auto"/>
              <w:bottom w:val="single" w:sz="6" w:space="0" w:color="auto"/>
              <w:right w:val="single" w:sz="6" w:space="0" w:color="auto"/>
            </w:tcBorders>
          </w:tcPr>
          <w:p w14:paraId="08DD5E0D"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6" w:space="0" w:color="auto"/>
              <w:left w:val="single" w:sz="6" w:space="0" w:color="auto"/>
              <w:bottom w:val="single" w:sz="6" w:space="0" w:color="auto"/>
              <w:right w:val="single" w:sz="6" w:space="0" w:color="auto"/>
            </w:tcBorders>
          </w:tcPr>
          <w:p w14:paraId="2F6DBF76" w14:textId="77777777" w:rsidR="004A2572" w:rsidRPr="00A87CB9" w:rsidRDefault="004A2572" w:rsidP="00214955">
            <w:pPr>
              <w:rPr>
                <w:rFonts w:ascii="Times New Roman CYR" w:hAnsi="Times New Roman CYR"/>
                <w:sz w:val="16"/>
                <w:szCs w:val="16"/>
              </w:rPr>
            </w:pPr>
            <w:r w:rsidRPr="00A87CB9">
              <w:rPr>
                <w:rFonts w:ascii="Times New Roman CYR" w:hAnsi="Times New Roman CYR"/>
                <w:sz w:val="18"/>
                <w:szCs w:val="18"/>
              </w:rPr>
              <w:t>нет  уверенности</w:t>
            </w:r>
          </w:p>
        </w:tc>
      </w:tr>
      <w:tr w:rsidR="004A2572" w:rsidRPr="00A87CB9" w14:paraId="0C0CD5AA" w14:textId="77777777" w:rsidTr="00214955">
        <w:tc>
          <w:tcPr>
            <w:tcW w:w="6487" w:type="dxa"/>
            <w:tcBorders>
              <w:top w:val="single" w:sz="6" w:space="0" w:color="auto"/>
              <w:left w:val="single" w:sz="6" w:space="0" w:color="auto"/>
              <w:bottom w:val="single" w:sz="6" w:space="0" w:color="auto"/>
              <w:right w:val="single" w:sz="6" w:space="0" w:color="auto"/>
            </w:tcBorders>
          </w:tcPr>
          <w:p w14:paraId="41163681" w14:textId="77777777" w:rsidR="004A2572" w:rsidRPr="00A87CB9" w:rsidRDefault="004A2572" w:rsidP="00214955">
            <w:pPr>
              <w:rPr>
                <w:rFonts w:ascii="Times New Roman CYR" w:hAnsi="Times New Roman CYR"/>
              </w:rPr>
            </w:pPr>
            <w:r w:rsidRPr="00A87CB9">
              <w:rPr>
                <w:rFonts w:ascii="Times New Roman CYR" w:hAnsi="Times New Roman CYR"/>
              </w:rPr>
              <w:t xml:space="preserve">3. Данные за эмоциональное насилие - №№  3, 4, 6, 10, 11,    </w:t>
            </w:r>
          </w:p>
          <w:p w14:paraId="0C35CE21" w14:textId="77777777" w:rsidR="004A2572" w:rsidRPr="00A87CB9" w:rsidRDefault="004A2572" w:rsidP="00214955">
            <w:pPr>
              <w:rPr>
                <w:rFonts w:ascii="Times New Roman CYR" w:hAnsi="Times New Roman CYR"/>
              </w:rPr>
            </w:pPr>
            <w:r w:rsidRPr="00A87CB9">
              <w:rPr>
                <w:rFonts w:ascii="Times New Roman CYR" w:hAnsi="Times New Roman CYR"/>
              </w:rPr>
              <w:t xml:space="preserve">    12,  17,  18</w:t>
            </w:r>
          </w:p>
        </w:tc>
        <w:tc>
          <w:tcPr>
            <w:tcW w:w="567" w:type="dxa"/>
            <w:tcBorders>
              <w:top w:val="single" w:sz="6" w:space="0" w:color="auto"/>
              <w:left w:val="single" w:sz="6" w:space="0" w:color="auto"/>
              <w:bottom w:val="single" w:sz="6" w:space="0" w:color="auto"/>
              <w:right w:val="single" w:sz="6" w:space="0" w:color="auto"/>
            </w:tcBorders>
          </w:tcPr>
          <w:p w14:paraId="0731849C"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6" w:space="0" w:color="auto"/>
              <w:left w:val="single" w:sz="6" w:space="0" w:color="auto"/>
              <w:bottom w:val="single" w:sz="6" w:space="0" w:color="auto"/>
              <w:right w:val="single" w:sz="6" w:space="0" w:color="auto"/>
            </w:tcBorders>
          </w:tcPr>
          <w:p w14:paraId="11B90621"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6" w:space="0" w:color="auto"/>
              <w:left w:val="single" w:sz="6" w:space="0" w:color="auto"/>
              <w:bottom w:val="single" w:sz="6" w:space="0" w:color="auto"/>
              <w:right w:val="single" w:sz="6" w:space="0" w:color="auto"/>
            </w:tcBorders>
          </w:tcPr>
          <w:p w14:paraId="022CCEF9" w14:textId="77777777" w:rsidR="004A2572" w:rsidRPr="00A87CB9" w:rsidRDefault="004A2572" w:rsidP="00214955">
            <w:pPr>
              <w:rPr>
                <w:rFonts w:ascii="Times New Roman CYR" w:hAnsi="Times New Roman CYR"/>
                <w:sz w:val="16"/>
                <w:szCs w:val="16"/>
              </w:rPr>
            </w:pPr>
            <w:r w:rsidRPr="00A87CB9">
              <w:rPr>
                <w:rFonts w:ascii="Times New Roman CYR" w:hAnsi="Times New Roman CYR"/>
                <w:sz w:val="18"/>
                <w:szCs w:val="18"/>
              </w:rPr>
              <w:t>нет  уверенности</w:t>
            </w:r>
          </w:p>
        </w:tc>
      </w:tr>
      <w:tr w:rsidR="004A2572" w:rsidRPr="00A87CB9" w14:paraId="20C051DC" w14:textId="77777777" w:rsidTr="00214955">
        <w:tc>
          <w:tcPr>
            <w:tcW w:w="6487" w:type="dxa"/>
            <w:tcBorders>
              <w:top w:val="single" w:sz="6" w:space="0" w:color="auto"/>
              <w:left w:val="single" w:sz="6" w:space="0" w:color="auto"/>
              <w:bottom w:val="single" w:sz="6" w:space="0" w:color="auto"/>
              <w:right w:val="single" w:sz="6" w:space="0" w:color="auto"/>
            </w:tcBorders>
          </w:tcPr>
          <w:p w14:paraId="636D9EDE" w14:textId="77777777" w:rsidR="004A2572" w:rsidRPr="00A87CB9" w:rsidRDefault="004A2572" w:rsidP="00214955">
            <w:pPr>
              <w:rPr>
                <w:rFonts w:ascii="Times New Roman CYR" w:hAnsi="Times New Roman CYR"/>
              </w:rPr>
            </w:pPr>
            <w:r w:rsidRPr="00A87CB9">
              <w:rPr>
                <w:rFonts w:ascii="Times New Roman CYR" w:hAnsi="Times New Roman CYR"/>
              </w:rPr>
              <w:t>4. Данные о разлуке, похищении - №№  5,  7,  9</w:t>
            </w:r>
          </w:p>
        </w:tc>
        <w:tc>
          <w:tcPr>
            <w:tcW w:w="567" w:type="dxa"/>
            <w:tcBorders>
              <w:top w:val="single" w:sz="6" w:space="0" w:color="auto"/>
              <w:left w:val="single" w:sz="6" w:space="0" w:color="auto"/>
              <w:bottom w:val="single" w:sz="6" w:space="0" w:color="auto"/>
              <w:right w:val="single" w:sz="6" w:space="0" w:color="auto"/>
            </w:tcBorders>
          </w:tcPr>
          <w:p w14:paraId="7F749FC0"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6" w:space="0" w:color="auto"/>
              <w:left w:val="single" w:sz="6" w:space="0" w:color="auto"/>
              <w:bottom w:val="single" w:sz="6" w:space="0" w:color="auto"/>
              <w:right w:val="single" w:sz="6" w:space="0" w:color="auto"/>
            </w:tcBorders>
          </w:tcPr>
          <w:p w14:paraId="382175FF"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6" w:space="0" w:color="auto"/>
              <w:left w:val="single" w:sz="6" w:space="0" w:color="auto"/>
              <w:bottom w:val="single" w:sz="6" w:space="0" w:color="auto"/>
              <w:right w:val="single" w:sz="6" w:space="0" w:color="auto"/>
            </w:tcBorders>
          </w:tcPr>
          <w:p w14:paraId="76B88B2E" w14:textId="77777777" w:rsidR="004A2572" w:rsidRPr="00A87CB9" w:rsidRDefault="004A2572" w:rsidP="00214955">
            <w:pPr>
              <w:rPr>
                <w:rFonts w:ascii="Times New Roman CYR" w:hAnsi="Times New Roman CYR"/>
                <w:sz w:val="16"/>
                <w:szCs w:val="16"/>
              </w:rPr>
            </w:pPr>
            <w:r w:rsidRPr="00A87CB9">
              <w:rPr>
                <w:rFonts w:ascii="Times New Roman CYR" w:hAnsi="Times New Roman CYR"/>
                <w:sz w:val="18"/>
                <w:szCs w:val="18"/>
              </w:rPr>
              <w:t>нет  уверенности</w:t>
            </w:r>
          </w:p>
        </w:tc>
      </w:tr>
      <w:tr w:rsidR="004A2572" w:rsidRPr="00A87CB9" w14:paraId="30E0FEED" w14:textId="77777777" w:rsidTr="00214955">
        <w:trPr>
          <w:trHeight w:val="104"/>
        </w:trPr>
        <w:tc>
          <w:tcPr>
            <w:tcW w:w="6487" w:type="dxa"/>
            <w:tcBorders>
              <w:top w:val="single" w:sz="6" w:space="0" w:color="auto"/>
              <w:left w:val="single" w:sz="6" w:space="0" w:color="auto"/>
              <w:bottom w:val="single" w:sz="6" w:space="0" w:color="auto"/>
              <w:right w:val="single" w:sz="6" w:space="0" w:color="auto"/>
            </w:tcBorders>
          </w:tcPr>
          <w:p w14:paraId="0D111900" w14:textId="77777777" w:rsidR="004A2572" w:rsidRPr="00A87CB9" w:rsidRDefault="004A2572" w:rsidP="00214955">
            <w:pPr>
              <w:rPr>
                <w:rFonts w:ascii="Times New Roman CYR" w:hAnsi="Times New Roman CYR"/>
              </w:rPr>
            </w:pPr>
            <w:r w:rsidRPr="00A87CB9">
              <w:rPr>
                <w:rFonts w:ascii="Times New Roman CYR" w:hAnsi="Times New Roman CYR"/>
              </w:rPr>
              <w:t xml:space="preserve">5. Данные о смерти, несчастном случае - №№  1,  2,  14 </w:t>
            </w:r>
          </w:p>
        </w:tc>
        <w:tc>
          <w:tcPr>
            <w:tcW w:w="567" w:type="dxa"/>
            <w:tcBorders>
              <w:top w:val="single" w:sz="6" w:space="0" w:color="auto"/>
              <w:left w:val="single" w:sz="6" w:space="0" w:color="auto"/>
              <w:bottom w:val="single" w:sz="6" w:space="0" w:color="auto"/>
              <w:right w:val="single" w:sz="6" w:space="0" w:color="auto"/>
            </w:tcBorders>
          </w:tcPr>
          <w:p w14:paraId="63F8D1B1"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6" w:space="0" w:color="auto"/>
              <w:left w:val="single" w:sz="6" w:space="0" w:color="auto"/>
              <w:bottom w:val="single" w:sz="6" w:space="0" w:color="auto"/>
              <w:right w:val="single" w:sz="6" w:space="0" w:color="auto"/>
            </w:tcBorders>
          </w:tcPr>
          <w:p w14:paraId="5B915215"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6" w:space="0" w:color="auto"/>
              <w:left w:val="single" w:sz="6" w:space="0" w:color="auto"/>
              <w:bottom w:val="single" w:sz="6" w:space="0" w:color="auto"/>
              <w:right w:val="single" w:sz="6" w:space="0" w:color="auto"/>
            </w:tcBorders>
          </w:tcPr>
          <w:p w14:paraId="7106E736" w14:textId="77777777" w:rsidR="004A2572" w:rsidRPr="00A87CB9" w:rsidRDefault="004A2572" w:rsidP="00214955">
            <w:pPr>
              <w:rPr>
                <w:rFonts w:ascii="Times New Roman CYR" w:hAnsi="Times New Roman CYR"/>
                <w:sz w:val="16"/>
                <w:szCs w:val="16"/>
              </w:rPr>
            </w:pPr>
            <w:r w:rsidRPr="00A87CB9">
              <w:rPr>
                <w:rFonts w:ascii="Times New Roman CYR" w:hAnsi="Times New Roman CYR"/>
                <w:sz w:val="18"/>
                <w:szCs w:val="18"/>
              </w:rPr>
              <w:t>нет  уверенности</w:t>
            </w:r>
          </w:p>
        </w:tc>
      </w:tr>
    </w:tbl>
    <w:p w14:paraId="42A08AC3" w14:textId="77777777" w:rsidR="004A2572" w:rsidRPr="00A87CB9" w:rsidRDefault="004A2572" w:rsidP="004A2572">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567"/>
        <w:gridCol w:w="709"/>
        <w:gridCol w:w="1565"/>
      </w:tblGrid>
      <w:tr w:rsidR="004A2572" w:rsidRPr="00A87CB9" w14:paraId="5B6040A1" w14:textId="77777777" w:rsidTr="00214955">
        <w:tc>
          <w:tcPr>
            <w:tcW w:w="6487" w:type="dxa"/>
            <w:tcBorders>
              <w:top w:val="single" w:sz="4" w:space="0" w:color="auto"/>
              <w:left w:val="single" w:sz="4" w:space="0" w:color="auto"/>
              <w:bottom w:val="single" w:sz="4" w:space="0" w:color="auto"/>
              <w:right w:val="single" w:sz="4" w:space="0" w:color="auto"/>
            </w:tcBorders>
          </w:tcPr>
          <w:p w14:paraId="23F82B51" w14:textId="77777777" w:rsidR="004A2572" w:rsidRPr="00A87CB9" w:rsidRDefault="004A2572" w:rsidP="00214955">
            <w:pPr>
              <w:rPr>
                <w:rFonts w:ascii="Times New Roman CYR" w:hAnsi="Times New Roman CYR"/>
              </w:rPr>
            </w:pPr>
            <w:r w:rsidRPr="00A87CB9">
              <w:rPr>
                <w:rFonts w:ascii="Times New Roman CYR" w:hAnsi="Times New Roman CYR"/>
              </w:rPr>
              <w:t>6. Требуется  ли сообщать в службу  защиты ребенка?</w:t>
            </w:r>
          </w:p>
        </w:tc>
        <w:tc>
          <w:tcPr>
            <w:tcW w:w="567" w:type="dxa"/>
            <w:tcBorders>
              <w:top w:val="single" w:sz="4" w:space="0" w:color="auto"/>
              <w:left w:val="nil"/>
              <w:bottom w:val="single" w:sz="4" w:space="0" w:color="auto"/>
              <w:right w:val="single" w:sz="4" w:space="0" w:color="auto"/>
            </w:tcBorders>
          </w:tcPr>
          <w:p w14:paraId="02A2790D"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4" w:space="0" w:color="auto"/>
              <w:left w:val="nil"/>
              <w:bottom w:val="single" w:sz="4" w:space="0" w:color="auto"/>
              <w:right w:val="single" w:sz="4" w:space="0" w:color="auto"/>
            </w:tcBorders>
          </w:tcPr>
          <w:p w14:paraId="2E0AAB29"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4" w:space="0" w:color="auto"/>
              <w:left w:val="nil"/>
              <w:bottom w:val="single" w:sz="4" w:space="0" w:color="auto"/>
              <w:right w:val="single" w:sz="4" w:space="0" w:color="auto"/>
            </w:tcBorders>
          </w:tcPr>
          <w:p w14:paraId="6A5509A7" w14:textId="77777777" w:rsidR="004A2572" w:rsidRPr="00A87CB9" w:rsidRDefault="004A2572" w:rsidP="00214955">
            <w:pPr>
              <w:pStyle w:val="a9"/>
              <w:tabs>
                <w:tab w:val="left" w:pos="708"/>
              </w:tabs>
              <w:rPr>
                <w:rFonts w:ascii="Times New Roman CYR" w:hAnsi="Times New Roman CYR"/>
                <w:sz w:val="18"/>
                <w:szCs w:val="18"/>
                <w:lang w:val="ru-RU"/>
              </w:rPr>
            </w:pPr>
            <w:r w:rsidRPr="00A87CB9">
              <w:rPr>
                <w:rFonts w:ascii="Times New Roman CYR" w:hAnsi="Times New Roman CYR"/>
                <w:sz w:val="18"/>
                <w:szCs w:val="18"/>
                <w:lang w:val="ru-RU"/>
              </w:rPr>
              <w:t>нет  уверенности</w:t>
            </w:r>
          </w:p>
        </w:tc>
      </w:tr>
    </w:tbl>
    <w:p w14:paraId="169C4F16" w14:textId="77777777" w:rsidR="004A2572" w:rsidRPr="00A87CB9" w:rsidRDefault="004A2572" w:rsidP="004A257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567"/>
        <w:gridCol w:w="709"/>
        <w:gridCol w:w="1565"/>
      </w:tblGrid>
      <w:tr w:rsidR="004A2572" w:rsidRPr="00A87CB9" w14:paraId="3B90E54F" w14:textId="77777777" w:rsidTr="00214955">
        <w:tc>
          <w:tcPr>
            <w:tcW w:w="6487" w:type="dxa"/>
            <w:tcBorders>
              <w:top w:val="single" w:sz="6" w:space="0" w:color="auto"/>
              <w:left w:val="single" w:sz="6" w:space="0" w:color="auto"/>
              <w:bottom w:val="single" w:sz="6" w:space="0" w:color="auto"/>
              <w:right w:val="nil"/>
            </w:tcBorders>
          </w:tcPr>
          <w:p w14:paraId="0592B65E" w14:textId="77777777" w:rsidR="004A2572" w:rsidRPr="00A87CB9" w:rsidRDefault="004A2572" w:rsidP="00214955">
            <w:pPr>
              <w:tabs>
                <w:tab w:val="left" w:pos="5387"/>
              </w:tabs>
              <w:rPr>
                <w:rFonts w:ascii="Times New Roman CYR" w:hAnsi="Times New Roman CYR"/>
              </w:rPr>
            </w:pPr>
            <w:r w:rsidRPr="00A87CB9">
              <w:rPr>
                <w:rFonts w:ascii="Times New Roman CYR" w:hAnsi="Times New Roman CYR"/>
              </w:rPr>
              <w:t xml:space="preserve">    Если ДА, то кто будет звонить в службу защиты ребенка?</w:t>
            </w:r>
          </w:p>
          <w:p w14:paraId="686AF08A" w14:textId="77777777" w:rsidR="004A2572" w:rsidRPr="00A87CB9" w:rsidRDefault="004A2572" w:rsidP="00214955">
            <w:pPr>
              <w:tabs>
                <w:tab w:val="left" w:pos="5387"/>
              </w:tabs>
              <w:rPr>
                <w:rFonts w:ascii="Times New Roman CYR" w:hAnsi="Times New Roman CYR"/>
              </w:rPr>
            </w:pPr>
          </w:p>
        </w:tc>
        <w:tc>
          <w:tcPr>
            <w:tcW w:w="567" w:type="dxa"/>
            <w:tcBorders>
              <w:top w:val="single" w:sz="6" w:space="0" w:color="auto"/>
              <w:left w:val="nil"/>
              <w:bottom w:val="single" w:sz="6" w:space="0" w:color="auto"/>
              <w:right w:val="nil"/>
            </w:tcBorders>
          </w:tcPr>
          <w:p w14:paraId="699AC768" w14:textId="77777777" w:rsidR="004A2572" w:rsidRPr="00A87CB9" w:rsidRDefault="004A2572" w:rsidP="00214955">
            <w:pPr>
              <w:rPr>
                <w:rFonts w:ascii="Times New Roman CYR" w:hAnsi="Times New Roman CYR"/>
              </w:rPr>
            </w:pPr>
          </w:p>
        </w:tc>
        <w:tc>
          <w:tcPr>
            <w:tcW w:w="709" w:type="dxa"/>
            <w:tcBorders>
              <w:top w:val="single" w:sz="6" w:space="0" w:color="auto"/>
              <w:left w:val="nil"/>
              <w:bottom w:val="single" w:sz="6" w:space="0" w:color="auto"/>
              <w:right w:val="nil"/>
            </w:tcBorders>
          </w:tcPr>
          <w:p w14:paraId="71E0C27C" w14:textId="77777777" w:rsidR="004A2572" w:rsidRPr="00A87CB9" w:rsidRDefault="004A2572" w:rsidP="00214955">
            <w:pPr>
              <w:rPr>
                <w:rFonts w:ascii="Times New Roman CYR" w:hAnsi="Times New Roman CYR"/>
              </w:rPr>
            </w:pPr>
          </w:p>
        </w:tc>
        <w:tc>
          <w:tcPr>
            <w:tcW w:w="1565" w:type="dxa"/>
            <w:tcBorders>
              <w:top w:val="single" w:sz="6" w:space="0" w:color="auto"/>
              <w:left w:val="nil"/>
              <w:bottom w:val="single" w:sz="6" w:space="0" w:color="auto"/>
              <w:right w:val="single" w:sz="6" w:space="0" w:color="auto"/>
            </w:tcBorders>
          </w:tcPr>
          <w:p w14:paraId="569209DA" w14:textId="77777777" w:rsidR="004A2572" w:rsidRPr="00A87CB9" w:rsidRDefault="004A2572" w:rsidP="00214955">
            <w:pPr>
              <w:rPr>
                <w:rFonts w:ascii="Times New Roman CYR" w:hAnsi="Times New Roman CYR"/>
              </w:rPr>
            </w:pPr>
          </w:p>
        </w:tc>
      </w:tr>
      <w:tr w:rsidR="004A2572" w:rsidRPr="00A87CB9" w14:paraId="454C4B59" w14:textId="77777777" w:rsidTr="00214955">
        <w:tc>
          <w:tcPr>
            <w:tcW w:w="6487" w:type="dxa"/>
            <w:tcBorders>
              <w:top w:val="single" w:sz="6" w:space="0" w:color="auto"/>
              <w:left w:val="single" w:sz="6" w:space="0" w:color="auto"/>
              <w:bottom w:val="single" w:sz="6" w:space="0" w:color="auto"/>
              <w:right w:val="nil"/>
            </w:tcBorders>
          </w:tcPr>
          <w:p w14:paraId="40B9DDDE" w14:textId="77777777" w:rsidR="004A2572" w:rsidRPr="00A87CB9" w:rsidRDefault="004A2572" w:rsidP="00214955">
            <w:pPr>
              <w:tabs>
                <w:tab w:val="left" w:pos="5387"/>
              </w:tabs>
              <w:rPr>
                <w:rFonts w:ascii="Times New Roman CYR" w:hAnsi="Times New Roman CYR"/>
              </w:rPr>
            </w:pPr>
            <w:r w:rsidRPr="00A87CB9">
              <w:rPr>
                <w:rFonts w:ascii="Times New Roman CYR" w:hAnsi="Times New Roman CYR"/>
              </w:rPr>
              <w:t xml:space="preserve">    Если НЕТ, то почему?</w:t>
            </w:r>
          </w:p>
          <w:p w14:paraId="35816325" w14:textId="77777777" w:rsidR="004A2572" w:rsidRPr="00A87CB9" w:rsidRDefault="004A2572" w:rsidP="00214955">
            <w:pPr>
              <w:tabs>
                <w:tab w:val="left" w:pos="5387"/>
              </w:tabs>
              <w:rPr>
                <w:rFonts w:ascii="Times New Roman CYR" w:hAnsi="Times New Roman CYR"/>
              </w:rPr>
            </w:pPr>
          </w:p>
        </w:tc>
        <w:tc>
          <w:tcPr>
            <w:tcW w:w="567" w:type="dxa"/>
            <w:tcBorders>
              <w:top w:val="single" w:sz="6" w:space="0" w:color="auto"/>
              <w:left w:val="nil"/>
              <w:bottom w:val="single" w:sz="6" w:space="0" w:color="auto"/>
              <w:right w:val="nil"/>
            </w:tcBorders>
          </w:tcPr>
          <w:p w14:paraId="3FC53F95" w14:textId="77777777" w:rsidR="004A2572" w:rsidRPr="00A87CB9" w:rsidRDefault="004A2572" w:rsidP="00214955">
            <w:pPr>
              <w:rPr>
                <w:rFonts w:ascii="Times New Roman CYR" w:hAnsi="Times New Roman CYR"/>
              </w:rPr>
            </w:pPr>
          </w:p>
        </w:tc>
        <w:tc>
          <w:tcPr>
            <w:tcW w:w="709" w:type="dxa"/>
            <w:tcBorders>
              <w:top w:val="single" w:sz="6" w:space="0" w:color="auto"/>
              <w:left w:val="nil"/>
              <w:bottom w:val="single" w:sz="6" w:space="0" w:color="auto"/>
              <w:right w:val="nil"/>
            </w:tcBorders>
          </w:tcPr>
          <w:p w14:paraId="0D25195D" w14:textId="77777777" w:rsidR="004A2572" w:rsidRPr="00A87CB9" w:rsidRDefault="004A2572" w:rsidP="00214955">
            <w:pPr>
              <w:rPr>
                <w:rFonts w:ascii="Times New Roman CYR" w:hAnsi="Times New Roman CYR"/>
              </w:rPr>
            </w:pPr>
          </w:p>
        </w:tc>
        <w:tc>
          <w:tcPr>
            <w:tcW w:w="1565" w:type="dxa"/>
            <w:tcBorders>
              <w:top w:val="single" w:sz="6" w:space="0" w:color="auto"/>
              <w:left w:val="nil"/>
              <w:bottom w:val="single" w:sz="6" w:space="0" w:color="auto"/>
              <w:right w:val="single" w:sz="6" w:space="0" w:color="auto"/>
            </w:tcBorders>
          </w:tcPr>
          <w:p w14:paraId="634ABD47" w14:textId="77777777" w:rsidR="004A2572" w:rsidRPr="00A87CB9" w:rsidRDefault="004A2572" w:rsidP="00214955">
            <w:pPr>
              <w:rPr>
                <w:rFonts w:ascii="Times New Roman CYR" w:hAnsi="Times New Roman CYR"/>
              </w:rPr>
            </w:pPr>
          </w:p>
        </w:tc>
      </w:tr>
    </w:tbl>
    <w:p w14:paraId="1AF36728"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5C2741C3" w14:textId="77777777" w:rsidTr="00214955">
        <w:tc>
          <w:tcPr>
            <w:tcW w:w="9331" w:type="dxa"/>
            <w:tcBorders>
              <w:top w:val="single" w:sz="6" w:space="0" w:color="auto"/>
              <w:left w:val="single" w:sz="6" w:space="0" w:color="auto"/>
              <w:bottom w:val="single" w:sz="6" w:space="0" w:color="auto"/>
              <w:right w:val="single" w:sz="6" w:space="0" w:color="auto"/>
            </w:tcBorders>
          </w:tcPr>
          <w:p w14:paraId="06C92A7F" w14:textId="77777777" w:rsidR="004A2572" w:rsidRPr="00A87CB9" w:rsidRDefault="004A2572" w:rsidP="00214955">
            <w:pPr>
              <w:rPr>
                <w:rFonts w:ascii="Times New Roman CYR" w:hAnsi="Times New Roman CYR"/>
              </w:rPr>
            </w:pPr>
            <w:r w:rsidRPr="00A87CB9">
              <w:rPr>
                <w:rFonts w:ascii="Times New Roman CYR" w:hAnsi="Times New Roman CYR"/>
              </w:rPr>
              <w:t>7. Если не уверены, то с кем  будут обсуждаться   дальнейшие   действия?</w:t>
            </w:r>
          </w:p>
          <w:p w14:paraId="6E70101E" w14:textId="77777777" w:rsidR="004A2572" w:rsidRPr="00A87CB9" w:rsidRDefault="004A2572" w:rsidP="00214955">
            <w:pPr>
              <w:rPr>
                <w:rFonts w:ascii="Times New Roman CYR" w:hAnsi="Times New Roman CYR"/>
              </w:rPr>
            </w:pPr>
          </w:p>
        </w:tc>
      </w:tr>
    </w:tbl>
    <w:p w14:paraId="6912C136" w14:textId="77777777" w:rsidR="004A2572" w:rsidRPr="00A87CB9" w:rsidRDefault="004A2572" w:rsidP="004A2572">
      <w:pPr>
        <w:tabs>
          <w:tab w:val="left" w:pos="5812"/>
        </w:tabs>
        <w:rPr>
          <w:rFonts w:ascii="Times New Roman CYR" w:hAnsi="Times New Roman CYR"/>
        </w:rPr>
      </w:pPr>
    </w:p>
    <w:p w14:paraId="0F8B19A0" w14:textId="77777777" w:rsidR="004A2572" w:rsidRPr="00A87CB9" w:rsidRDefault="004A2572" w:rsidP="004A2572">
      <w:pPr>
        <w:jc w:val="both"/>
      </w:pPr>
    </w:p>
    <w:p w14:paraId="6662BCE7" w14:textId="77777777" w:rsidR="004A2572" w:rsidRPr="00A87CB9" w:rsidRDefault="004A2572" w:rsidP="004A2572">
      <w:pPr>
        <w:jc w:val="right"/>
        <w:rPr>
          <w:i/>
        </w:rPr>
      </w:pPr>
    </w:p>
    <w:p w14:paraId="74F5E971" w14:textId="77777777" w:rsidR="004A2572" w:rsidRPr="00A87CB9" w:rsidRDefault="004A2572" w:rsidP="004A2572">
      <w:pPr>
        <w:jc w:val="both"/>
        <w:rPr>
          <w:rFonts w:ascii="Times New Roman CYR" w:hAnsi="Times New Roman CYR"/>
          <w:b/>
          <w:bCs/>
          <w:color w:val="FF0000"/>
          <w:sz w:val="16"/>
          <w:szCs w:val="16"/>
        </w:rPr>
      </w:pPr>
      <w:r w:rsidRPr="00A87CB9">
        <w:rPr>
          <w:b/>
          <w:bCs/>
        </w:rPr>
        <w:t xml:space="preserve">ОПРОСНИК НА ПОСТТРАВМАТИЧЕСКОЕ СОСТОЯНИЕ ПРИ НАСИЛИИ </w:t>
      </w:r>
    </w:p>
    <w:p w14:paraId="19099A1A" w14:textId="77777777" w:rsidR="004A2572" w:rsidRPr="00A87CB9" w:rsidRDefault="004A2572" w:rsidP="004A2572">
      <w:pPr>
        <w:rPr>
          <w:rFonts w:ascii="Times New Roman CYR" w:hAnsi="Times New Roman CYR"/>
          <w:sz w:val="16"/>
        </w:rPr>
      </w:pPr>
    </w:p>
    <w:p w14:paraId="20698946" w14:textId="77777777" w:rsidR="004A2572" w:rsidRPr="00A87CB9" w:rsidRDefault="004A2572" w:rsidP="004A2572">
      <w:pPr>
        <w:spacing w:line="360" w:lineRule="auto"/>
        <w:jc w:val="both"/>
        <w:rPr>
          <w:rFonts w:ascii="Times New Roman CYR" w:hAnsi="Times New Roman CYR"/>
        </w:rPr>
      </w:pPr>
      <w:r w:rsidRPr="00A87CB9">
        <w:rPr>
          <w:rFonts w:ascii="Times New Roman CYR" w:hAnsi="Times New Roman CYR"/>
          <w:sz w:val="16"/>
        </w:rPr>
        <w:tab/>
      </w:r>
      <w:r w:rsidRPr="00A87CB9">
        <w:rPr>
          <w:rFonts w:ascii="Times New Roman CYR" w:hAnsi="Times New Roman CYR"/>
        </w:rPr>
        <w:t>Опросник направлен на выявление посттравматического стрессового состояния</w:t>
      </w:r>
      <w:r w:rsidRPr="00A87CB9">
        <w:rPr>
          <w:rFonts w:ascii="Times New Roman CYR" w:hAnsi="Times New Roman CYR"/>
          <w:sz w:val="16"/>
        </w:rPr>
        <w:t xml:space="preserve">. </w:t>
      </w:r>
      <w:r w:rsidRPr="00A87CB9">
        <w:rPr>
          <w:rFonts w:ascii="Times New Roman CYR" w:hAnsi="Times New Roman CYR"/>
        </w:rPr>
        <w:t>Предназначается для обследования мальчиков и девочек любого возраста (если возраст не позволяет самостоятельно заполнять тест, это делает психолог).</w:t>
      </w:r>
    </w:p>
    <w:p w14:paraId="0BC41441" w14:textId="77777777" w:rsidR="004A2572" w:rsidRPr="00A87CB9" w:rsidRDefault="004A2572" w:rsidP="004A2572">
      <w:pPr>
        <w:pStyle w:val="Iniiaiieoaeno"/>
        <w:spacing w:line="360" w:lineRule="auto"/>
        <w:rPr>
          <w:rFonts w:ascii="Times New Roman CYR" w:hAnsi="Times New Roman CYR"/>
          <w:szCs w:val="24"/>
        </w:rPr>
      </w:pPr>
      <w:r w:rsidRPr="00A87CB9">
        <w:rPr>
          <w:rFonts w:ascii="Times New Roman CYR" w:hAnsi="Times New Roman CYR"/>
          <w:szCs w:val="24"/>
        </w:rPr>
        <w:tab/>
        <w:t>Методику можно применять в течение всего курса психокоррекции (психотерапии), отмечая изменения в состоянии ребенка.</w:t>
      </w:r>
    </w:p>
    <w:p w14:paraId="7C49C293" w14:textId="77777777" w:rsidR="004A2572" w:rsidRPr="00A87CB9" w:rsidRDefault="004A2572" w:rsidP="004A2572">
      <w:pPr>
        <w:spacing w:line="360" w:lineRule="auto"/>
        <w:rPr>
          <w:rFonts w:ascii="Times New Roman CYR" w:hAnsi="Times New Roman CYR"/>
          <w:sz w:val="16"/>
        </w:rPr>
      </w:pPr>
    </w:p>
    <w:p w14:paraId="34BA6DC0" w14:textId="77777777" w:rsidR="004A2572" w:rsidRPr="00A87CB9" w:rsidRDefault="004A2572" w:rsidP="004A2572">
      <w:pPr>
        <w:pStyle w:val="ad"/>
        <w:widowControl/>
        <w:snapToGrid/>
        <w:rPr>
          <w:rFonts w:ascii="Times New Roman CYR" w:hAnsi="Times New Roman CYR"/>
          <w:b/>
          <w:bCs/>
          <w:spacing w:val="0"/>
          <w:kern w:val="0"/>
          <w:position w:val="0"/>
          <w:lang w:val="ru-RU"/>
        </w:rPr>
      </w:pPr>
      <w:r w:rsidRPr="00A87CB9">
        <w:rPr>
          <w:rFonts w:ascii="Times New Roman CYR" w:hAnsi="Times New Roman CYR"/>
          <w:b/>
          <w:bCs/>
          <w:spacing w:val="0"/>
          <w:kern w:val="0"/>
          <w:position w:val="0"/>
          <w:lang w:val="ru-RU"/>
        </w:rPr>
        <w:t>БЛАНК</w:t>
      </w:r>
    </w:p>
    <w:p w14:paraId="6F112B66"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992"/>
        <w:gridCol w:w="1134"/>
        <w:gridCol w:w="1843"/>
        <w:gridCol w:w="2410"/>
      </w:tblGrid>
      <w:tr w:rsidR="004A2572" w:rsidRPr="00A87CB9" w14:paraId="32740723" w14:textId="77777777" w:rsidTr="00214955">
        <w:tc>
          <w:tcPr>
            <w:tcW w:w="3085" w:type="dxa"/>
            <w:tcBorders>
              <w:top w:val="single" w:sz="6" w:space="0" w:color="auto"/>
              <w:left w:val="single" w:sz="6" w:space="0" w:color="auto"/>
              <w:bottom w:val="single" w:sz="6" w:space="0" w:color="auto"/>
              <w:right w:val="nil"/>
            </w:tcBorders>
          </w:tcPr>
          <w:p w14:paraId="00BAE14B" w14:textId="77777777" w:rsidR="004A2572" w:rsidRPr="00A87CB9" w:rsidRDefault="004A2572" w:rsidP="00214955">
            <w:pPr>
              <w:pStyle w:val="a9"/>
              <w:tabs>
                <w:tab w:val="left" w:pos="708"/>
              </w:tabs>
              <w:rPr>
                <w:rFonts w:ascii="Times New Roman CYR" w:hAnsi="Times New Roman CYR"/>
                <w:lang w:val="ru-RU"/>
              </w:rPr>
            </w:pPr>
            <w:r w:rsidRPr="00A87CB9">
              <w:rPr>
                <w:rFonts w:ascii="Times New Roman CYR" w:hAnsi="Times New Roman CYR"/>
                <w:lang w:val="ru-RU"/>
              </w:rPr>
              <w:t>Фамилия, имя</w:t>
            </w:r>
          </w:p>
        </w:tc>
        <w:tc>
          <w:tcPr>
            <w:tcW w:w="992" w:type="dxa"/>
            <w:tcBorders>
              <w:top w:val="single" w:sz="4" w:space="0" w:color="auto"/>
              <w:left w:val="single" w:sz="4" w:space="0" w:color="auto"/>
              <w:bottom w:val="single" w:sz="4" w:space="0" w:color="auto"/>
              <w:right w:val="single" w:sz="4" w:space="0" w:color="auto"/>
            </w:tcBorders>
          </w:tcPr>
          <w:p w14:paraId="1C61A9D4"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Пол: М</w:t>
            </w:r>
          </w:p>
          <w:p w14:paraId="69BCEA9A"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w:t>
            </w:r>
          </w:p>
          <w:p w14:paraId="0F811151"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Ж</w:t>
            </w:r>
          </w:p>
        </w:tc>
        <w:tc>
          <w:tcPr>
            <w:tcW w:w="1134" w:type="dxa"/>
            <w:tcBorders>
              <w:top w:val="single" w:sz="4" w:space="0" w:color="auto"/>
              <w:left w:val="nil"/>
              <w:bottom w:val="single" w:sz="4" w:space="0" w:color="auto"/>
              <w:right w:val="single" w:sz="4" w:space="0" w:color="auto"/>
            </w:tcBorders>
          </w:tcPr>
          <w:p w14:paraId="658219DB"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Возраст</w:t>
            </w:r>
          </w:p>
          <w:p w14:paraId="4B26C0B2"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лет            </w:t>
            </w:r>
          </w:p>
          <w:p w14:paraId="28BB5A36"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месяцев</w:t>
            </w:r>
          </w:p>
        </w:tc>
        <w:tc>
          <w:tcPr>
            <w:tcW w:w="1843" w:type="dxa"/>
            <w:tcBorders>
              <w:top w:val="single" w:sz="4" w:space="0" w:color="auto"/>
              <w:left w:val="nil"/>
              <w:bottom w:val="single" w:sz="4" w:space="0" w:color="auto"/>
              <w:right w:val="single" w:sz="4" w:space="0" w:color="auto"/>
            </w:tcBorders>
          </w:tcPr>
          <w:p w14:paraId="36809286"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Образование</w:t>
            </w:r>
          </w:p>
        </w:tc>
        <w:tc>
          <w:tcPr>
            <w:tcW w:w="2410" w:type="dxa"/>
            <w:tcBorders>
              <w:top w:val="single" w:sz="6" w:space="0" w:color="auto"/>
              <w:left w:val="nil"/>
              <w:bottom w:val="single" w:sz="6" w:space="0" w:color="auto"/>
              <w:right w:val="single" w:sz="6" w:space="0" w:color="auto"/>
            </w:tcBorders>
          </w:tcPr>
          <w:p w14:paraId="7D81EE66"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Дата </w:t>
            </w:r>
          </w:p>
          <w:p w14:paraId="7CA3C972"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заполнения</w:t>
            </w:r>
          </w:p>
        </w:tc>
      </w:tr>
    </w:tbl>
    <w:p w14:paraId="284292C6" w14:textId="77777777" w:rsidR="004A2572" w:rsidRPr="00A87CB9" w:rsidRDefault="004A2572" w:rsidP="004A2572">
      <w:pPr>
        <w:rPr>
          <w:rFonts w:ascii="Times New Roman CYR" w:hAnsi="Times New Roman CYR"/>
          <w:sz w:val="20"/>
          <w:szCs w:val="20"/>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4A2572" w:rsidRPr="00A87CB9" w14:paraId="743C25DB" w14:textId="77777777" w:rsidTr="00214955">
        <w:tc>
          <w:tcPr>
            <w:tcW w:w="9464" w:type="dxa"/>
            <w:tcBorders>
              <w:top w:val="nil"/>
              <w:left w:val="nil"/>
              <w:bottom w:val="single" w:sz="6" w:space="0" w:color="auto"/>
              <w:right w:val="nil"/>
            </w:tcBorders>
          </w:tcPr>
          <w:p w14:paraId="1D056D3B"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Запиши событие, которое с тобой случилось, и ты из-за него  переживал(-а) –</w:t>
            </w:r>
          </w:p>
        </w:tc>
      </w:tr>
      <w:tr w:rsidR="004A2572" w:rsidRPr="00A87CB9" w14:paraId="0A8D84FA" w14:textId="77777777" w:rsidTr="00214955">
        <w:tc>
          <w:tcPr>
            <w:tcW w:w="9464" w:type="dxa"/>
            <w:tcBorders>
              <w:top w:val="nil"/>
              <w:left w:val="nil"/>
              <w:bottom w:val="single" w:sz="6" w:space="0" w:color="auto"/>
              <w:right w:val="nil"/>
            </w:tcBorders>
          </w:tcPr>
          <w:p w14:paraId="42852FF4" w14:textId="77777777" w:rsidR="004A2572" w:rsidRPr="00A87CB9" w:rsidRDefault="004A2572" w:rsidP="00214955">
            <w:pPr>
              <w:rPr>
                <w:rFonts w:ascii="Times New Roman CYR" w:hAnsi="Times New Roman CYR"/>
                <w:sz w:val="20"/>
                <w:szCs w:val="20"/>
              </w:rPr>
            </w:pPr>
          </w:p>
        </w:tc>
      </w:tr>
    </w:tbl>
    <w:p w14:paraId="72331C6C" w14:textId="77777777" w:rsidR="004A2572" w:rsidRPr="00A87CB9" w:rsidRDefault="004A2572" w:rsidP="004A2572">
      <w:pPr>
        <w:rPr>
          <w:rFonts w:ascii="Times New Roman CYR" w:hAnsi="Times New Roman CY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4A2572" w:rsidRPr="00A87CB9" w14:paraId="0F291B5B" w14:textId="77777777" w:rsidTr="00214955">
        <w:tc>
          <w:tcPr>
            <w:tcW w:w="9464" w:type="dxa"/>
            <w:tcBorders>
              <w:top w:val="single" w:sz="6" w:space="0" w:color="auto"/>
              <w:left w:val="single" w:sz="6" w:space="0" w:color="auto"/>
              <w:bottom w:val="single" w:sz="6" w:space="0" w:color="auto"/>
              <w:right w:val="single" w:sz="6" w:space="0" w:color="auto"/>
            </w:tcBorders>
          </w:tcPr>
          <w:p w14:paraId="2DD63E84" w14:textId="77777777" w:rsidR="004A2572" w:rsidRPr="00A87CB9" w:rsidRDefault="004A2572" w:rsidP="00214955">
            <w:r w:rsidRPr="00A87CB9">
              <w:t>Запиши,  когда это событие произошло:  число               месяц                     год</w:t>
            </w:r>
          </w:p>
        </w:tc>
      </w:tr>
    </w:tbl>
    <w:p w14:paraId="370B3DE3" w14:textId="77777777" w:rsidR="004A2572" w:rsidRPr="00A87CB9" w:rsidRDefault="004A2572" w:rsidP="004A2572">
      <w:pPr>
        <w:rPr>
          <w:rFonts w:ascii="Times New Roman CYR" w:hAnsi="Times New Roman CYR"/>
          <w:sz w:val="20"/>
          <w:szCs w:val="20"/>
        </w:rPr>
      </w:pPr>
    </w:p>
    <w:p w14:paraId="45520069" w14:textId="77777777" w:rsidR="004A2572" w:rsidRPr="00A87CB9" w:rsidRDefault="004A2572" w:rsidP="004A2572">
      <w:pPr>
        <w:jc w:val="both"/>
        <w:rPr>
          <w:rFonts w:ascii="Times New Roman CYR" w:hAnsi="Times New Roman CYR"/>
          <w:sz w:val="20"/>
          <w:szCs w:val="20"/>
        </w:rPr>
      </w:pPr>
      <w:r w:rsidRPr="00A87CB9">
        <w:rPr>
          <w:rFonts w:ascii="Times New Roman CYR" w:hAnsi="Times New Roman CYR"/>
          <w:sz w:val="20"/>
          <w:szCs w:val="20"/>
        </w:rPr>
        <w:t>ИНСТРУКЦИЯ: охарактеризуй свое состояние в связи с этим событием.</w:t>
      </w:r>
    </w:p>
    <w:p w14:paraId="75E698E7" w14:textId="77777777" w:rsidR="004A2572" w:rsidRPr="00A87CB9" w:rsidRDefault="004A2572" w:rsidP="004A2572">
      <w:pPr>
        <w:jc w:val="both"/>
        <w:rPr>
          <w:rFonts w:ascii="Times New Roman CYR" w:hAnsi="Times New Roman CYR"/>
          <w:sz w:val="20"/>
          <w:szCs w:val="20"/>
        </w:rPr>
      </w:pPr>
      <w:r w:rsidRPr="00A87CB9">
        <w:rPr>
          <w:rFonts w:ascii="Times New Roman CYR" w:hAnsi="Times New Roman CYR"/>
          <w:sz w:val="20"/>
          <w:szCs w:val="20"/>
        </w:rPr>
        <w:t>Отметь (перечеркни) “ДА”, если ты можешь утвердительно ответить на вопрос, и  перечеркни “НЕТ”, если не согласен с вопросом.</w:t>
      </w:r>
    </w:p>
    <w:p w14:paraId="2A84D12D" w14:textId="77777777" w:rsidR="004A2572" w:rsidRPr="00A87CB9" w:rsidRDefault="004A2572" w:rsidP="004A2572">
      <w:pPr>
        <w:pStyle w:val="a9"/>
        <w:tabs>
          <w:tab w:val="left" w:pos="708"/>
        </w:tabs>
        <w:rPr>
          <w:rFonts w:ascii="Times New Roman CYR" w:hAnsi="Times New Roman CY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7371"/>
        <w:gridCol w:w="992"/>
        <w:gridCol w:w="567"/>
      </w:tblGrid>
      <w:tr w:rsidR="004A2572" w:rsidRPr="00A87CB9" w14:paraId="3FF299BA" w14:textId="77777777" w:rsidTr="00214955">
        <w:tc>
          <w:tcPr>
            <w:tcW w:w="534" w:type="dxa"/>
            <w:tcBorders>
              <w:top w:val="single" w:sz="6" w:space="0" w:color="auto"/>
              <w:left w:val="single" w:sz="6" w:space="0" w:color="auto"/>
              <w:bottom w:val="single" w:sz="6" w:space="0" w:color="auto"/>
              <w:right w:val="single" w:sz="6" w:space="0" w:color="auto"/>
            </w:tcBorders>
          </w:tcPr>
          <w:p w14:paraId="44597D8B"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w:t>
            </w:r>
          </w:p>
        </w:tc>
        <w:tc>
          <w:tcPr>
            <w:tcW w:w="7371" w:type="dxa"/>
            <w:tcBorders>
              <w:top w:val="single" w:sz="6" w:space="0" w:color="auto"/>
              <w:left w:val="single" w:sz="6" w:space="0" w:color="auto"/>
              <w:bottom w:val="single" w:sz="6" w:space="0" w:color="auto"/>
              <w:right w:val="single" w:sz="6" w:space="0" w:color="auto"/>
            </w:tcBorders>
          </w:tcPr>
          <w:p w14:paraId="3832214D" w14:textId="77777777" w:rsidR="004A2572" w:rsidRPr="00A87CB9" w:rsidRDefault="004A2572" w:rsidP="00214955">
            <w:pPr>
              <w:rPr>
                <w:rFonts w:ascii="Times New Roman CYR" w:hAnsi="Times New Roman CYR"/>
              </w:rPr>
            </w:pPr>
            <w:r w:rsidRPr="00A87CB9">
              <w:rPr>
                <w:rFonts w:ascii="Times New Roman CYR" w:hAnsi="Times New Roman CYR"/>
              </w:rPr>
              <w:t>Ты расстраиваешься, когда вспоминаешь об этом событии?</w:t>
            </w:r>
          </w:p>
        </w:tc>
        <w:tc>
          <w:tcPr>
            <w:tcW w:w="992" w:type="dxa"/>
            <w:tcBorders>
              <w:top w:val="single" w:sz="6" w:space="0" w:color="auto"/>
              <w:left w:val="single" w:sz="6" w:space="0" w:color="auto"/>
              <w:bottom w:val="single" w:sz="6" w:space="0" w:color="auto"/>
              <w:right w:val="single" w:sz="6" w:space="0" w:color="auto"/>
            </w:tcBorders>
          </w:tcPr>
          <w:p w14:paraId="76345EB6"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522260DB"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6" w:space="0" w:color="auto"/>
              <w:right w:val="single" w:sz="6" w:space="0" w:color="auto"/>
            </w:tcBorders>
          </w:tcPr>
          <w:p w14:paraId="0BEA8B67"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w:t>
            </w:r>
          </w:p>
        </w:tc>
      </w:tr>
      <w:tr w:rsidR="004A2572" w:rsidRPr="00A87CB9" w14:paraId="2C7880AA" w14:textId="77777777" w:rsidTr="00214955">
        <w:tc>
          <w:tcPr>
            <w:tcW w:w="534" w:type="dxa"/>
            <w:tcBorders>
              <w:top w:val="single" w:sz="6" w:space="0" w:color="auto"/>
              <w:left w:val="single" w:sz="6" w:space="0" w:color="auto"/>
              <w:bottom w:val="single" w:sz="6" w:space="0" w:color="auto"/>
              <w:right w:val="single" w:sz="6" w:space="0" w:color="auto"/>
            </w:tcBorders>
          </w:tcPr>
          <w:p w14:paraId="59004DF5"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lastRenderedPageBreak/>
              <w:t>2</w:t>
            </w:r>
          </w:p>
        </w:tc>
        <w:tc>
          <w:tcPr>
            <w:tcW w:w="7371" w:type="dxa"/>
            <w:tcBorders>
              <w:top w:val="single" w:sz="6" w:space="0" w:color="auto"/>
              <w:left w:val="single" w:sz="6" w:space="0" w:color="auto"/>
              <w:bottom w:val="single" w:sz="6" w:space="0" w:color="auto"/>
              <w:right w:val="single" w:sz="6" w:space="0" w:color="auto"/>
            </w:tcBorders>
          </w:tcPr>
          <w:p w14:paraId="7BBBA497" w14:textId="77777777" w:rsidR="004A2572" w:rsidRPr="00A87CB9" w:rsidRDefault="004A2572" w:rsidP="00214955">
            <w:pPr>
              <w:rPr>
                <w:rFonts w:ascii="Times New Roman CYR" w:hAnsi="Times New Roman CYR"/>
                <w:sz w:val="22"/>
              </w:rPr>
            </w:pPr>
            <w:r w:rsidRPr="00A87CB9">
              <w:rPr>
                <w:rFonts w:ascii="Times New Roman CYR" w:hAnsi="Times New Roman CYR"/>
              </w:rPr>
              <w:t>У тебя есть страх (опасение) повторения события?</w:t>
            </w:r>
          </w:p>
        </w:tc>
        <w:tc>
          <w:tcPr>
            <w:tcW w:w="992" w:type="dxa"/>
            <w:tcBorders>
              <w:top w:val="single" w:sz="6" w:space="0" w:color="auto"/>
              <w:left w:val="single" w:sz="6" w:space="0" w:color="auto"/>
              <w:bottom w:val="single" w:sz="6" w:space="0" w:color="auto"/>
              <w:right w:val="single" w:sz="6" w:space="0" w:color="auto"/>
            </w:tcBorders>
          </w:tcPr>
          <w:p w14:paraId="68A626F8"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4931EA82"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6" w:space="0" w:color="auto"/>
              <w:right w:val="single" w:sz="6" w:space="0" w:color="auto"/>
            </w:tcBorders>
          </w:tcPr>
          <w:p w14:paraId="1AFE6514"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2</w:t>
            </w:r>
          </w:p>
        </w:tc>
      </w:tr>
      <w:tr w:rsidR="004A2572" w:rsidRPr="00A87CB9" w14:paraId="239EE16C" w14:textId="77777777" w:rsidTr="00214955">
        <w:tc>
          <w:tcPr>
            <w:tcW w:w="534" w:type="dxa"/>
            <w:tcBorders>
              <w:top w:val="single" w:sz="6" w:space="0" w:color="auto"/>
              <w:left w:val="single" w:sz="6" w:space="0" w:color="auto"/>
              <w:bottom w:val="single" w:sz="6" w:space="0" w:color="auto"/>
              <w:right w:val="single" w:sz="6" w:space="0" w:color="auto"/>
            </w:tcBorders>
          </w:tcPr>
          <w:p w14:paraId="25ECCFC7"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3</w:t>
            </w:r>
          </w:p>
        </w:tc>
        <w:tc>
          <w:tcPr>
            <w:tcW w:w="7371" w:type="dxa"/>
            <w:tcBorders>
              <w:top w:val="single" w:sz="6" w:space="0" w:color="auto"/>
              <w:left w:val="single" w:sz="6" w:space="0" w:color="auto"/>
              <w:bottom w:val="single" w:sz="6" w:space="0" w:color="auto"/>
              <w:right w:val="single" w:sz="6" w:space="0" w:color="auto"/>
            </w:tcBorders>
          </w:tcPr>
          <w:p w14:paraId="08EBCCDA" w14:textId="77777777" w:rsidR="004A2572" w:rsidRPr="00A87CB9" w:rsidRDefault="004A2572" w:rsidP="00214955">
            <w:pPr>
              <w:tabs>
                <w:tab w:val="left" w:pos="2902"/>
              </w:tabs>
              <w:rPr>
                <w:rFonts w:ascii="Times New Roman CYR" w:hAnsi="Times New Roman CYR"/>
                <w:sz w:val="22"/>
              </w:rPr>
            </w:pPr>
            <w:r w:rsidRPr="00A87CB9">
              <w:rPr>
                <w:rFonts w:ascii="Times New Roman CYR" w:hAnsi="Times New Roman CYR"/>
              </w:rPr>
              <w:t>Часто ты испытываешь страх, когда думаешь об этом событии?</w:t>
            </w:r>
          </w:p>
        </w:tc>
        <w:tc>
          <w:tcPr>
            <w:tcW w:w="992" w:type="dxa"/>
            <w:tcBorders>
              <w:top w:val="single" w:sz="6" w:space="0" w:color="auto"/>
              <w:left w:val="single" w:sz="6" w:space="0" w:color="auto"/>
              <w:bottom w:val="single" w:sz="6" w:space="0" w:color="auto"/>
              <w:right w:val="single" w:sz="6" w:space="0" w:color="auto"/>
            </w:tcBorders>
          </w:tcPr>
          <w:p w14:paraId="591E8C94"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0403EB40"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6" w:space="0" w:color="auto"/>
              <w:right w:val="single" w:sz="6" w:space="0" w:color="auto"/>
            </w:tcBorders>
          </w:tcPr>
          <w:p w14:paraId="2564B5CB"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3</w:t>
            </w:r>
          </w:p>
        </w:tc>
      </w:tr>
      <w:tr w:rsidR="004A2572" w:rsidRPr="00A87CB9" w14:paraId="576E4048" w14:textId="77777777" w:rsidTr="00214955">
        <w:tc>
          <w:tcPr>
            <w:tcW w:w="534" w:type="dxa"/>
            <w:tcBorders>
              <w:top w:val="single" w:sz="6" w:space="0" w:color="auto"/>
              <w:left w:val="single" w:sz="6" w:space="0" w:color="auto"/>
              <w:bottom w:val="single" w:sz="6" w:space="0" w:color="auto"/>
              <w:right w:val="single" w:sz="6" w:space="0" w:color="auto"/>
            </w:tcBorders>
          </w:tcPr>
          <w:p w14:paraId="213ABA50"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4</w:t>
            </w:r>
          </w:p>
        </w:tc>
        <w:tc>
          <w:tcPr>
            <w:tcW w:w="7371" w:type="dxa"/>
            <w:tcBorders>
              <w:top w:val="single" w:sz="6" w:space="0" w:color="auto"/>
              <w:left w:val="single" w:sz="6" w:space="0" w:color="auto"/>
              <w:bottom w:val="single" w:sz="6" w:space="0" w:color="auto"/>
              <w:right w:val="single" w:sz="6" w:space="0" w:color="auto"/>
            </w:tcBorders>
          </w:tcPr>
          <w:p w14:paraId="650A4CE0" w14:textId="77777777" w:rsidR="004A2572" w:rsidRPr="00A87CB9" w:rsidRDefault="004A2572" w:rsidP="00214955">
            <w:pPr>
              <w:rPr>
                <w:rFonts w:ascii="Times New Roman CYR" w:hAnsi="Times New Roman CYR"/>
              </w:rPr>
            </w:pPr>
            <w:r w:rsidRPr="00A87CB9">
              <w:rPr>
                <w:rFonts w:ascii="Times New Roman CYR" w:hAnsi="Times New Roman CYR"/>
              </w:rPr>
              <w:t>Ты стремишься избегать воспоминаний, связанных с событием?</w:t>
            </w:r>
          </w:p>
        </w:tc>
        <w:tc>
          <w:tcPr>
            <w:tcW w:w="992" w:type="dxa"/>
            <w:tcBorders>
              <w:top w:val="single" w:sz="6" w:space="0" w:color="auto"/>
              <w:left w:val="single" w:sz="6" w:space="0" w:color="auto"/>
              <w:bottom w:val="single" w:sz="6" w:space="0" w:color="auto"/>
              <w:right w:val="single" w:sz="6" w:space="0" w:color="auto"/>
            </w:tcBorders>
          </w:tcPr>
          <w:p w14:paraId="573427F5"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06EDC224"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6" w:space="0" w:color="auto"/>
              <w:right w:val="single" w:sz="6" w:space="0" w:color="auto"/>
            </w:tcBorders>
          </w:tcPr>
          <w:p w14:paraId="6A3D9446"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4</w:t>
            </w:r>
          </w:p>
        </w:tc>
      </w:tr>
      <w:tr w:rsidR="004A2572" w:rsidRPr="00A87CB9" w14:paraId="6D8CFBAA" w14:textId="77777777" w:rsidTr="00214955">
        <w:tc>
          <w:tcPr>
            <w:tcW w:w="534" w:type="dxa"/>
            <w:tcBorders>
              <w:top w:val="single" w:sz="6" w:space="0" w:color="auto"/>
              <w:left w:val="single" w:sz="6" w:space="0" w:color="auto"/>
              <w:bottom w:val="single" w:sz="6" w:space="0" w:color="auto"/>
              <w:right w:val="single" w:sz="6" w:space="0" w:color="auto"/>
            </w:tcBorders>
          </w:tcPr>
          <w:p w14:paraId="3BA4F7DA"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5</w:t>
            </w:r>
          </w:p>
        </w:tc>
        <w:tc>
          <w:tcPr>
            <w:tcW w:w="7371" w:type="dxa"/>
            <w:tcBorders>
              <w:top w:val="single" w:sz="6" w:space="0" w:color="auto"/>
              <w:left w:val="single" w:sz="6" w:space="0" w:color="auto"/>
              <w:bottom w:val="single" w:sz="6" w:space="0" w:color="auto"/>
              <w:right w:val="single" w:sz="6" w:space="0" w:color="auto"/>
            </w:tcBorders>
          </w:tcPr>
          <w:p w14:paraId="42C53D0A" w14:textId="77777777" w:rsidR="004A2572" w:rsidRPr="00A87CB9" w:rsidRDefault="004A2572" w:rsidP="00214955">
            <w:pPr>
              <w:rPr>
                <w:rFonts w:ascii="Times New Roman CYR" w:hAnsi="Times New Roman CYR"/>
              </w:rPr>
            </w:pPr>
            <w:r w:rsidRPr="00A87CB9">
              <w:rPr>
                <w:rFonts w:ascii="Times New Roman CYR" w:hAnsi="Times New Roman CYR"/>
              </w:rPr>
              <w:t>При воспоминании содержания события, ты становишься нервным и возбужденным?</w:t>
            </w:r>
          </w:p>
        </w:tc>
        <w:tc>
          <w:tcPr>
            <w:tcW w:w="992" w:type="dxa"/>
            <w:tcBorders>
              <w:top w:val="single" w:sz="6" w:space="0" w:color="auto"/>
              <w:left w:val="single" w:sz="6" w:space="0" w:color="auto"/>
              <w:bottom w:val="single" w:sz="6" w:space="0" w:color="auto"/>
              <w:right w:val="single" w:sz="6" w:space="0" w:color="auto"/>
            </w:tcBorders>
          </w:tcPr>
          <w:p w14:paraId="23C3701E"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tc>
        <w:tc>
          <w:tcPr>
            <w:tcW w:w="567" w:type="dxa"/>
            <w:tcBorders>
              <w:top w:val="single" w:sz="6" w:space="0" w:color="auto"/>
              <w:left w:val="single" w:sz="6" w:space="0" w:color="auto"/>
              <w:bottom w:val="single" w:sz="6" w:space="0" w:color="auto"/>
              <w:right w:val="single" w:sz="6" w:space="0" w:color="auto"/>
            </w:tcBorders>
          </w:tcPr>
          <w:p w14:paraId="1BB0ED51"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5</w:t>
            </w:r>
          </w:p>
        </w:tc>
      </w:tr>
      <w:tr w:rsidR="004A2572" w:rsidRPr="00A87CB9" w14:paraId="1ADFD56D" w14:textId="77777777" w:rsidTr="00214955">
        <w:tc>
          <w:tcPr>
            <w:tcW w:w="534" w:type="dxa"/>
            <w:tcBorders>
              <w:top w:val="single" w:sz="6" w:space="0" w:color="auto"/>
              <w:left w:val="single" w:sz="6" w:space="0" w:color="auto"/>
              <w:bottom w:val="single" w:sz="6" w:space="0" w:color="auto"/>
              <w:right w:val="single" w:sz="6" w:space="0" w:color="auto"/>
            </w:tcBorders>
          </w:tcPr>
          <w:p w14:paraId="549F8E49"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6</w:t>
            </w:r>
          </w:p>
        </w:tc>
        <w:tc>
          <w:tcPr>
            <w:tcW w:w="7371" w:type="dxa"/>
            <w:tcBorders>
              <w:top w:val="single" w:sz="6" w:space="0" w:color="auto"/>
              <w:left w:val="single" w:sz="6" w:space="0" w:color="auto"/>
              <w:bottom w:val="single" w:sz="6" w:space="0" w:color="auto"/>
              <w:right w:val="single" w:sz="6" w:space="0" w:color="auto"/>
            </w:tcBorders>
          </w:tcPr>
          <w:p w14:paraId="08226528" w14:textId="77777777" w:rsidR="004A2572" w:rsidRPr="00A87CB9" w:rsidRDefault="004A2572" w:rsidP="00214955">
            <w:pPr>
              <w:rPr>
                <w:rFonts w:ascii="Times New Roman CYR" w:hAnsi="Times New Roman CYR"/>
              </w:rPr>
            </w:pPr>
            <w:r w:rsidRPr="00A87CB9">
              <w:rPr>
                <w:rFonts w:ascii="Times New Roman CYR" w:hAnsi="Times New Roman CYR"/>
              </w:rPr>
              <w:t>Ты избегаешь чувств, эмоций связанных с событием?</w:t>
            </w:r>
          </w:p>
        </w:tc>
        <w:tc>
          <w:tcPr>
            <w:tcW w:w="992" w:type="dxa"/>
            <w:tcBorders>
              <w:top w:val="single" w:sz="6" w:space="0" w:color="auto"/>
              <w:left w:val="single" w:sz="6" w:space="0" w:color="auto"/>
              <w:bottom w:val="single" w:sz="6" w:space="0" w:color="auto"/>
              <w:right w:val="single" w:sz="6" w:space="0" w:color="auto"/>
            </w:tcBorders>
          </w:tcPr>
          <w:p w14:paraId="2A8F72D2"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5C349A1C"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6" w:space="0" w:color="auto"/>
              <w:right w:val="single" w:sz="6" w:space="0" w:color="auto"/>
            </w:tcBorders>
          </w:tcPr>
          <w:p w14:paraId="69090A5F"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6</w:t>
            </w:r>
          </w:p>
        </w:tc>
      </w:tr>
      <w:tr w:rsidR="004A2572" w:rsidRPr="00A87CB9" w14:paraId="1BAA64F7" w14:textId="77777777" w:rsidTr="00214955">
        <w:tc>
          <w:tcPr>
            <w:tcW w:w="534" w:type="dxa"/>
            <w:tcBorders>
              <w:top w:val="single" w:sz="6" w:space="0" w:color="auto"/>
              <w:left w:val="single" w:sz="6" w:space="0" w:color="auto"/>
              <w:bottom w:val="single" w:sz="6" w:space="0" w:color="auto"/>
              <w:right w:val="single" w:sz="6" w:space="0" w:color="auto"/>
            </w:tcBorders>
          </w:tcPr>
          <w:p w14:paraId="180B7431"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7</w:t>
            </w:r>
          </w:p>
        </w:tc>
        <w:tc>
          <w:tcPr>
            <w:tcW w:w="7371" w:type="dxa"/>
            <w:tcBorders>
              <w:top w:val="single" w:sz="6" w:space="0" w:color="auto"/>
              <w:left w:val="single" w:sz="6" w:space="0" w:color="auto"/>
              <w:bottom w:val="single" w:sz="6" w:space="0" w:color="auto"/>
              <w:right w:val="single" w:sz="6" w:space="0" w:color="auto"/>
            </w:tcBorders>
          </w:tcPr>
          <w:p w14:paraId="0A753B1E" w14:textId="77777777" w:rsidR="004A2572" w:rsidRPr="00A87CB9" w:rsidRDefault="004A2572" w:rsidP="00214955">
            <w:pPr>
              <w:rPr>
                <w:rFonts w:ascii="Times New Roman CYR" w:hAnsi="Times New Roman CYR"/>
              </w:rPr>
            </w:pPr>
            <w:r w:rsidRPr="00A87CB9">
              <w:rPr>
                <w:rFonts w:ascii="Times New Roman CYR" w:hAnsi="Times New Roman CYR"/>
              </w:rPr>
              <w:t>Ты постоянно мысленно возвращаешься к содержанию события?</w:t>
            </w:r>
          </w:p>
        </w:tc>
        <w:tc>
          <w:tcPr>
            <w:tcW w:w="992" w:type="dxa"/>
            <w:tcBorders>
              <w:top w:val="single" w:sz="6" w:space="0" w:color="auto"/>
              <w:left w:val="single" w:sz="6" w:space="0" w:color="auto"/>
              <w:bottom w:val="single" w:sz="6" w:space="0" w:color="auto"/>
              <w:right w:val="single" w:sz="6" w:space="0" w:color="auto"/>
            </w:tcBorders>
          </w:tcPr>
          <w:p w14:paraId="4E69B408"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482C7158"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6" w:space="0" w:color="auto"/>
              <w:right w:val="single" w:sz="6" w:space="0" w:color="auto"/>
            </w:tcBorders>
          </w:tcPr>
          <w:p w14:paraId="6C052006"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7</w:t>
            </w:r>
          </w:p>
        </w:tc>
      </w:tr>
      <w:tr w:rsidR="004A2572" w:rsidRPr="00A87CB9" w14:paraId="3345BE22" w14:textId="77777777" w:rsidTr="00214955">
        <w:tc>
          <w:tcPr>
            <w:tcW w:w="534" w:type="dxa"/>
            <w:tcBorders>
              <w:top w:val="single" w:sz="6" w:space="0" w:color="auto"/>
              <w:left w:val="single" w:sz="6" w:space="0" w:color="auto"/>
              <w:bottom w:val="single" w:sz="6" w:space="0" w:color="auto"/>
              <w:right w:val="single" w:sz="6" w:space="0" w:color="auto"/>
            </w:tcBorders>
          </w:tcPr>
          <w:p w14:paraId="72F02906"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8</w:t>
            </w:r>
          </w:p>
        </w:tc>
        <w:tc>
          <w:tcPr>
            <w:tcW w:w="7371" w:type="dxa"/>
            <w:tcBorders>
              <w:top w:val="single" w:sz="6" w:space="0" w:color="auto"/>
              <w:left w:val="single" w:sz="6" w:space="0" w:color="auto"/>
              <w:bottom w:val="single" w:sz="6" w:space="0" w:color="auto"/>
              <w:right w:val="single" w:sz="6" w:space="0" w:color="auto"/>
            </w:tcBorders>
          </w:tcPr>
          <w:p w14:paraId="0262CE75" w14:textId="77777777" w:rsidR="004A2572" w:rsidRPr="00A87CB9" w:rsidRDefault="004A2572" w:rsidP="00214955">
            <w:pPr>
              <w:rPr>
                <w:rFonts w:ascii="Times New Roman CYR" w:hAnsi="Times New Roman CYR"/>
              </w:rPr>
            </w:pPr>
            <w:r w:rsidRPr="00A87CB9">
              <w:rPr>
                <w:rFonts w:ascii="Times New Roman CYR" w:hAnsi="Times New Roman CYR"/>
              </w:rPr>
              <w:t>У тебя “тяжёлые”, страшные сновидения?</w:t>
            </w:r>
          </w:p>
        </w:tc>
        <w:tc>
          <w:tcPr>
            <w:tcW w:w="992" w:type="dxa"/>
            <w:tcBorders>
              <w:top w:val="single" w:sz="6" w:space="0" w:color="auto"/>
              <w:left w:val="single" w:sz="6" w:space="0" w:color="auto"/>
              <w:bottom w:val="single" w:sz="6" w:space="0" w:color="auto"/>
              <w:right w:val="single" w:sz="6" w:space="0" w:color="auto"/>
            </w:tcBorders>
          </w:tcPr>
          <w:p w14:paraId="23971AF9"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76F28C56"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6" w:space="0" w:color="auto"/>
              <w:right w:val="single" w:sz="6" w:space="0" w:color="auto"/>
            </w:tcBorders>
          </w:tcPr>
          <w:p w14:paraId="51FEB3D4"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8</w:t>
            </w:r>
          </w:p>
        </w:tc>
      </w:tr>
      <w:tr w:rsidR="004A2572" w:rsidRPr="00A87CB9" w14:paraId="396C5CAD" w14:textId="77777777" w:rsidTr="00214955">
        <w:tc>
          <w:tcPr>
            <w:tcW w:w="534" w:type="dxa"/>
            <w:tcBorders>
              <w:top w:val="single" w:sz="6" w:space="0" w:color="auto"/>
              <w:left w:val="single" w:sz="6" w:space="0" w:color="auto"/>
              <w:bottom w:val="single" w:sz="6" w:space="0" w:color="auto"/>
              <w:right w:val="single" w:sz="6" w:space="0" w:color="auto"/>
            </w:tcBorders>
          </w:tcPr>
          <w:p w14:paraId="159BEA55"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9</w:t>
            </w:r>
          </w:p>
        </w:tc>
        <w:tc>
          <w:tcPr>
            <w:tcW w:w="7371" w:type="dxa"/>
            <w:tcBorders>
              <w:top w:val="single" w:sz="6" w:space="0" w:color="auto"/>
              <w:left w:val="single" w:sz="6" w:space="0" w:color="auto"/>
              <w:bottom w:val="single" w:sz="6" w:space="0" w:color="auto"/>
              <w:right w:val="single" w:sz="6" w:space="0" w:color="auto"/>
            </w:tcBorders>
          </w:tcPr>
          <w:p w14:paraId="19797967" w14:textId="77777777" w:rsidR="004A2572" w:rsidRPr="00A87CB9" w:rsidRDefault="004A2572" w:rsidP="00214955">
            <w:pPr>
              <w:rPr>
                <w:rFonts w:ascii="Times New Roman CYR" w:hAnsi="Times New Roman CYR"/>
              </w:rPr>
            </w:pPr>
            <w:r w:rsidRPr="00A87CB9">
              <w:rPr>
                <w:rFonts w:ascii="Times New Roman CYR" w:hAnsi="Times New Roman CYR"/>
              </w:rPr>
              <w:t>Ты считаешь, что у тебя нарушен сон?</w:t>
            </w:r>
          </w:p>
        </w:tc>
        <w:tc>
          <w:tcPr>
            <w:tcW w:w="992" w:type="dxa"/>
            <w:tcBorders>
              <w:top w:val="single" w:sz="6" w:space="0" w:color="auto"/>
              <w:left w:val="single" w:sz="6" w:space="0" w:color="auto"/>
              <w:bottom w:val="single" w:sz="6" w:space="0" w:color="auto"/>
              <w:right w:val="single" w:sz="6" w:space="0" w:color="auto"/>
            </w:tcBorders>
          </w:tcPr>
          <w:p w14:paraId="64331292"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165C670C"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6" w:space="0" w:color="auto"/>
              <w:right w:val="single" w:sz="6" w:space="0" w:color="auto"/>
            </w:tcBorders>
          </w:tcPr>
          <w:p w14:paraId="71EA026F"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9</w:t>
            </w:r>
          </w:p>
        </w:tc>
      </w:tr>
      <w:tr w:rsidR="004A2572" w:rsidRPr="00A87CB9" w14:paraId="258EEE8A" w14:textId="77777777" w:rsidTr="00214955">
        <w:tc>
          <w:tcPr>
            <w:tcW w:w="534" w:type="dxa"/>
            <w:tcBorders>
              <w:top w:val="single" w:sz="6" w:space="0" w:color="auto"/>
              <w:left w:val="single" w:sz="6" w:space="0" w:color="auto"/>
              <w:bottom w:val="single" w:sz="6" w:space="0" w:color="auto"/>
              <w:right w:val="single" w:sz="6" w:space="0" w:color="auto"/>
            </w:tcBorders>
          </w:tcPr>
          <w:p w14:paraId="0D2C3889"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10</w:t>
            </w:r>
          </w:p>
        </w:tc>
        <w:tc>
          <w:tcPr>
            <w:tcW w:w="7371" w:type="dxa"/>
            <w:tcBorders>
              <w:top w:val="single" w:sz="6" w:space="0" w:color="auto"/>
              <w:left w:val="single" w:sz="6" w:space="0" w:color="auto"/>
              <w:bottom w:val="single" w:sz="6" w:space="0" w:color="auto"/>
              <w:right w:val="single" w:sz="6" w:space="0" w:color="auto"/>
            </w:tcBorders>
          </w:tcPr>
          <w:p w14:paraId="74819185" w14:textId="77777777" w:rsidR="004A2572" w:rsidRPr="00A87CB9" w:rsidRDefault="004A2572" w:rsidP="00214955">
            <w:pPr>
              <w:rPr>
                <w:rFonts w:ascii="Times New Roman CYR" w:hAnsi="Times New Roman CYR"/>
              </w:rPr>
            </w:pPr>
            <w:r w:rsidRPr="00A87CB9">
              <w:rPr>
                <w:rFonts w:ascii="Times New Roman CYR" w:hAnsi="Times New Roman CYR"/>
              </w:rPr>
              <w:t>Тебя преследуют зрительные и звуковые картины события?</w:t>
            </w:r>
          </w:p>
        </w:tc>
        <w:tc>
          <w:tcPr>
            <w:tcW w:w="992" w:type="dxa"/>
            <w:tcBorders>
              <w:top w:val="single" w:sz="6" w:space="0" w:color="auto"/>
              <w:left w:val="single" w:sz="6" w:space="0" w:color="auto"/>
              <w:bottom w:val="single" w:sz="6" w:space="0" w:color="auto"/>
              <w:right w:val="single" w:sz="6" w:space="0" w:color="auto"/>
            </w:tcBorders>
          </w:tcPr>
          <w:p w14:paraId="29B88C89"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27F428EE"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6" w:space="0" w:color="auto"/>
              <w:right w:val="single" w:sz="6" w:space="0" w:color="auto"/>
            </w:tcBorders>
          </w:tcPr>
          <w:p w14:paraId="5CD2FF09"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10</w:t>
            </w:r>
          </w:p>
        </w:tc>
      </w:tr>
      <w:tr w:rsidR="004A2572" w:rsidRPr="00A87CB9" w14:paraId="4B5F3A30" w14:textId="77777777" w:rsidTr="00214955">
        <w:tc>
          <w:tcPr>
            <w:tcW w:w="534" w:type="dxa"/>
            <w:tcBorders>
              <w:top w:val="single" w:sz="6" w:space="0" w:color="auto"/>
              <w:left w:val="single" w:sz="6" w:space="0" w:color="auto"/>
              <w:bottom w:val="single" w:sz="6" w:space="0" w:color="auto"/>
              <w:right w:val="single" w:sz="6" w:space="0" w:color="auto"/>
            </w:tcBorders>
          </w:tcPr>
          <w:p w14:paraId="7761D7AE"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11</w:t>
            </w:r>
          </w:p>
        </w:tc>
        <w:tc>
          <w:tcPr>
            <w:tcW w:w="7371" w:type="dxa"/>
            <w:tcBorders>
              <w:top w:val="single" w:sz="6" w:space="0" w:color="auto"/>
              <w:left w:val="single" w:sz="6" w:space="0" w:color="auto"/>
              <w:bottom w:val="single" w:sz="6" w:space="0" w:color="auto"/>
              <w:right w:val="single" w:sz="6" w:space="0" w:color="auto"/>
            </w:tcBorders>
          </w:tcPr>
          <w:p w14:paraId="7F9C2D36" w14:textId="77777777" w:rsidR="004A2572" w:rsidRPr="00A87CB9" w:rsidRDefault="004A2572" w:rsidP="00214955">
            <w:pPr>
              <w:rPr>
                <w:rFonts w:ascii="Times New Roman CYR" w:hAnsi="Times New Roman CYR"/>
              </w:rPr>
            </w:pPr>
            <w:r w:rsidRPr="00A87CB9">
              <w:rPr>
                <w:rFonts w:ascii="Times New Roman CYR" w:hAnsi="Times New Roman CYR"/>
              </w:rPr>
              <w:t>Из-за этого события у тебя потерян интерес к деятельности (учебе, занятиям, играм, развлечениям)?</w:t>
            </w:r>
          </w:p>
        </w:tc>
        <w:tc>
          <w:tcPr>
            <w:tcW w:w="992" w:type="dxa"/>
            <w:tcBorders>
              <w:top w:val="single" w:sz="6" w:space="0" w:color="auto"/>
              <w:left w:val="single" w:sz="6" w:space="0" w:color="auto"/>
              <w:bottom w:val="single" w:sz="6" w:space="0" w:color="auto"/>
              <w:right w:val="single" w:sz="6" w:space="0" w:color="auto"/>
            </w:tcBorders>
          </w:tcPr>
          <w:p w14:paraId="257F6C53"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tc>
        <w:tc>
          <w:tcPr>
            <w:tcW w:w="567" w:type="dxa"/>
            <w:tcBorders>
              <w:top w:val="single" w:sz="6" w:space="0" w:color="auto"/>
              <w:left w:val="single" w:sz="6" w:space="0" w:color="auto"/>
              <w:bottom w:val="single" w:sz="6" w:space="0" w:color="auto"/>
              <w:right w:val="single" w:sz="6" w:space="0" w:color="auto"/>
            </w:tcBorders>
          </w:tcPr>
          <w:p w14:paraId="246B81CC"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11</w:t>
            </w:r>
          </w:p>
        </w:tc>
      </w:tr>
      <w:tr w:rsidR="004A2572" w:rsidRPr="00A87CB9" w14:paraId="46ADB98C" w14:textId="77777777" w:rsidTr="00214955">
        <w:tc>
          <w:tcPr>
            <w:tcW w:w="534" w:type="dxa"/>
            <w:tcBorders>
              <w:top w:val="single" w:sz="6" w:space="0" w:color="auto"/>
              <w:left w:val="single" w:sz="6" w:space="0" w:color="auto"/>
              <w:bottom w:val="single" w:sz="6" w:space="0" w:color="auto"/>
              <w:right w:val="single" w:sz="6" w:space="0" w:color="auto"/>
            </w:tcBorders>
          </w:tcPr>
          <w:p w14:paraId="1F481D6E"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12</w:t>
            </w:r>
          </w:p>
        </w:tc>
        <w:tc>
          <w:tcPr>
            <w:tcW w:w="7371" w:type="dxa"/>
            <w:tcBorders>
              <w:top w:val="single" w:sz="6" w:space="0" w:color="auto"/>
              <w:left w:val="single" w:sz="6" w:space="0" w:color="auto"/>
              <w:bottom w:val="single" w:sz="6" w:space="0" w:color="auto"/>
              <w:right w:val="single" w:sz="6" w:space="0" w:color="auto"/>
            </w:tcBorders>
          </w:tcPr>
          <w:p w14:paraId="2C9DBE35" w14:textId="77777777" w:rsidR="004A2572" w:rsidRPr="00A87CB9" w:rsidRDefault="004A2572" w:rsidP="00214955">
            <w:pPr>
              <w:rPr>
                <w:rFonts w:ascii="Times New Roman CYR" w:hAnsi="Times New Roman CYR"/>
              </w:rPr>
            </w:pPr>
            <w:r w:rsidRPr="00A87CB9">
              <w:rPr>
                <w:rFonts w:ascii="Times New Roman CYR" w:hAnsi="Times New Roman CYR"/>
              </w:rPr>
              <w:t>Тебе трудно сконцентрировать внимание на чем-либо?</w:t>
            </w:r>
          </w:p>
        </w:tc>
        <w:tc>
          <w:tcPr>
            <w:tcW w:w="992" w:type="dxa"/>
            <w:tcBorders>
              <w:top w:val="single" w:sz="6" w:space="0" w:color="auto"/>
              <w:left w:val="single" w:sz="6" w:space="0" w:color="auto"/>
              <w:bottom w:val="single" w:sz="6" w:space="0" w:color="auto"/>
              <w:right w:val="single" w:sz="6" w:space="0" w:color="auto"/>
            </w:tcBorders>
          </w:tcPr>
          <w:p w14:paraId="3A96C867"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4592E664"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6" w:space="0" w:color="auto"/>
              <w:right w:val="single" w:sz="6" w:space="0" w:color="auto"/>
            </w:tcBorders>
          </w:tcPr>
          <w:p w14:paraId="2F9D7567"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12</w:t>
            </w:r>
          </w:p>
        </w:tc>
      </w:tr>
      <w:tr w:rsidR="004A2572" w:rsidRPr="00A87CB9" w14:paraId="169063F9" w14:textId="77777777" w:rsidTr="00214955">
        <w:tc>
          <w:tcPr>
            <w:tcW w:w="534" w:type="dxa"/>
            <w:tcBorders>
              <w:top w:val="single" w:sz="6" w:space="0" w:color="auto"/>
              <w:left w:val="single" w:sz="6" w:space="0" w:color="auto"/>
              <w:bottom w:val="single" w:sz="6" w:space="0" w:color="auto"/>
              <w:right w:val="single" w:sz="6" w:space="0" w:color="auto"/>
            </w:tcBorders>
          </w:tcPr>
          <w:p w14:paraId="11B4147E"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13</w:t>
            </w:r>
          </w:p>
        </w:tc>
        <w:tc>
          <w:tcPr>
            <w:tcW w:w="7371" w:type="dxa"/>
            <w:tcBorders>
              <w:top w:val="single" w:sz="6" w:space="0" w:color="auto"/>
              <w:left w:val="single" w:sz="6" w:space="0" w:color="auto"/>
              <w:bottom w:val="single" w:sz="6" w:space="0" w:color="auto"/>
              <w:right w:val="single" w:sz="6" w:space="0" w:color="auto"/>
            </w:tcBorders>
          </w:tcPr>
          <w:p w14:paraId="4482D714" w14:textId="77777777" w:rsidR="004A2572" w:rsidRPr="00A87CB9" w:rsidRDefault="004A2572" w:rsidP="00214955">
            <w:pPr>
              <w:rPr>
                <w:rFonts w:ascii="Times New Roman CYR" w:hAnsi="Times New Roman CYR"/>
              </w:rPr>
            </w:pPr>
            <w:r w:rsidRPr="00A87CB9">
              <w:rPr>
                <w:rFonts w:ascii="Times New Roman CYR" w:hAnsi="Times New Roman CYR"/>
              </w:rPr>
              <w:t>В связи с событием ты испытываешь отчужденность (никого не хочешь видеть)?</w:t>
            </w:r>
          </w:p>
        </w:tc>
        <w:tc>
          <w:tcPr>
            <w:tcW w:w="992" w:type="dxa"/>
            <w:tcBorders>
              <w:top w:val="single" w:sz="6" w:space="0" w:color="auto"/>
              <w:left w:val="single" w:sz="6" w:space="0" w:color="auto"/>
              <w:bottom w:val="single" w:sz="6" w:space="0" w:color="auto"/>
              <w:right w:val="single" w:sz="6" w:space="0" w:color="auto"/>
            </w:tcBorders>
          </w:tcPr>
          <w:p w14:paraId="6A81E1AC"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tc>
        <w:tc>
          <w:tcPr>
            <w:tcW w:w="567" w:type="dxa"/>
            <w:tcBorders>
              <w:top w:val="single" w:sz="6" w:space="0" w:color="auto"/>
              <w:left w:val="single" w:sz="6" w:space="0" w:color="auto"/>
              <w:bottom w:val="single" w:sz="6" w:space="0" w:color="auto"/>
              <w:right w:val="single" w:sz="6" w:space="0" w:color="auto"/>
            </w:tcBorders>
          </w:tcPr>
          <w:p w14:paraId="13BB614C"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13</w:t>
            </w:r>
          </w:p>
        </w:tc>
      </w:tr>
      <w:tr w:rsidR="004A2572" w:rsidRPr="00A87CB9" w14:paraId="48DA3F24" w14:textId="77777777" w:rsidTr="00214955">
        <w:tc>
          <w:tcPr>
            <w:tcW w:w="534" w:type="dxa"/>
            <w:tcBorders>
              <w:top w:val="single" w:sz="6" w:space="0" w:color="auto"/>
              <w:left w:val="single" w:sz="6" w:space="0" w:color="auto"/>
              <w:bottom w:val="single" w:sz="4" w:space="0" w:color="auto"/>
              <w:right w:val="single" w:sz="6" w:space="0" w:color="auto"/>
            </w:tcBorders>
          </w:tcPr>
          <w:p w14:paraId="3C58063F"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14</w:t>
            </w:r>
          </w:p>
        </w:tc>
        <w:tc>
          <w:tcPr>
            <w:tcW w:w="7371" w:type="dxa"/>
            <w:tcBorders>
              <w:top w:val="single" w:sz="6" w:space="0" w:color="auto"/>
              <w:left w:val="single" w:sz="6" w:space="0" w:color="auto"/>
              <w:bottom w:val="single" w:sz="4" w:space="0" w:color="auto"/>
              <w:right w:val="single" w:sz="6" w:space="0" w:color="auto"/>
            </w:tcBorders>
          </w:tcPr>
          <w:p w14:paraId="17F480F8" w14:textId="77777777" w:rsidR="004A2572" w:rsidRPr="00A87CB9" w:rsidRDefault="004A2572" w:rsidP="00214955">
            <w:pPr>
              <w:rPr>
                <w:rFonts w:ascii="Times New Roman CYR" w:hAnsi="Times New Roman CYR"/>
              </w:rPr>
            </w:pPr>
            <w:r w:rsidRPr="00A87CB9">
              <w:rPr>
                <w:rFonts w:ascii="Times New Roman CYR" w:hAnsi="Times New Roman CYR"/>
              </w:rPr>
              <w:t>Мысли о событии влияют на твои текущие жизненные дела?</w:t>
            </w:r>
          </w:p>
        </w:tc>
        <w:tc>
          <w:tcPr>
            <w:tcW w:w="992" w:type="dxa"/>
            <w:tcBorders>
              <w:top w:val="single" w:sz="6" w:space="0" w:color="auto"/>
              <w:left w:val="single" w:sz="6" w:space="0" w:color="auto"/>
              <w:bottom w:val="nil"/>
              <w:right w:val="single" w:sz="6" w:space="0" w:color="auto"/>
            </w:tcBorders>
          </w:tcPr>
          <w:p w14:paraId="1A047B05"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38F028E3"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nil"/>
              <w:right w:val="single" w:sz="6" w:space="0" w:color="auto"/>
            </w:tcBorders>
          </w:tcPr>
          <w:p w14:paraId="705D5D89"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14</w:t>
            </w:r>
          </w:p>
        </w:tc>
      </w:tr>
      <w:tr w:rsidR="004A2572" w:rsidRPr="00A87CB9" w14:paraId="71AE4898" w14:textId="77777777" w:rsidTr="00214955">
        <w:tc>
          <w:tcPr>
            <w:tcW w:w="534" w:type="dxa"/>
            <w:tcBorders>
              <w:top w:val="single" w:sz="4" w:space="0" w:color="auto"/>
              <w:left w:val="single" w:sz="4" w:space="0" w:color="auto"/>
              <w:bottom w:val="single" w:sz="4" w:space="0" w:color="auto"/>
              <w:right w:val="single" w:sz="6" w:space="0" w:color="auto"/>
            </w:tcBorders>
          </w:tcPr>
          <w:p w14:paraId="77B510FB"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15</w:t>
            </w:r>
          </w:p>
        </w:tc>
        <w:tc>
          <w:tcPr>
            <w:tcW w:w="7371" w:type="dxa"/>
            <w:tcBorders>
              <w:top w:val="single" w:sz="4" w:space="0" w:color="auto"/>
              <w:left w:val="single" w:sz="6" w:space="0" w:color="auto"/>
              <w:bottom w:val="single" w:sz="4" w:space="0" w:color="auto"/>
              <w:right w:val="single" w:sz="4" w:space="0" w:color="auto"/>
            </w:tcBorders>
          </w:tcPr>
          <w:p w14:paraId="78596344" w14:textId="77777777" w:rsidR="004A2572" w:rsidRPr="00A87CB9" w:rsidRDefault="004A2572" w:rsidP="00214955">
            <w:pPr>
              <w:rPr>
                <w:rFonts w:ascii="Times New Roman CYR" w:hAnsi="Times New Roman CYR"/>
              </w:rPr>
            </w:pPr>
            <w:r w:rsidRPr="00A87CB9">
              <w:rPr>
                <w:rFonts w:ascii="Times New Roman CYR" w:hAnsi="Times New Roman CYR"/>
              </w:rPr>
              <w:t>Ты испытываешь чувство вины?</w:t>
            </w:r>
          </w:p>
        </w:tc>
        <w:tc>
          <w:tcPr>
            <w:tcW w:w="992" w:type="dxa"/>
            <w:tcBorders>
              <w:top w:val="single" w:sz="6" w:space="0" w:color="auto"/>
              <w:left w:val="single" w:sz="4" w:space="0" w:color="auto"/>
              <w:bottom w:val="single" w:sz="4" w:space="0" w:color="auto"/>
              <w:right w:val="single" w:sz="6" w:space="0" w:color="auto"/>
            </w:tcBorders>
          </w:tcPr>
          <w:p w14:paraId="18423219"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  НЕТ</w:t>
            </w:r>
          </w:p>
          <w:p w14:paraId="3E88AF71" w14:textId="77777777" w:rsidR="004A2572" w:rsidRPr="00A87CB9" w:rsidRDefault="004A2572" w:rsidP="00214955">
            <w:pPr>
              <w:rPr>
                <w:rFonts w:ascii="Times New Roman CYR" w:hAnsi="Times New Roman CYR"/>
                <w:sz w:val="20"/>
                <w:szCs w:val="20"/>
              </w:rPr>
            </w:pPr>
          </w:p>
        </w:tc>
        <w:tc>
          <w:tcPr>
            <w:tcW w:w="567" w:type="dxa"/>
            <w:tcBorders>
              <w:top w:val="single" w:sz="6" w:space="0" w:color="auto"/>
              <w:left w:val="single" w:sz="6" w:space="0" w:color="auto"/>
              <w:bottom w:val="single" w:sz="4" w:space="0" w:color="auto"/>
              <w:right w:val="single" w:sz="6" w:space="0" w:color="auto"/>
            </w:tcBorders>
          </w:tcPr>
          <w:p w14:paraId="1CBF4B09"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15</w:t>
            </w:r>
          </w:p>
        </w:tc>
      </w:tr>
    </w:tbl>
    <w:p w14:paraId="4623F57D" w14:textId="77777777" w:rsidR="004A2572" w:rsidRPr="00A87CB9" w:rsidRDefault="004A2572" w:rsidP="004A257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6378"/>
        <w:gridCol w:w="2552"/>
      </w:tblGrid>
      <w:tr w:rsidR="004A2572" w:rsidRPr="00A87CB9" w14:paraId="1CC3EB32" w14:textId="77777777" w:rsidTr="00214955">
        <w:tc>
          <w:tcPr>
            <w:tcW w:w="534" w:type="dxa"/>
            <w:tcBorders>
              <w:top w:val="nil"/>
              <w:left w:val="nil"/>
              <w:bottom w:val="nil"/>
              <w:right w:val="nil"/>
            </w:tcBorders>
          </w:tcPr>
          <w:p w14:paraId="6C8DA96E" w14:textId="77777777" w:rsidR="004A2572" w:rsidRPr="00A87CB9" w:rsidRDefault="004A2572" w:rsidP="00214955">
            <w:pPr>
              <w:rPr>
                <w:rFonts w:ascii="Times New Roman CYR" w:hAnsi="Times New Roman CYR"/>
                <w:sz w:val="22"/>
              </w:rPr>
            </w:pPr>
          </w:p>
        </w:tc>
        <w:tc>
          <w:tcPr>
            <w:tcW w:w="6378" w:type="dxa"/>
            <w:tcBorders>
              <w:top w:val="nil"/>
              <w:left w:val="nil"/>
              <w:bottom w:val="nil"/>
              <w:right w:val="nil"/>
            </w:tcBorders>
          </w:tcPr>
          <w:p w14:paraId="11A9C5D1" w14:textId="77777777" w:rsidR="004A2572" w:rsidRPr="00A87CB9" w:rsidRDefault="004A2572" w:rsidP="00214955">
            <w:pPr>
              <w:rPr>
                <w:rFonts w:ascii="Times New Roman CYR" w:hAnsi="Times New Roman CYR"/>
                <w:sz w:val="22"/>
              </w:rPr>
            </w:pPr>
          </w:p>
        </w:tc>
        <w:tc>
          <w:tcPr>
            <w:tcW w:w="2552" w:type="dxa"/>
            <w:tcBorders>
              <w:top w:val="single" w:sz="6" w:space="0" w:color="auto"/>
              <w:left w:val="single" w:sz="6" w:space="0" w:color="auto"/>
              <w:bottom w:val="single" w:sz="6" w:space="0" w:color="auto"/>
              <w:right w:val="single" w:sz="4" w:space="0" w:color="auto"/>
            </w:tcBorders>
          </w:tcPr>
          <w:p w14:paraId="3916A949" w14:textId="77777777" w:rsidR="004A2572" w:rsidRPr="00A87CB9" w:rsidRDefault="004A2572" w:rsidP="00214955">
            <w:pPr>
              <w:rPr>
                <w:rFonts w:ascii="Times New Roman CYR" w:hAnsi="Times New Roman CYR"/>
                <w:sz w:val="22"/>
              </w:rPr>
            </w:pPr>
            <w:r w:rsidRPr="00A87CB9">
              <w:rPr>
                <w:rFonts w:ascii="Times New Roman CYR" w:hAnsi="Times New Roman CYR"/>
                <w:sz w:val="22"/>
              </w:rPr>
              <w:t xml:space="preserve">С =        х  </w:t>
            </w:r>
            <w:r w:rsidRPr="00A87CB9">
              <w:rPr>
                <w:rFonts w:ascii="Times New Roman CYR" w:hAnsi="Times New Roman CYR"/>
                <w:bCs/>
                <w:sz w:val="22"/>
              </w:rPr>
              <w:t>6, 67%</w:t>
            </w:r>
            <w:r w:rsidRPr="00A87CB9">
              <w:rPr>
                <w:rFonts w:ascii="Times New Roman CYR" w:hAnsi="Times New Roman CYR"/>
                <w:b/>
                <w:bCs/>
                <w:sz w:val="22"/>
              </w:rPr>
              <w:t xml:space="preserve"> </w:t>
            </w:r>
            <w:r w:rsidRPr="00A87CB9">
              <w:rPr>
                <w:rFonts w:ascii="Times New Roman CYR" w:hAnsi="Times New Roman CYR"/>
                <w:sz w:val="22"/>
              </w:rPr>
              <w:t xml:space="preserve"> =</w:t>
            </w:r>
          </w:p>
          <w:p w14:paraId="35691E80" w14:textId="77777777" w:rsidR="004A2572" w:rsidRPr="00A87CB9" w:rsidRDefault="004A2572" w:rsidP="00214955">
            <w:pPr>
              <w:rPr>
                <w:rFonts w:ascii="Times New Roman CYR" w:hAnsi="Times New Roman CYR"/>
                <w:sz w:val="22"/>
              </w:rPr>
            </w:pPr>
          </w:p>
        </w:tc>
      </w:tr>
    </w:tbl>
    <w:p w14:paraId="232296B6" w14:textId="77777777" w:rsidR="004A2572" w:rsidRPr="00A87CB9" w:rsidRDefault="004A2572" w:rsidP="004A2572">
      <w:pPr>
        <w:rPr>
          <w:rFonts w:ascii="Times New Roman CYR" w:hAnsi="Times New Roman CY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551"/>
        <w:gridCol w:w="2552"/>
      </w:tblGrid>
      <w:tr w:rsidR="004A2572" w:rsidRPr="00A87CB9" w14:paraId="7364B2C8" w14:textId="77777777" w:rsidTr="00214955">
        <w:tc>
          <w:tcPr>
            <w:tcW w:w="9464" w:type="dxa"/>
            <w:gridSpan w:val="4"/>
            <w:tcBorders>
              <w:top w:val="single" w:sz="6" w:space="0" w:color="auto"/>
              <w:left w:val="single" w:sz="6" w:space="0" w:color="auto"/>
              <w:bottom w:val="single" w:sz="6" w:space="0" w:color="auto"/>
              <w:right w:val="single" w:sz="6" w:space="0" w:color="auto"/>
            </w:tcBorders>
          </w:tcPr>
          <w:p w14:paraId="00FC8AC7" w14:textId="77777777" w:rsidR="004A2572" w:rsidRPr="00A87CB9" w:rsidRDefault="004A2572" w:rsidP="00214955">
            <w:pPr>
              <w:rPr>
                <w:rFonts w:ascii="Times New Roman CYR" w:hAnsi="Times New Roman CYR"/>
              </w:rPr>
            </w:pPr>
            <w:r w:rsidRPr="00A87CB9">
              <w:rPr>
                <w:rFonts w:ascii="Times New Roman CYR" w:hAnsi="Times New Roman CYR"/>
              </w:rPr>
              <w:t>Укажи сколько времени ты находишься (находился) в таком состоянии:</w:t>
            </w:r>
          </w:p>
        </w:tc>
      </w:tr>
      <w:tr w:rsidR="004A2572" w:rsidRPr="00A87CB9" w14:paraId="29D956F4" w14:textId="77777777" w:rsidTr="00214955">
        <w:tc>
          <w:tcPr>
            <w:tcW w:w="2376" w:type="dxa"/>
            <w:tcBorders>
              <w:top w:val="single" w:sz="6" w:space="0" w:color="auto"/>
              <w:left w:val="single" w:sz="6" w:space="0" w:color="auto"/>
              <w:bottom w:val="single" w:sz="6" w:space="0" w:color="auto"/>
              <w:right w:val="single" w:sz="6" w:space="0" w:color="auto"/>
            </w:tcBorders>
          </w:tcPr>
          <w:p w14:paraId="792B8F3A" w14:textId="77777777" w:rsidR="004A2572" w:rsidRPr="00A87CB9" w:rsidRDefault="004A2572" w:rsidP="00214955">
            <w:pPr>
              <w:rPr>
                <w:rFonts w:ascii="Times New Roman CYR" w:hAnsi="Times New Roman CYR"/>
              </w:rPr>
            </w:pPr>
            <w:r w:rsidRPr="00A87CB9">
              <w:rPr>
                <w:rFonts w:ascii="Times New Roman CYR" w:hAnsi="Times New Roman CYR"/>
              </w:rPr>
              <w:t xml:space="preserve">Дней </w:t>
            </w:r>
          </w:p>
        </w:tc>
        <w:tc>
          <w:tcPr>
            <w:tcW w:w="1985" w:type="dxa"/>
            <w:tcBorders>
              <w:top w:val="single" w:sz="6" w:space="0" w:color="auto"/>
              <w:left w:val="single" w:sz="6" w:space="0" w:color="auto"/>
              <w:bottom w:val="single" w:sz="6" w:space="0" w:color="auto"/>
              <w:right w:val="single" w:sz="6" w:space="0" w:color="auto"/>
            </w:tcBorders>
          </w:tcPr>
          <w:p w14:paraId="17229118" w14:textId="77777777" w:rsidR="004A2572" w:rsidRPr="00A87CB9" w:rsidRDefault="004A2572" w:rsidP="00214955">
            <w:pPr>
              <w:rPr>
                <w:rFonts w:ascii="Times New Roman CYR" w:hAnsi="Times New Roman CYR"/>
              </w:rPr>
            </w:pPr>
            <w:r w:rsidRPr="00A87CB9">
              <w:rPr>
                <w:rFonts w:ascii="Times New Roman CYR" w:hAnsi="Times New Roman CYR"/>
              </w:rPr>
              <w:t>Недель</w:t>
            </w:r>
          </w:p>
        </w:tc>
        <w:tc>
          <w:tcPr>
            <w:tcW w:w="2551" w:type="dxa"/>
            <w:tcBorders>
              <w:top w:val="single" w:sz="6" w:space="0" w:color="auto"/>
              <w:left w:val="single" w:sz="6" w:space="0" w:color="auto"/>
              <w:bottom w:val="single" w:sz="6" w:space="0" w:color="auto"/>
              <w:right w:val="single" w:sz="6" w:space="0" w:color="auto"/>
            </w:tcBorders>
          </w:tcPr>
          <w:p w14:paraId="24250449" w14:textId="77777777" w:rsidR="004A2572" w:rsidRPr="00A87CB9" w:rsidRDefault="004A2572" w:rsidP="00214955">
            <w:bookmarkStart w:id="1" w:name="_Toc73089904"/>
            <w:r w:rsidRPr="00A87CB9">
              <w:t>Месяцев</w:t>
            </w:r>
            <w:bookmarkEnd w:id="1"/>
          </w:p>
        </w:tc>
        <w:tc>
          <w:tcPr>
            <w:tcW w:w="2552" w:type="dxa"/>
            <w:tcBorders>
              <w:top w:val="single" w:sz="6" w:space="0" w:color="auto"/>
              <w:left w:val="single" w:sz="6" w:space="0" w:color="auto"/>
              <w:bottom w:val="single" w:sz="6" w:space="0" w:color="auto"/>
              <w:right w:val="single" w:sz="6" w:space="0" w:color="auto"/>
            </w:tcBorders>
          </w:tcPr>
          <w:p w14:paraId="3B2231B2" w14:textId="77777777" w:rsidR="004A2572" w:rsidRPr="00A87CB9" w:rsidRDefault="004A2572" w:rsidP="00214955">
            <w:pPr>
              <w:rPr>
                <w:rFonts w:ascii="Times New Roman CYR" w:hAnsi="Times New Roman CYR"/>
              </w:rPr>
            </w:pPr>
            <w:r w:rsidRPr="00A87CB9">
              <w:rPr>
                <w:rFonts w:ascii="Times New Roman CYR" w:hAnsi="Times New Roman CYR"/>
              </w:rPr>
              <w:t>Лет</w:t>
            </w:r>
          </w:p>
        </w:tc>
      </w:tr>
    </w:tbl>
    <w:p w14:paraId="11E98797" w14:textId="77777777" w:rsidR="004A2572" w:rsidRPr="00A87CB9" w:rsidRDefault="004A2572" w:rsidP="004A2572">
      <w:pPr>
        <w:rPr>
          <w:rFonts w:ascii="Times New Roman CYR" w:hAnsi="Times New Roman CYR"/>
        </w:rPr>
      </w:pPr>
    </w:p>
    <w:p w14:paraId="47036121" w14:textId="77777777" w:rsidR="004A2572" w:rsidRPr="00A87CB9" w:rsidRDefault="004A2572" w:rsidP="004A2572">
      <w:pPr>
        <w:pStyle w:val="Iauiue3"/>
        <w:spacing w:line="360" w:lineRule="auto"/>
        <w:ind w:firstLine="720"/>
        <w:jc w:val="both"/>
        <w:rPr>
          <w:sz w:val="24"/>
        </w:rPr>
      </w:pPr>
      <w:r w:rsidRPr="00A87CB9">
        <w:rPr>
          <w:rFonts w:ascii="Times New Roman CYR" w:hAnsi="Times New Roman CYR"/>
          <w:b/>
          <w:bCs/>
          <w:sz w:val="24"/>
        </w:rPr>
        <w:t>КЛЮЧ</w:t>
      </w:r>
      <w:r w:rsidRPr="00A87CB9">
        <w:rPr>
          <w:rFonts w:ascii="Times New Roman CYR" w:hAnsi="Times New Roman CYR"/>
          <w:sz w:val="24"/>
        </w:rPr>
        <w:t xml:space="preserve">  </w:t>
      </w:r>
    </w:p>
    <w:p w14:paraId="67B20E72" w14:textId="77777777" w:rsidR="004A2572" w:rsidRPr="00A87CB9" w:rsidRDefault="004A2572" w:rsidP="004A2572">
      <w:pPr>
        <w:pStyle w:val="Iauiue3"/>
        <w:spacing w:line="360" w:lineRule="auto"/>
        <w:ind w:firstLine="720"/>
        <w:jc w:val="both"/>
        <w:rPr>
          <w:rFonts w:ascii="Times New Roman CYR" w:hAnsi="Times New Roman CYR"/>
          <w:sz w:val="24"/>
        </w:rPr>
      </w:pPr>
      <w:r w:rsidRPr="00A87CB9">
        <w:rPr>
          <w:sz w:val="24"/>
        </w:rPr>
        <w:t>Подсчитывается количество ответов «ДА»</w:t>
      </w:r>
      <w:r w:rsidRPr="00A87CB9">
        <w:rPr>
          <w:rFonts w:ascii="Times New Roman CYR" w:hAnsi="Times New Roman CYR"/>
          <w:sz w:val="24"/>
        </w:rPr>
        <w:t>.</w:t>
      </w:r>
    </w:p>
    <w:p w14:paraId="34E114FD" w14:textId="77777777" w:rsidR="004A2572" w:rsidRPr="00A87CB9" w:rsidRDefault="004A2572" w:rsidP="004A2572">
      <w:pPr>
        <w:pStyle w:val="Iauiue3"/>
        <w:spacing w:line="360" w:lineRule="auto"/>
        <w:jc w:val="both"/>
        <w:rPr>
          <w:rFonts w:ascii="Times New Roman CYR" w:hAnsi="Times New Roman CYR"/>
          <w:sz w:val="24"/>
        </w:rPr>
      </w:pPr>
      <w:r w:rsidRPr="00A87CB9">
        <w:rPr>
          <w:rFonts w:ascii="Times New Roman CYR" w:hAnsi="Times New Roman CYR"/>
          <w:sz w:val="24"/>
        </w:rPr>
        <w:t xml:space="preserve">    </w:t>
      </w:r>
      <w:r w:rsidRPr="00A87CB9">
        <w:rPr>
          <w:rFonts w:ascii="Times New Roman CYR" w:hAnsi="Times New Roman CYR"/>
          <w:sz w:val="24"/>
        </w:rPr>
        <w:tab/>
        <w:t>Методику можно применять во время всего курса терапии, подбирая промежутки времени, изменения состояния в начале и при окончании оказания помощи.</w:t>
      </w:r>
    </w:p>
    <w:p w14:paraId="39EF0521" w14:textId="77777777" w:rsidR="004A2572" w:rsidRPr="00A87CB9" w:rsidRDefault="004A2572" w:rsidP="004A2572">
      <w:pPr>
        <w:pStyle w:val="Iauiue3"/>
        <w:spacing w:line="360" w:lineRule="auto"/>
        <w:jc w:val="both"/>
        <w:rPr>
          <w:rFonts w:ascii="Times New Roman CYR" w:hAnsi="Times New Roman CYR"/>
          <w:sz w:val="24"/>
        </w:rPr>
      </w:pPr>
      <w:r w:rsidRPr="00A87CB9">
        <w:rPr>
          <w:rFonts w:ascii="Times New Roman CYR" w:hAnsi="Times New Roman CYR"/>
          <w:sz w:val="24"/>
        </w:rPr>
        <w:t xml:space="preserve">    </w:t>
      </w:r>
      <w:r w:rsidRPr="00A87CB9">
        <w:rPr>
          <w:rFonts w:ascii="Times New Roman CYR" w:hAnsi="Times New Roman CYR"/>
          <w:sz w:val="24"/>
        </w:rPr>
        <w:tab/>
        <w:t>Можно перевести сырой результат в процентное выражение. Один сырой балл (ответ «да») равен 6,67 %.</w:t>
      </w:r>
    </w:p>
    <w:p w14:paraId="21A486F3" w14:textId="77777777" w:rsidR="004A2572" w:rsidRPr="00A87CB9" w:rsidRDefault="004A2572" w:rsidP="004A2572">
      <w:pPr>
        <w:pStyle w:val="Iauiue3"/>
        <w:spacing w:line="360" w:lineRule="auto"/>
        <w:jc w:val="both"/>
        <w:rPr>
          <w:rFonts w:ascii="Times New Roman CYR" w:hAnsi="Times New Roman CYR"/>
          <w:sz w:val="24"/>
        </w:rPr>
      </w:pPr>
      <w:r w:rsidRPr="00A87CB9">
        <w:rPr>
          <w:rFonts w:ascii="Times New Roman CYR" w:hAnsi="Times New Roman CYR"/>
          <w:sz w:val="24"/>
        </w:rPr>
        <w:t xml:space="preserve">    </w:t>
      </w:r>
      <w:r w:rsidRPr="00A87CB9">
        <w:rPr>
          <w:rFonts w:ascii="Times New Roman CYR" w:hAnsi="Times New Roman CYR"/>
          <w:sz w:val="24"/>
        </w:rPr>
        <w:tab/>
        <w:t>Например: в бланке для ответов отмечено 7 раз  «ДА».   7 х 6, 67 % = 50 %, означает, что посттравматическое состояние выражено на среднем уровне. Чем больше ответов «ДА», тем в</w:t>
      </w:r>
      <w:r w:rsidRPr="00A87CB9">
        <w:rPr>
          <w:rFonts w:ascii="Times New Roman CYR" w:hAnsi="Times New Roman CYR"/>
          <w:iCs/>
          <w:sz w:val="24"/>
        </w:rPr>
        <w:t>ы</w:t>
      </w:r>
      <w:r w:rsidRPr="00A87CB9">
        <w:rPr>
          <w:rFonts w:ascii="Times New Roman CYR" w:hAnsi="Times New Roman CYR"/>
          <w:sz w:val="24"/>
        </w:rPr>
        <w:t>раженнее состояние посттравматического стрессового состояния.</w:t>
      </w:r>
    </w:p>
    <w:p w14:paraId="3FD9E873" w14:textId="77777777" w:rsidR="004A2572" w:rsidRPr="00A87CB9" w:rsidRDefault="004A2572" w:rsidP="004A2572">
      <w:pPr>
        <w:spacing w:line="360" w:lineRule="auto"/>
        <w:jc w:val="both"/>
        <w:rPr>
          <w:rFonts w:ascii="Times New Roman CYR" w:hAnsi="Times New Roman CYR"/>
        </w:rPr>
      </w:pPr>
      <w:r w:rsidRPr="00A87CB9">
        <w:rPr>
          <w:rFonts w:ascii="Times New Roman CYR" w:hAnsi="Times New Roman CYR"/>
        </w:rPr>
        <w:t xml:space="preserve">    </w:t>
      </w:r>
      <w:r w:rsidRPr="00A87CB9">
        <w:rPr>
          <w:rFonts w:ascii="Times New Roman CYR" w:hAnsi="Times New Roman CYR"/>
        </w:rPr>
        <w:tab/>
        <w:t>При анализе результата опроса можно обращать внимание на содержание отмеченных утверждений, которые можно использовать в психотерапии.</w:t>
      </w:r>
    </w:p>
    <w:p w14:paraId="25B76B41" w14:textId="77777777" w:rsidR="004A2572" w:rsidRPr="00A87CB9" w:rsidRDefault="004A2572" w:rsidP="004A2572">
      <w:pPr>
        <w:rPr>
          <w:b/>
        </w:rPr>
      </w:pPr>
      <w:bookmarkStart w:id="2" w:name="_Toc73089905"/>
      <w:r w:rsidRPr="00A87CB9">
        <w:rPr>
          <w:b/>
        </w:rPr>
        <w:t>МЕТОДИКА «РОЗОВЫЙ КУСТ»</w:t>
      </w:r>
      <w:bookmarkEnd w:id="2"/>
      <w:r w:rsidRPr="00A87CB9">
        <w:rPr>
          <w:b/>
        </w:rPr>
        <w:t xml:space="preserve">  </w:t>
      </w:r>
    </w:p>
    <w:p w14:paraId="089A7089" w14:textId="77777777" w:rsidR="004A2572" w:rsidRPr="00A87CB9" w:rsidRDefault="004A2572" w:rsidP="004A2572"/>
    <w:p w14:paraId="27DBFC08" w14:textId="77777777" w:rsidR="004A2572" w:rsidRPr="00A87CB9" w:rsidRDefault="004A2572" w:rsidP="004A2572">
      <w:pPr>
        <w:pStyle w:val="Iniiaiieoaeno"/>
        <w:spacing w:line="360" w:lineRule="auto"/>
        <w:rPr>
          <w:szCs w:val="24"/>
        </w:rPr>
      </w:pPr>
      <w:r w:rsidRPr="00A87CB9">
        <w:rPr>
          <w:szCs w:val="24"/>
        </w:rPr>
        <w:lastRenderedPageBreak/>
        <w:tab/>
        <w:t>Методика предназначена для определения возможного жестокого обращения с ребенком с использованием стратегии розового куста. Помогает выявить эмоциональное неблагополучие у детей любого пола и возраста.</w:t>
      </w:r>
    </w:p>
    <w:p w14:paraId="3D608497" w14:textId="25AC3B3F" w:rsidR="004A2572" w:rsidRPr="00A87CB9" w:rsidRDefault="004A2572" w:rsidP="004A2572">
      <w:pPr>
        <w:spacing w:line="360" w:lineRule="auto"/>
        <w:ind w:firstLine="708"/>
        <w:jc w:val="both"/>
      </w:pPr>
      <w:r w:rsidRPr="00A87CB9">
        <w:rPr>
          <w:noProof/>
          <w:sz w:val="20"/>
        </w:rPr>
        <mc:AlternateContent>
          <mc:Choice Requires="wps">
            <w:drawing>
              <wp:anchor distT="0" distB="0" distL="114300" distR="114300" simplePos="0" relativeHeight="251659264" behindDoc="0" locked="0" layoutInCell="1" allowOverlap="1" wp14:anchorId="1503797A" wp14:editId="3269F36C">
                <wp:simplePos x="0" y="0"/>
                <wp:positionH relativeFrom="column">
                  <wp:posOffset>114300</wp:posOffset>
                </wp:positionH>
                <wp:positionV relativeFrom="paragraph">
                  <wp:posOffset>213995</wp:posOffset>
                </wp:positionV>
                <wp:extent cx="152400" cy="457200"/>
                <wp:effectExtent l="9525" t="13970" r="9525" b="5080"/>
                <wp:wrapNone/>
                <wp:docPr id="3" name="Ле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587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 o:spid="_x0000_s1026" type="#_x0000_t87" style="position:absolute;margin-left:9pt;margin-top:16.85pt;width: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"/>
            </w:pict>
          </mc:Fallback>
        </mc:AlternateContent>
      </w:r>
      <w:r w:rsidRPr="00A87CB9">
        <w:t>Исследование проводится в 3 этапа:</w:t>
      </w:r>
    </w:p>
    <w:p w14:paraId="3ACB6BD9" w14:textId="77777777" w:rsidR="004A2572" w:rsidRPr="00A87CB9" w:rsidRDefault="004A2572" w:rsidP="004A2572">
      <w:pPr>
        <w:spacing w:line="360" w:lineRule="auto"/>
        <w:jc w:val="both"/>
      </w:pPr>
      <w:r w:rsidRPr="00A87CB9">
        <w:t>А      1. Представь, что ты превратился в розовый куст (см. вопросы на бланке)</w:t>
      </w:r>
    </w:p>
    <w:p w14:paraId="28F53941" w14:textId="60730793" w:rsidR="004A2572" w:rsidRPr="00A87CB9" w:rsidRDefault="004A2572" w:rsidP="004A2572">
      <w:pPr>
        <w:spacing w:line="360" w:lineRule="auto"/>
        <w:jc w:val="both"/>
      </w:pPr>
      <w:r w:rsidRPr="00A87CB9">
        <w:rPr>
          <w:noProof/>
          <w:sz w:val="20"/>
        </w:rPr>
        <mc:AlternateContent>
          <mc:Choice Requires="wps">
            <w:drawing>
              <wp:anchor distT="0" distB="0" distL="114300" distR="114300" simplePos="0" relativeHeight="251660288" behindDoc="0" locked="0" layoutInCell="1" allowOverlap="1" wp14:anchorId="4157EC00" wp14:editId="02E32E47">
                <wp:simplePos x="0" y="0"/>
                <wp:positionH relativeFrom="column">
                  <wp:posOffset>114300</wp:posOffset>
                </wp:positionH>
                <wp:positionV relativeFrom="paragraph">
                  <wp:posOffset>259715</wp:posOffset>
                </wp:positionV>
                <wp:extent cx="152400" cy="457200"/>
                <wp:effectExtent l="9525" t="12700" r="9525" b="6350"/>
                <wp:wrapNone/>
                <wp:docPr id="2" name="Ле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D8AC" id="Левая фигурная скобка 2" o:spid="_x0000_s1026" type="#_x0000_t87" style="position:absolute;margin-left:9pt;margin-top:20.45pt;width:1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"/>
            </w:pict>
          </mc:Fallback>
        </mc:AlternateContent>
      </w:r>
      <w:r w:rsidRPr="00A87CB9">
        <w:t xml:space="preserve">         2. Релаксация</w:t>
      </w:r>
    </w:p>
    <w:p w14:paraId="62A228C9" w14:textId="77777777" w:rsidR="004A2572" w:rsidRPr="00A87CB9" w:rsidRDefault="004A2572" w:rsidP="004A2572">
      <w:pPr>
        <w:spacing w:line="360" w:lineRule="auto"/>
        <w:jc w:val="both"/>
      </w:pPr>
      <w:r w:rsidRPr="00A87CB9">
        <w:t>Б       1. Ребенку дается лист бумаги А 4, простой карандаш, цветные карандаши</w:t>
      </w:r>
    </w:p>
    <w:p w14:paraId="02038D60" w14:textId="77777777" w:rsidR="004A2572" w:rsidRPr="00A87CB9" w:rsidRDefault="004A2572" w:rsidP="004A2572">
      <w:pPr>
        <w:spacing w:line="360" w:lineRule="auto"/>
        <w:jc w:val="both"/>
      </w:pPr>
      <w:r w:rsidRPr="00A87CB9">
        <w:t xml:space="preserve">          2. Рисование</w:t>
      </w:r>
    </w:p>
    <w:p w14:paraId="5D5353FF" w14:textId="0A060144" w:rsidR="004A2572" w:rsidRPr="00A87CB9" w:rsidRDefault="004A2572" w:rsidP="004A2572">
      <w:pPr>
        <w:spacing w:line="360" w:lineRule="auto"/>
        <w:jc w:val="both"/>
      </w:pPr>
      <w:r w:rsidRPr="00A87CB9">
        <w:rPr>
          <w:noProof/>
          <w:sz w:val="20"/>
        </w:rPr>
        <mc:AlternateContent>
          <mc:Choice Requires="wps">
            <w:drawing>
              <wp:anchor distT="0" distB="0" distL="114300" distR="114300" simplePos="0" relativeHeight="251661312" behindDoc="0" locked="0" layoutInCell="1" allowOverlap="1" wp14:anchorId="65059C0E" wp14:editId="1594D6ED">
                <wp:simplePos x="0" y="0"/>
                <wp:positionH relativeFrom="column">
                  <wp:posOffset>114300</wp:posOffset>
                </wp:positionH>
                <wp:positionV relativeFrom="paragraph">
                  <wp:posOffset>19050</wp:posOffset>
                </wp:positionV>
                <wp:extent cx="152400" cy="457200"/>
                <wp:effectExtent l="9525" t="6350" r="9525" b="12700"/>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BE1E" id="Левая фигурная скобка 1" o:spid="_x0000_s1026" type="#_x0000_t87" style="position:absolute;margin-left:9pt;margin-top:1.5pt;width:1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"/>
            </w:pict>
          </mc:Fallback>
        </mc:AlternateContent>
      </w:r>
      <w:r w:rsidRPr="00A87CB9">
        <w:t xml:space="preserve"> В       1. Опрос после рисования</w:t>
      </w:r>
    </w:p>
    <w:p w14:paraId="60CA395A" w14:textId="77777777" w:rsidR="004A2572" w:rsidRPr="00A87CB9" w:rsidRDefault="004A2572" w:rsidP="004A2572">
      <w:pPr>
        <w:spacing w:line="360" w:lineRule="auto"/>
        <w:jc w:val="both"/>
      </w:pPr>
      <w:r w:rsidRPr="00A87CB9">
        <w:t xml:space="preserve">           2. Опрос (см. бланк):</w:t>
      </w:r>
    </w:p>
    <w:p w14:paraId="490708C3" w14:textId="77777777" w:rsidR="004A2572" w:rsidRPr="00A87CB9" w:rsidRDefault="004A2572" w:rsidP="004A2572">
      <w:pPr>
        <w:spacing w:line="360" w:lineRule="auto"/>
        <w:jc w:val="both"/>
      </w:pPr>
      <w:r w:rsidRPr="00A87CB9">
        <w:t>- ответы записываются на бланке</w:t>
      </w:r>
    </w:p>
    <w:p w14:paraId="2DE7FD3A" w14:textId="77777777" w:rsidR="004A2572" w:rsidRPr="00A87CB9" w:rsidRDefault="004A2572" w:rsidP="004A2572">
      <w:pPr>
        <w:spacing w:line="360" w:lineRule="auto"/>
        <w:jc w:val="both"/>
      </w:pPr>
      <w:r w:rsidRPr="00A87CB9">
        <w:t>- обратить внимание на поведение детей, отмечать место на бумаге, с которого начал рисовать ребенок.</w:t>
      </w:r>
    </w:p>
    <w:p w14:paraId="37EA727D" w14:textId="77777777" w:rsidR="004A2572" w:rsidRPr="00A87CB9" w:rsidRDefault="004A2572" w:rsidP="004A2572"/>
    <w:p w14:paraId="3836E5C6" w14:textId="77777777" w:rsidR="004A2572" w:rsidRPr="00A87CB9" w:rsidRDefault="004A2572" w:rsidP="004A2572">
      <w:pPr>
        <w:rPr>
          <w:sz w:val="20"/>
          <w:szCs w:val="20"/>
        </w:rPr>
      </w:pPr>
      <w:r w:rsidRPr="00A87CB9">
        <w:rPr>
          <w:sz w:val="20"/>
          <w:szCs w:val="20"/>
        </w:rPr>
        <w:t>БЛАНК для рисования задания, лист  А4</w:t>
      </w:r>
    </w:p>
    <w:p w14:paraId="2D19B7E5" w14:textId="77777777" w:rsidR="004A2572" w:rsidRPr="00A87CB9" w:rsidRDefault="004A2572" w:rsidP="004A2572">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1829"/>
        <w:gridCol w:w="1829"/>
        <w:gridCol w:w="2437"/>
      </w:tblGrid>
      <w:tr w:rsidR="004A2572" w:rsidRPr="00A87CB9" w14:paraId="68A677BA" w14:textId="77777777" w:rsidTr="00214955">
        <w:tc>
          <w:tcPr>
            <w:tcW w:w="2127" w:type="dxa"/>
            <w:tcBorders>
              <w:top w:val="single" w:sz="6" w:space="0" w:color="auto"/>
              <w:left w:val="single" w:sz="6" w:space="0" w:color="auto"/>
              <w:bottom w:val="single" w:sz="6" w:space="0" w:color="auto"/>
              <w:right w:val="single" w:sz="4" w:space="0" w:color="auto"/>
            </w:tcBorders>
          </w:tcPr>
          <w:p w14:paraId="4EB0934C" w14:textId="77777777" w:rsidR="004A2572" w:rsidRPr="00A87CB9" w:rsidRDefault="004A2572" w:rsidP="00214955">
            <w:pPr>
              <w:rPr>
                <w:sz w:val="20"/>
                <w:szCs w:val="20"/>
              </w:rPr>
            </w:pPr>
            <w:r w:rsidRPr="00A87CB9">
              <w:rPr>
                <w:sz w:val="20"/>
                <w:szCs w:val="20"/>
              </w:rPr>
              <w:t>Фамилия, имя</w:t>
            </w:r>
          </w:p>
          <w:p w14:paraId="670FB2E8" w14:textId="77777777" w:rsidR="004A2572" w:rsidRPr="00A87CB9" w:rsidRDefault="004A2572" w:rsidP="00214955">
            <w:pPr>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604F687D" w14:textId="77777777" w:rsidR="004A2572" w:rsidRPr="00A87CB9" w:rsidRDefault="004A2572" w:rsidP="00214955">
            <w:pPr>
              <w:rPr>
                <w:sz w:val="20"/>
                <w:szCs w:val="20"/>
              </w:rPr>
            </w:pPr>
            <w:r w:rsidRPr="00A87CB9">
              <w:rPr>
                <w:sz w:val="20"/>
                <w:szCs w:val="20"/>
              </w:rPr>
              <w:t>Пол: М</w:t>
            </w:r>
          </w:p>
          <w:p w14:paraId="61686710" w14:textId="77777777" w:rsidR="004A2572" w:rsidRPr="00A87CB9" w:rsidRDefault="004A2572" w:rsidP="00214955">
            <w:pPr>
              <w:rPr>
                <w:sz w:val="20"/>
                <w:szCs w:val="20"/>
              </w:rPr>
            </w:pPr>
            <w:r w:rsidRPr="00A87CB9">
              <w:rPr>
                <w:sz w:val="20"/>
                <w:szCs w:val="20"/>
              </w:rPr>
              <w:t xml:space="preserve">         Ж</w:t>
            </w:r>
          </w:p>
        </w:tc>
        <w:tc>
          <w:tcPr>
            <w:tcW w:w="1829" w:type="dxa"/>
            <w:tcBorders>
              <w:top w:val="single" w:sz="6" w:space="0" w:color="auto"/>
              <w:left w:val="single" w:sz="4" w:space="0" w:color="auto"/>
              <w:bottom w:val="single" w:sz="6" w:space="0" w:color="auto"/>
              <w:right w:val="single" w:sz="4" w:space="0" w:color="auto"/>
            </w:tcBorders>
          </w:tcPr>
          <w:p w14:paraId="7D46C0FA" w14:textId="77777777" w:rsidR="004A2572" w:rsidRPr="00A87CB9" w:rsidRDefault="004A2572" w:rsidP="00214955">
            <w:pPr>
              <w:rPr>
                <w:sz w:val="20"/>
                <w:szCs w:val="20"/>
              </w:rPr>
            </w:pPr>
            <w:r w:rsidRPr="00A87CB9">
              <w:rPr>
                <w:sz w:val="20"/>
                <w:szCs w:val="20"/>
              </w:rPr>
              <w:t>Возраст</w:t>
            </w:r>
          </w:p>
          <w:p w14:paraId="1E6633CE" w14:textId="77777777" w:rsidR="004A2572" w:rsidRPr="00A87CB9" w:rsidRDefault="004A2572" w:rsidP="00214955">
            <w:pPr>
              <w:rPr>
                <w:sz w:val="20"/>
                <w:szCs w:val="20"/>
              </w:rPr>
            </w:pPr>
            <w:r w:rsidRPr="00A87CB9">
              <w:rPr>
                <w:sz w:val="20"/>
                <w:szCs w:val="20"/>
              </w:rPr>
              <w:t>лет         месяцев</w:t>
            </w:r>
          </w:p>
        </w:tc>
        <w:tc>
          <w:tcPr>
            <w:tcW w:w="1829" w:type="dxa"/>
            <w:tcBorders>
              <w:top w:val="single" w:sz="6" w:space="0" w:color="auto"/>
              <w:left w:val="single" w:sz="4" w:space="0" w:color="auto"/>
              <w:bottom w:val="single" w:sz="6" w:space="0" w:color="auto"/>
              <w:right w:val="single" w:sz="4" w:space="0" w:color="auto"/>
            </w:tcBorders>
          </w:tcPr>
          <w:p w14:paraId="51DE1869" w14:textId="77777777" w:rsidR="004A2572" w:rsidRPr="00A87CB9" w:rsidRDefault="004A2572" w:rsidP="00214955">
            <w:pPr>
              <w:rPr>
                <w:sz w:val="20"/>
                <w:szCs w:val="20"/>
              </w:rPr>
            </w:pPr>
            <w:r w:rsidRPr="00A87CB9">
              <w:rPr>
                <w:sz w:val="20"/>
                <w:szCs w:val="20"/>
              </w:rPr>
              <w:t>Образование</w:t>
            </w:r>
          </w:p>
        </w:tc>
        <w:tc>
          <w:tcPr>
            <w:tcW w:w="2437" w:type="dxa"/>
            <w:tcBorders>
              <w:top w:val="single" w:sz="6" w:space="0" w:color="auto"/>
              <w:left w:val="single" w:sz="4" w:space="0" w:color="auto"/>
              <w:bottom w:val="single" w:sz="6" w:space="0" w:color="auto"/>
              <w:right w:val="single" w:sz="6" w:space="0" w:color="auto"/>
            </w:tcBorders>
          </w:tcPr>
          <w:p w14:paraId="505B6549" w14:textId="77777777" w:rsidR="004A2572" w:rsidRPr="00A87CB9" w:rsidRDefault="004A2572" w:rsidP="00214955">
            <w:pPr>
              <w:rPr>
                <w:sz w:val="20"/>
                <w:szCs w:val="20"/>
              </w:rPr>
            </w:pPr>
            <w:r w:rsidRPr="00A87CB9">
              <w:rPr>
                <w:sz w:val="20"/>
                <w:szCs w:val="20"/>
              </w:rPr>
              <w:t xml:space="preserve">Дата </w:t>
            </w:r>
          </w:p>
          <w:p w14:paraId="5D4985FF" w14:textId="77777777" w:rsidR="004A2572" w:rsidRPr="00A87CB9" w:rsidRDefault="004A2572" w:rsidP="00214955">
            <w:pPr>
              <w:rPr>
                <w:sz w:val="20"/>
                <w:szCs w:val="20"/>
              </w:rPr>
            </w:pPr>
            <w:r w:rsidRPr="00A87CB9">
              <w:rPr>
                <w:sz w:val="20"/>
                <w:szCs w:val="20"/>
              </w:rPr>
              <w:t>заполнения</w:t>
            </w:r>
          </w:p>
        </w:tc>
      </w:tr>
    </w:tbl>
    <w:p w14:paraId="554C1095" w14:textId="77777777" w:rsidR="004A2572" w:rsidRPr="00A87CB9" w:rsidRDefault="004A2572" w:rsidP="004A2572">
      <w:pPr>
        <w:rPr>
          <w:sz w:val="20"/>
          <w:szCs w:val="20"/>
        </w:rPr>
      </w:pPr>
    </w:p>
    <w:tbl>
      <w:tblPr>
        <w:tblW w:w="0" w:type="auto"/>
        <w:tblInd w:w="108" w:type="dxa"/>
        <w:tblLook w:val="01E0" w:firstRow="1" w:lastRow="1" w:firstColumn="1" w:lastColumn="1" w:noHBand="0" w:noVBand="0"/>
      </w:tblPr>
      <w:tblGrid>
        <w:gridCol w:w="9237"/>
      </w:tblGrid>
      <w:tr w:rsidR="004A2572" w:rsidRPr="00A87CB9" w14:paraId="3ABA9B09" w14:textId="77777777" w:rsidTr="00214955">
        <w:tc>
          <w:tcPr>
            <w:tcW w:w="9463" w:type="dxa"/>
            <w:tcBorders>
              <w:top w:val="single" w:sz="4" w:space="0" w:color="auto"/>
              <w:left w:val="single" w:sz="4" w:space="0" w:color="auto"/>
              <w:bottom w:val="single" w:sz="4" w:space="0" w:color="auto"/>
              <w:right w:val="single" w:sz="4" w:space="0" w:color="auto"/>
            </w:tcBorders>
          </w:tcPr>
          <w:p w14:paraId="62250130" w14:textId="77777777" w:rsidR="004A2572" w:rsidRPr="00A87CB9" w:rsidRDefault="004A2572" w:rsidP="00214955">
            <w:pPr>
              <w:rPr>
                <w:sz w:val="20"/>
                <w:szCs w:val="20"/>
              </w:rPr>
            </w:pPr>
          </w:p>
          <w:p w14:paraId="40AB7F34" w14:textId="77777777" w:rsidR="004A2572" w:rsidRPr="00A87CB9" w:rsidRDefault="004A2572" w:rsidP="00214955">
            <w:r w:rsidRPr="00A87CB9">
              <w:t>А4</w:t>
            </w:r>
          </w:p>
          <w:p w14:paraId="0E3BD5E5" w14:textId="77777777" w:rsidR="004A2572" w:rsidRPr="00A87CB9" w:rsidRDefault="004A2572" w:rsidP="00214955">
            <w:pPr>
              <w:rPr>
                <w:sz w:val="20"/>
                <w:szCs w:val="20"/>
              </w:rPr>
            </w:pPr>
          </w:p>
          <w:p w14:paraId="28896A2A" w14:textId="77777777" w:rsidR="004A2572" w:rsidRPr="00A87CB9" w:rsidRDefault="004A2572" w:rsidP="00214955">
            <w:pPr>
              <w:rPr>
                <w:sz w:val="20"/>
                <w:szCs w:val="20"/>
              </w:rPr>
            </w:pPr>
          </w:p>
        </w:tc>
      </w:tr>
    </w:tbl>
    <w:p w14:paraId="23DA7094" w14:textId="77777777" w:rsidR="004A2572" w:rsidRPr="00A87CB9" w:rsidRDefault="004A2572" w:rsidP="004A2572">
      <w:pPr>
        <w:rPr>
          <w:sz w:val="20"/>
          <w:szCs w:val="20"/>
        </w:rPr>
      </w:pPr>
    </w:p>
    <w:p w14:paraId="0E1D9C1C" w14:textId="77777777" w:rsidR="004A2572" w:rsidRPr="00A87CB9" w:rsidRDefault="004A2572" w:rsidP="004A2572">
      <w:pPr>
        <w:rPr>
          <w:sz w:val="20"/>
          <w:szCs w:val="20"/>
        </w:rPr>
      </w:pPr>
    </w:p>
    <w:p w14:paraId="20FA9672" w14:textId="77777777" w:rsidR="004A2572" w:rsidRPr="00A87CB9" w:rsidRDefault="004A2572" w:rsidP="004A2572">
      <w:pPr>
        <w:rPr>
          <w:sz w:val="20"/>
          <w:szCs w:val="20"/>
        </w:rPr>
      </w:pPr>
      <w:r w:rsidRPr="00A87CB9">
        <w:rPr>
          <w:sz w:val="20"/>
          <w:szCs w:val="20"/>
        </w:rPr>
        <w:t>ИНСТРУКЦИЯ 1:</w:t>
      </w: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4A2572" w:rsidRPr="00A87CB9" w14:paraId="63C1D0D1" w14:textId="77777777" w:rsidTr="00214955">
        <w:tc>
          <w:tcPr>
            <w:tcW w:w="9498" w:type="dxa"/>
            <w:tcBorders>
              <w:top w:val="single" w:sz="6" w:space="0" w:color="auto"/>
              <w:left w:val="single" w:sz="6" w:space="0" w:color="auto"/>
              <w:bottom w:val="single" w:sz="6" w:space="0" w:color="auto"/>
              <w:right w:val="single" w:sz="6" w:space="0" w:color="auto"/>
            </w:tcBorders>
          </w:tcPr>
          <w:p w14:paraId="486A56B3" w14:textId="77777777" w:rsidR="004A2572" w:rsidRPr="00A87CB9" w:rsidRDefault="004A2572" w:rsidP="00214955">
            <w:pPr>
              <w:rPr>
                <w:sz w:val="20"/>
                <w:szCs w:val="20"/>
              </w:rPr>
            </w:pPr>
            <w:r w:rsidRPr="00A87CB9">
              <w:rPr>
                <w:sz w:val="20"/>
                <w:szCs w:val="20"/>
              </w:rPr>
              <w:t>Закрой глаза и вообрази себя кустом роз.</w:t>
            </w:r>
          </w:p>
          <w:p w14:paraId="328CEF37" w14:textId="77777777" w:rsidR="004A2572" w:rsidRPr="00A87CB9" w:rsidRDefault="004A2572" w:rsidP="00214955">
            <w:pPr>
              <w:rPr>
                <w:sz w:val="20"/>
                <w:szCs w:val="20"/>
              </w:rPr>
            </w:pPr>
            <w:r w:rsidRPr="00A87CB9">
              <w:rPr>
                <w:sz w:val="20"/>
                <w:szCs w:val="20"/>
              </w:rPr>
              <w:t xml:space="preserve">Когда ты достаточно хорошо им  себя представишь, нарисуй  его. </w:t>
            </w:r>
          </w:p>
        </w:tc>
      </w:tr>
    </w:tbl>
    <w:p w14:paraId="1D74D8D7" w14:textId="77777777" w:rsidR="004A2572" w:rsidRPr="00A87CB9" w:rsidRDefault="004A2572" w:rsidP="004A257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375"/>
        <w:gridCol w:w="1240"/>
        <w:gridCol w:w="1316"/>
        <w:gridCol w:w="2294"/>
      </w:tblGrid>
      <w:tr w:rsidR="004A2572" w:rsidRPr="00A87CB9" w14:paraId="62D5641E" w14:textId="77777777" w:rsidTr="00214955">
        <w:tc>
          <w:tcPr>
            <w:tcW w:w="3118" w:type="dxa"/>
            <w:tcBorders>
              <w:top w:val="single" w:sz="4" w:space="0" w:color="auto"/>
              <w:left w:val="single" w:sz="4" w:space="0" w:color="auto"/>
              <w:bottom w:val="single" w:sz="4" w:space="0" w:color="auto"/>
              <w:right w:val="single" w:sz="4" w:space="0" w:color="auto"/>
            </w:tcBorders>
          </w:tcPr>
          <w:p w14:paraId="26AF6DB3"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Фамилия, имя</w:t>
            </w:r>
          </w:p>
        </w:tc>
        <w:tc>
          <w:tcPr>
            <w:tcW w:w="1416" w:type="dxa"/>
            <w:tcBorders>
              <w:top w:val="single" w:sz="4" w:space="0" w:color="auto"/>
              <w:left w:val="single" w:sz="4" w:space="0" w:color="auto"/>
              <w:bottom w:val="single" w:sz="4" w:space="0" w:color="auto"/>
              <w:right w:val="single" w:sz="4" w:space="0" w:color="auto"/>
            </w:tcBorders>
          </w:tcPr>
          <w:p w14:paraId="33102B58"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 xml:space="preserve">  Пол:  М                                                                 </w:t>
            </w:r>
          </w:p>
          <w:p w14:paraId="0E5B951B"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 xml:space="preserve">            Ж</w:t>
            </w:r>
          </w:p>
        </w:tc>
        <w:tc>
          <w:tcPr>
            <w:tcW w:w="1259" w:type="dxa"/>
            <w:tcBorders>
              <w:top w:val="single" w:sz="4" w:space="0" w:color="auto"/>
              <w:left w:val="single" w:sz="4" w:space="0" w:color="auto"/>
              <w:bottom w:val="single" w:sz="4" w:space="0" w:color="auto"/>
              <w:right w:val="single" w:sz="4" w:space="0" w:color="auto"/>
            </w:tcBorders>
          </w:tcPr>
          <w:p w14:paraId="6A73E0E2"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Возраст</w:t>
            </w:r>
          </w:p>
        </w:tc>
        <w:tc>
          <w:tcPr>
            <w:tcW w:w="1316" w:type="dxa"/>
            <w:tcBorders>
              <w:top w:val="single" w:sz="4" w:space="0" w:color="auto"/>
              <w:left w:val="single" w:sz="4" w:space="0" w:color="auto"/>
              <w:bottom w:val="single" w:sz="4" w:space="0" w:color="auto"/>
              <w:right w:val="single" w:sz="4" w:space="0" w:color="auto"/>
            </w:tcBorders>
          </w:tcPr>
          <w:p w14:paraId="7A872127"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Образование</w:t>
            </w:r>
          </w:p>
          <w:p w14:paraId="2D0FDA51"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354" w:type="dxa"/>
            <w:tcBorders>
              <w:top w:val="single" w:sz="4" w:space="0" w:color="auto"/>
              <w:left w:val="single" w:sz="4" w:space="0" w:color="auto"/>
              <w:bottom w:val="single" w:sz="4" w:space="0" w:color="auto"/>
              <w:right w:val="single" w:sz="4" w:space="0" w:color="auto"/>
            </w:tcBorders>
          </w:tcPr>
          <w:p w14:paraId="543726B9"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Дата  заполнения</w:t>
            </w:r>
          </w:p>
        </w:tc>
      </w:tr>
    </w:tbl>
    <w:p w14:paraId="2F6EB5BB" w14:textId="77777777" w:rsidR="004A2572" w:rsidRPr="00A87CB9" w:rsidRDefault="004A2572" w:rsidP="004A2572">
      <w:pPr>
        <w:pStyle w:val="ad"/>
        <w:widowControl/>
        <w:snapToGrid/>
        <w:rPr>
          <w:spacing w:val="0"/>
          <w:kern w:val="0"/>
          <w:position w:val="0"/>
          <w:szCs w:val="24"/>
          <w:lang w:val="ru-RU"/>
        </w:rPr>
      </w:pPr>
    </w:p>
    <w:p w14:paraId="453E90D0" w14:textId="77777777" w:rsidR="004A2572" w:rsidRPr="00A87CB9" w:rsidRDefault="004A2572" w:rsidP="004A2572">
      <w:pPr>
        <w:jc w:val="center"/>
      </w:pPr>
    </w:p>
    <w:p w14:paraId="0C465927" w14:textId="77777777" w:rsidR="004A2572" w:rsidRPr="00A87CB9" w:rsidRDefault="004A2572" w:rsidP="004A2572">
      <w:pPr>
        <w:jc w:val="center"/>
        <w:rPr>
          <w:sz w:val="20"/>
          <w:szCs w:val="20"/>
        </w:rPr>
      </w:pPr>
      <w:r w:rsidRPr="00A87CB9">
        <w:rPr>
          <w:b/>
          <w:bCs/>
          <w:sz w:val="20"/>
          <w:szCs w:val="20"/>
        </w:rPr>
        <w:t>БЛАНК</w:t>
      </w:r>
      <w:r w:rsidRPr="00A87CB9">
        <w:rPr>
          <w:sz w:val="20"/>
          <w:szCs w:val="20"/>
        </w:rPr>
        <w:t xml:space="preserve"> ОПРОСА ПОСЛЕ РИСОВАНИЯ ПО МЕТОДИКЕ  «РОЗОВЫЙ КУСТ»</w:t>
      </w:r>
    </w:p>
    <w:p w14:paraId="01D6DBA1" w14:textId="77777777" w:rsidR="004A2572" w:rsidRPr="00A87CB9" w:rsidRDefault="004A2572" w:rsidP="004A257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7"/>
        <w:gridCol w:w="3560"/>
      </w:tblGrid>
      <w:tr w:rsidR="004A2572" w:rsidRPr="00A87CB9" w14:paraId="45E6A03E" w14:textId="77777777" w:rsidTr="00214955">
        <w:tc>
          <w:tcPr>
            <w:tcW w:w="5760" w:type="dxa"/>
            <w:tcBorders>
              <w:top w:val="single" w:sz="4" w:space="0" w:color="auto"/>
              <w:left w:val="single" w:sz="4" w:space="0" w:color="auto"/>
              <w:bottom w:val="single" w:sz="4" w:space="0" w:color="auto"/>
              <w:right w:val="single" w:sz="4" w:space="0" w:color="auto"/>
            </w:tcBorders>
          </w:tcPr>
          <w:p w14:paraId="2AB45448"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87CB9">
              <w:rPr>
                <w:i/>
              </w:rPr>
              <w:t>АТРИБУТЫ РОЗОВОГО КУСТА</w:t>
            </w:r>
          </w:p>
        </w:tc>
        <w:tc>
          <w:tcPr>
            <w:tcW w:w="3600" w:type="dxa"/>
            <w:tcBorders>
              <w:top w:val="single" w:sz="4" w:space="0" w:color="auto"/>
              <w:left w:val="single" w:sz="4" w:space="0" w:color="auto"/>
              <w:bottom w:val="single" w:sz="4" w:space="0" w:color="auto"/>
              <w:right w:val="single" w:sz="4" w:space="0" w:color="auto"/>
            </w:tcBorders>
          </w:tcPr>
          <w:p w14:paraId="631208C0"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A87CB9">
              <w:rPr>
                <w:i/>
              </w:rPr>
              <w:t>ОПИСАНИЕ</w:t>
            </w:r>
          </w:p>
        </w:tc>
      </w:tr>
    </w:tbl>
    <w:p w14:paraId="3B9E32FB" w14:textId="77777777" w:rsidR="004A2572" w:rsidRPr="00A87CB9" w:rsidRDefault="004A2572" w:rsidP="004A2572">
      <w:pPr>
        <w:spacing w:line="120" w:lineRule="auto"/>
      </w:pPr>
    </w:p>
    <w:tbl>
      <w:tblPr>
        <w:tblW w:w="0" w:type="auto"/>
        <w:tblInd w:w="108" w:type="dxa"/>
        <w:tblLook w:val="01E0" w:firstRow="1" w:lastRow="1" w:firstColumn="1" w:lastColumn="1" w:noHBand="0" w:noVBand="0"/>
      </w:tblPr>
      <w:tblGrid>
        <w:gridCol w:w="5693"/>
        <w:gridCol w:w="3544"/>
      </w:tblGrid>
      <w:tr w:rsidR="004A2572" w:rsidRPr="00A87CB9" w14:paraId="6A685C04" w14:textId="77777777" w:rsidTr="00214955">
        <w:trPr>
          <w:trHeight w:val="889"/>
        </w:trPr>
        <w:tc>
          <w:tcPr>
            <w:tcW w:w="5760" w:type="dxa"/>
            <w:tcBorders>
              <w:top w:val="single" w:sz="4" w:space="0" w:color="auto"/>
              <w:left w:val="single" w:sz="4" w:space="0" w:color="auto"/>
              <w:bottom w:val="single" w:sz="4" w:space="0" w:color="auto"/>
              <w:right w:val="single" w:sz="4" w:space="0" w:color="auto"/>
            </w:tcBorders>
          </w:tcPr>
          <w:p w14:paraId="3F169376"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A87CB9">
              <w:rPr>
                <w:i/>
                <w:u w:val="single"/>
              </w:rPr>
              <w:t>Розовый куст</w:t>
            </w:r>
          </w:p>
          <w:p w14:paraId="6023EC42"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xml:space="preserve">- Каким кустом роз ты являешься и как ты выглядишь? </w:t>
            </w:r>
          </w:p>
        </w:tc>
        <w:tc>
          <w:tcPr>
            <w:tcW w:w="3600" w:type="dxa"/>
            <w:tcBorders>
              <w:top w:val="single" w:sz="4" w:space="0" w:color="auto"/>
              <w:left w:val="single" w:sz="4" w:space="0" w:color="auto"/>
              <w:bottom w:val="single" w:sz="4" w:space="0" w:color="auto"/>
              <w:right w:val="single" w:sz="4" w:space="0" w:color="auto"/>
            </w:tcBorders>
          </w:tcPr>
          <w:p w14:paraId="5D2B8A60"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A2572" w:rsidRPr="00A87CB9" w14:paraId="13276CCC" w14:textId="77777777" w:rsidTr="00214955">
        <w:trPr>
          <w:trHeight w:val="1237"/>
        </w:trPr>
        <w:tc>
          <w:tcPr>
            <w:tcW w:w="5760" w:type="dxa"/>
            <w:tcBorders>
              <w:top w:val="single" w:sz="4" w:space="0" w:color="auto"/>
              <w:left w:val="single" w:sz="4" w:space="0" w:color="auto"/>
              <w:bottom w:val="single" w:sz="4" w:space="0" w:color="auto"/>
              <w:right w:val="single" w:sz="4" w:space="0" w:color="auto"/>
            </w:tcBorders>
          </w:tcPr>
          <w:p w14:paraId="409EE8CF"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A87CB9">
              <w:rPr>
                <w:i/>
                <w:u w:val="single"/>
              </w:rPr>
              <w:t>Цветы</w:t>
            </w:r>
          </w:p>
          <w:p w14:paraId="2B56217F"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-Расскажи мне о своих цветах.</w:t>
            </w:r>
          </w:p>
          <w:p w14:paraId="224FC5E0"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xml:space="preserve">- Расскажи мне о своих листьях. </w:t>
            </w:r>
          </w:p>
          <w:p w14:paraId="6966F9D0"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Расскажи мне о своих стеблях и ветвях.</w:t>
            </w:r>
          </w:p>
        </w:tc>
        <w:tc>
          <w:tcPr>
            <w:tcW w:w="3600" w:type="dxa"/>
            <w:tcBorders>
              <w:top w:val="single" w:sz="4" w:space="0" w:color="auto"/>
              <w:left w:val="single" w:sz="4" w:space="0" w:color="auto"/>
              <w:bottom w:val="single" w:sz="4" w:space="0" w:color="auto"/>
              <w:right w:val="single" w:sz="4" w:space="0" w:color="auto"/>
            </w:tcBorders>
          </w:tcPr>
          <w:p w14:paraId="2E8A9FCB"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20F28F"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6061A2F"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A2572" w:rsidRPr="00A87CB9" w14:paraId="5031EFC1" w14:textId="77777777" w:rsidTr="00214955">
        <w:tc>
          <w:tcPr>
            <w:tcW w:w="5760" w:type="dxa"/>
            <w:tcBorders>
              <w:top w:val="single" w:sz="4" w:space="0" w:color="auto"/>
              <w:left w:val="single" w:sz="4" w:space="0" w:color="auto"/>
              <w:bottom w:val="single" w:sz="4" w:space="0" w:color="auto"/>
              <w:right w:val="single" w:sz="4" w:space="0" w:color="auto"/>
            </w:tcBorders>
          </w:tcPr>
          <w:p w14:paraId="6A857AEA"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A87CB9">
              <w:rPr>
                <w:i/>
                <w:u w:val="single"/>
              </w:rPr>
              <w:t>Шипы</w:t>
            </w:r>
          </w:p>
          <w:p w14:paraId="1DC954AD"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У тебя есть шипы? Если да, то расскажи мне о них. Если нет, тогда расскажи, как ты защищаешься.</w:t>
            </w:r>
          </w:p>
          <w:p w14:paraId="4FC23961"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-Ты добрый или злой куст?</w:t>
            </w:r>
          </w:p>
        </w:tc>
        <w:tc>
          <w:tcPr>
            <w:tcW w:w="3600" w:type="dxa"/>
            <w:tcBorders>
              <w:top w:val="single" w:sz="4" w:space="0" w:color="auto"/>
              <w:left w:val="single" w:sz="4" w:space="0" w:color="auto"/>
              <w:bottom w:val="single" w:sz="4" w:space="0" w:color="auto"/>
              <w:right w:val="single" w:sz="4" w:space="0" w:color="auto"/>
            </w:tcBorders>
          </w:tcPr>
          <w:p w14:paraId="6920117B"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4B9452"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485D234"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CDDC226"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26DFA8F"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A2572" w:rsidRPr="00A87CB9" w14:paraId="557F040C" w14:textId="77777777" w:rsidTr="00214955">
        <w:tc>
          <w:tcPr>
            <w:tcW w:w="5760" w:type="dxa"/>
            <w:tcBorders>
              <w:top w:val="single" w:sz="4" w:space="0" w:color="auto"/>
              <w:left w:val="single" w:sz="4" w:space="0" w:color="auto"/>
              <w:bottom w:val="single" w:sz="4" w:space="0" w:color="auto"/>
              <w:right w:val="single" w:sz="4" w:space="0" w:color="auto"/>
            </w:tcBorders>
          </w:tcPr>
          <w:p w14:paraId="26C7949C"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A87CB9">
              <w:rPr>
                <w:i/>
                <w:u w:val="single"/>
              </w:rPr>
              <w:lastRenderedPageBreak/>
              <w:t>Окружающая среда</w:t>
            </w:r>
          </w:p>
          <w:p w14:paraId="519CF8D1"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Расскажи мне, где ты живешь.</w:t>
            </w:r>
          </w:p>
          <w:p w14:paraId="0E024318"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Какие предметы окружают тебя?</w:t>
            </w:r>
          </w:p>
          <w:p w14:paraId="07D4A90B"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Тебе нравится жить в том месте, где ты находишься?</w:t>
            </w:r>
          </w:p>
        </w:tc>
        <w:tc>
          <w:tcPr>
            <w:tcW w:w="3600" w:type="dxa"/>
            <w:tcBorders>
              <w:top w:val="single" w:sz="4" w:space="0" w:color="auto"/>
              <w:left w:val="single" w:sz="4" w:space="0" w:color="auto"/>
              <w:bottom w:val="single" w:sz="4" w:space="0" w:color="auto"/>
              <w:right w:val="single" w:sz="4" w:space="0" w:color="auto"/>
            </w:tcBorders>
          </w:tcPr>
          <w:p w14:paraId="0465BCC1"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E06DC9A"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849EB64"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6D8474D"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342511"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A2572" w:rsidRPr="00A87CB9" w14:paraId="5CC2FC52" w14:textId="77777777" w:rsidTr="00214955">
        <w:tc>
          <w:tcPr>
            <w:tcW w:w="5760" w:type="dxa"/>
            <w:tcBorders>
              <w:top w:val="single" w:sz="4" w:space="0" w:color="auto"/>
              <w:left w:val="single" w:sz="4" w:space="0" w:color="auto"/>
              <w:bottom w:val="single" w:sz="4" w:space="0" w:color="auto"/>
              <w:right w:val="single" w:sz="4" w:space="0" w:color="auto"/>
            </w:tcBorders>
          </w:tcPr>
          <w:p w14:paraId="04CB1867"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sidRPr="00A87CB9">
              <w:rPr>
                <w:i/>
                <w:u w:val="single"/>
              </w:rPr>
              <w:t>Садовники</w:t>
            </w:r>
          </w:p>
          <w:p w14:paraId="7E73EB4D"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Кто ухаживает за тобой?</w:t>
            </w:r>
          </w:p>
          <w:p w14:paraId="4016D88B"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Тебе это нравится?</w:t>
            </w:r>
          </w:p>
          <w:p w14:paraId="477E11CE"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Каким образом они ухаживают за тобой?</w:t>
            </w:r>
          </w:p>
        </w:tc>
        <w:tc>
          <w:tcPr>
            <w:tcW w:w="3600" w:type="dxa"/>
            <w:tcBorders>
              <w:top w:val="single" w:sz="4" w:space="0" w:color="auto"/>
              <w:left w:val="single" w:sz="4" w:space="0" w:color="auto"/>
              <w:bottom w:val="single" w:sz="4" w:space="0" w:color="auto"/>
              <w:right w:val="single" w:sz="4" w:space="0" w:color="auto"/>
            </w:tcBorders>
          </w:tcPr>
          <w:p w14:paraId="4A7DE659"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AFACE5B"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2CB53B8"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57B1CE"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84CFE43"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A2572" w:rsidRPr="00A87CB9" w14:paraId="55CFD6D9" w14:textId="77777777" w:rsidTr="00214955">
        <w:trPr>
          <w:trHeight w:val="859"/>
        </w:trPr>
        <w:tc>
          <w:tcPr>
            <w:tcW w:w="5760" w:type="dxa"/>
            <w:tcBorders>
              <w:top w:val="single" w:sz="4" w:space="0" w:color="auto"/>
              <w:left w:val="single" w:sz="4" w:space="0" w:color="auto"/>
              <w:bottom w:val="single" w:sz="4" w:space="0" w:color="auto"/>
              <w:right w:val="single" w:sz="4" w:space="0" w:color="auto"/>
            </w:tcBorders>
          </w:tcPr>
          <w:p w14:paraId="3F56C788"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Как ты чувствуешь себя в роли розового куста?</w:t>
            </w:r>
          </w:p>
          <w:p w14:paraId="7F317BE7"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Как тебе живется в роли куста?</w:t>
            </w:r>
          </w:p>
          <w:p w14:paraId="286B4268"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600" w:type="dxa"/>
            <w:tcBorders>
              <w:top w:val="single" w:sz="4" w:space="0" w:color="auto"/>
              <w:left w:val="single" w:sz="4" w:space="0" w:color="auto"/>
              <w:bottom w:val="single" w:sz="4" w:space="0" w:color="auto"/>
              <w:right w:val="single" w:sz="4" w:space="0" w:color="auto"/>
            </w:tcBorders>
          </w:tcPr>
          <w:p w14:paraId="35DF626E"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21722836" w14:textId="77777777" w:rsidR="004A2572" w:rsidRPr="00A87CB9" w:rsidRDefault="004A2572" w:rsidP="004A2572">
      <w:pPr>
        <w:rPr>
          <w:b/>
          <w:u w:val="single"/>
        </w:rPr>
      </w:pPr>
    </w:p>
    <w:p w14:paraId="337D703E" w14:textId="77777777" w:rsidR="004A2572" w:rsidRPr="00A87CB9" w:rsidRDefault="004A2572" w:rsidP="004A2572">
      <w:pPr>
        <w:rPr>
          <w:b/>
          <w:u w:val="single"/>
        </w:rPr>
      </w:pPr>
    </w:p>
    <w:p w14:paraId="6E47BF15" w14:textId="77777777" w:rsidR="004A2572" w:rsidRPr="00A87CB9" w:rsidRDefault="004A2572" w:rsidP="004A2572">
      <w:r w:rsidRPr="00A87CB9">
        <w:t>ВЫВОД:</w:t>
      </w:r>
    </w:p>
    <w:p w14:paraId="517A6A2F" w14:textId="77777777" w:rsidR="004A2572" w:rsidRPr="00A87CB9" w:rsidRDefault="004A2572" w:rsidP="004A2572">
      <w:pPr>
        <w:rPr>
          <w:rFonts w:ascii="Times New Roman CYR" w:hAnsi="Times New Roman CYR"/>
        </w:rPr>
      </w:pPr>
    </w:p>
    <w:p w14:paraId="60487A18" w14:textId="77777777" w:rsidR="004A2572" w:rsidRPr="00A87CB9" w:rsidRDefault="004A2572" w:rsidP="004A2572">
      <w:pPr>
        <w:rPr>
          <w:b/>
        </w:rPr>
      </w:pPr>
      <w:bookmarkStart w:id="3" w:name="_Toc73089906"/>
      <w:r w:rsidRPr="00A87CB9">
        <w:rPr>
          <w:b/>
        </w:rPr>
        <w:t>ВОПРОСЫ для методики « Розовый куст»</w:t>
      </w:r>
      <w:bookmarkEnd w:id="3"/>
    </w:p>
    <w:p w14:paraId="5780CF92" w14:textId="77777777" w:rsidR="004A2572" w:rsidRPr="00A87CB9" w:rsidRDefault="004A2572" w:rsidP="004A2572"/>
    <w:tbl>
      <w:tblPr>
        <w:tblW w:w="9498"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1829"/>
        <w:gridCol w:w="1829"/>
        <w:gridCol w:w="2579"/>
      </w:tblGrid>
      <w:tr w:rsidR="004A2572" w:rsidRPr="00A87CB9" w14:paraId="7558E9F6" w14:textId="77777777" w:rsidTr="00214955">
        <w:tc>
          <w:tcPr>
            <w:tcW w:w="2127" w:type="dxa"/>
            <w:tcBorders>
              <w:top w:val="single" w:sz="6" w:space="0" w:color="auto"/>
              <w:left w:val="single" w:sz="6" w:space="0" w:color="auto"/>
              <w:bottom w:val="single" w:sz="6" w:space="0" w:color="auto"/>
              <w:right w:val="single" w:sz="4" w:space="0" w:color="auto"/>
            </w:tcBorders>
          </w:tcPr>
          <w:p w14:paraId="03A8009D" w14:textId="77777777" w:rsidR="004A2572" w:rsidRPr="00A87CB9" w:rsidRDefault="004A2572" w:rsidP="00214955">
            <w:pPr>
              <w:rPr>
                <w:sz w:val="20"/>
                <w:szCs w:val="20"/>
              </w:rPr>
            </w:pPr>
            <w:r w:rsidRPr="00A87CB9">
              <w:rPr>
                <w:sz w:val="20"/>
                <w:szCs w:val="20"/>
              </w:rPr>
              <w:t>Фамилия, имя</w:t>
            </w:r>
          </w:p>
          <w:p w14:paraId="5F2C4214" w14:textId="77777777" w:rsidR="004A2572" w:rsidRPr="00A87CB9" w:rsidRDefault="004A2572" w:rsidP="00214955">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EFD833" w14:textId="77777777" w:rsidR="004A2572" w:rsidRPr="00A87CB9" w:rsidRDefault="004A2572" w:rsidP="00214955">
            <w:pPr>
              <w:rPr>
                <w:sz w:val="20"/>
                <w:szCs w:val="20"/>
              </w:rPr>
            </w:pPr>
            <w:r w:rsidRPr="00A87CB9">
              <w:rPr>
                <w:sz w:val="20"/>
                <w:szCs w:val="20"/>
              </w:rPr>
              <w:t>Пол: М</w:t>
            </w:r>
          </w:p>
          <w:p w14:paraId="6F45FBAF" w14:textId="77777777" w:rsidR="004A2572" w:rsidRPr="00A87CB9" w:rsidRDefault="004A2572" w:rsidP="00214955">
            <w:pPr>
              <w:rPr>
                <w:sz w:val="20"/>
                <w:szCs w:val="20"/>
              </w:rPr>
            </w:pPr>
            <w:r w:rsidRPr="00A87CB9">
              <w:rPr>
                <w:sz w:val="20"/>
                <w:szCs w:val="20"/>
              </w:rPr>
              <w:t xml:space="preserve">         Ж</w:t>
            </w:r>
          </w:p>
        </w:tc>
        <w:tc>
          <w:tcPr>
            <w:tcW w:w="1829" w:type="dxa"/>
            <w:tcBorders>
              <w:top w:val="single" w:sz="6" w:space="0" w:color="auto"/>
              <w:left w:val="single" w:sz="4" w:space="0" w:color="auto"/>
              <w:bottom w:val="single" w:sz="6" w:space="0" w:color="auto"/>
              <w:right w:val="single" w:sz="4" w:space="0" w:color="auto"/>
            </w:tcBorders>
          </w:tcPr>
          <w:p w14:paraId="6AD55CA3" w14:textId="77777777" w:rsidR="004A2572" w:rsidRPr="00A87CB9" w:rsidRDefault="004A2572" w:rsidP="00214955">
            <w:pPr>
              <w:rPr>
                <w:sz w:val="20"/>
                <w:szCs w:val="20"/>
              </w:rPr>
            </w:pPr>
            <w:r w:rsidRPr="00A87CB9">
              <w:rPr>
                <w:sz w:val="20"/>
                <w:szCs w:val="20"/>
              </w:rPr>
              <w:t>Возраст</w:t>
            </w:r>
          </w:p>
          <w:p w14:paraId="164FC0FE" w14:textId="77777777" w:rsidR="004A2572" w:rsidRPr="00A87CB9" w:rsidRDefault="004A2572" w:rsidP="00214955">
            <w:pPr>
              <w:rPr>
                <w:sz w:val="20"/>
                <w:szCs w:val="20"/>
              </w:rPr>
            </w:pPr>
            <w:r w:rsidRPr="00A87CB9">
              <w:rPr>
                <w:sz w:val="20"/>
                <w:szCs w:val="20"/>
              </w:rPr>
              <w:t>лет         месяцев</w:t>
            </w:r>
          </w:p>
        </w:tc>
        <w:tc>
          <w:tcPr>
            <w:tcW w:w="1829" w:type="dxa"/>
            <w:tcBorders>
              <w:top w:val="single" w:sz="6" w:space="0" w:color="auto"/>
              <w:left w:val="single" w:sz="4" w:space="0" w:color="auto"/>
              <w:bottom w:val="single" w:sz="6" w:space="0" w:color="auto"/>
              <w:right w:val="single" w:sz="4" w:space="0" w:color="auto"/>
            </w:tcBorders>
          </w:tcPr>
          <w:p w14:paraId="0CAB99C8" w14:textId="77777777" w:rsidR="004A2572" w:rsidRPr="00A87CB9" w:rsidRDefault="004A2572" w:rsidP="00214955">
            <w:pPr>
              <w:rPr>
                <w:sz w:val="20"/>
                <w:szCs w:val="20"/>
              </w:rPr>
            </w:pPr>
            <w:r w:rsidRPr="00A87CB9">
              <w:rPr>
                <w:sz w:val="20"/>
                <w:szCs w:val="20"/>
              </w:rPr>
              <w:t>Образование</w:t>
            </w:r>
          </w:p>
        </w:tc>
        <w:tc>
          <w:tcPr>
            <w:tcW w:w="2579" w:type="dxa"/>
            <w:tcBorders>
              <w:top w:val="single" w:sz="6" w:space="0" w:color="auto"/>
              <w:left w:val="single" w:sz="4" w:space="0" w:color="auto"/>
              <w:bottom w:val="single" w:sz="6" w:space="0" w:color="auto"/>
              <w:right w:val="single" w:sz="6" w:space="0" w:color="auto"/>
            </w:tcBorders>
          </w:tcPr>
          <w:p w14:paraId="2E374867" w14:textId="77777777" w:rsidR="004A2572" w:rsidRPr="00A87CB9" w:rsidRDefault="004A2572" w:rsidP="00214955">
            <w:pPr>
              <w:rPr>
                <w:sz w:val="20"/>
                <w:szCs w:val="20"/>
              </w:rPr>
            </w:pPr>
            <w:r w:rsidRPr="00A87CB9">
              <w:rPr>
                <w:sz w:val="20"/>
                <w:szCs w:val="20"/>
              </w:rPr>
              <w:t xml:space="preserve">Дата </w:t>
            </w:r>
          </w:p>
          <w:p w14:paraId="19E15A7B" w14:textId="77777777" w:rsidR="004A2572" w:rsidRPr="00A87CB9" w:rsidRDefault="004A2572" w:rsidP="00214955">
            <w:pPr>
              <w:rPr>
                <w:sz w:val="20"/>
                <w:szCs w:val="20"/>
              </w:rPr>
            </w:pPr>
            <w:r w:rsidRPr="00A87CB9">
              <w:rPr>
                <w:sz w:val="20"/>
                <w:szCs w:val="20"/>
              </w:rPr>
              <w:t>заполнения</w:t>
            </w:r>
          </w:p>
        </w:tc>
      </w:tr>
    </w:tbl>
    <w:p w14:paraId="6F1474EE" w14:textId="77777777" w:rsidR="004A2572" w:rsidRPr="00A87CB9" w:rsidRDefault="004A2572" w:rsidP="004A2572">
      <w:pPr>
        <w:rPr>
          <w:sz w:val="20"/>
          <w:szCs w:val="20"/>
        </w:rPr>
      </w:pPr>
    </w:p>
    <w:p w14:paraId="7ED6C452" w14:textId="77777777" w:rsidR="004A2572" w:rsidRPr="00A87CB9" w:rsidRDefault="004A2572" w:rsidP="004A2572">
      <w:pPr>
        <w:rPr>
          <w:sz w:val="20"/>
          <w:szCs w:val="20"/>
        </w:rPr>
      </w:pPr>
      <w:r w:rsidRPr="00A87CB9">
        <w:rPr>
          <w:sz w:val="20"/>
          <w:szCs w:val="20"/>
        </w:rPr>
        <w:t>ИНСТРУКЦИЯ 2:</w:t>
      </w: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4A2572" w:rsidRPr="00A87CB9" w14:paraId="171822B4" w14:textId="77777777" w:rsidTr="00214955">
        <w:tc>
          <w:tcPr>
            <w:tcW w:w="9498" w:type="dxa"/>
            <w:tcBorders>
              <w:top w:val="single" w:sz="6" w:space="0" w:color="auto"/>
              <w:left w:val="single" w:sz="6" w:space="0" w:color="auto"/>
              <w:bottom w:val="single" w:sz="6" w:space="0" w:color="auto"/>
              <w:right w:val="single" w:sz="6" w:space="0" w:color="auto"/>
            </w:tcBorders>
          </w:tcPr>
          <w:p w14:paraId="1036735B" w14:textId="77777777" w:rsidR="004A2572" w:rsidRPr="00A87CB9" w:rsidRDefault="004A2572" w:rsidP="00214955">
            <w:pPr>
              <w:rPr>
                <w:sz w:val="20"/>
                <w:szCs w:val="20"/>
              </w:rPr>
            </w:pPr>
            <w:r w:rsidRPr="00A87CB9">
              <w:rPr>
                <w:i/>
                <w:sz w:val="20"/>
                <w:szCs w:val="20"/>
              </w:rPr>
              <w:t>После того как ты  нарисовал(-а) куст роз, ответь (устно/письменно)  на вопросы.</w:t>
            </w:r>
            <w:r w:rsidRPr="00A87CB9">
              <w:rPr>
                <w:sz w:val="20"/>
                <w:szCs w:val="20"/>
              </w:rPr>
              <w:t xml:space="preserve"> </w:t>
            </w:r>
          </w:p>
          <w:p w14:paraId="13F41D63" w14:textId="77777777" w:rsidR="004A2572" w:rsidRPr="00A87CB9" w:rsidRDefault="004A2572" w:rsidP="00214955">
            <w:pPr>
              <w:rPr>
                <w:sz w:val="20"/>
                <w:szCs w:val="20"/>
              </w:rPr>
            </w:pPr>
          </w:p>
        </w:tc>
      </w:tr>
    </w:tbl>
    <w:p w14:paraId="13F80EA9" w14:textId="77777777" w:rsidR="004A2572" w:rsidRPr="00A87CB9" w:rsidRDefault="004A2572" w:rsidP="004A2572"/>
    <w:tbl>
      <w:tblPr>
        <w:tblW w:w="9498" w:type="dxa"/>
        <w:tblInd w:w="108" w:type="dxa"/>
        <w:tblLayout w:type="fixed"/>
        <w:tblLook w:val="0000" w:firstRow="0" w:lastRow="0" w:firstColumn="0" w:lastColumn="0" w:noHBand="0" w:noVBand="0"/>
      </w:tblPr>
      <w:tblGrid>
        <w:gridCol w:w="9498"/>
      </w:tblGrid>
      <w:tr w:rsidR="004A2572" w:rsidRPr="00A87CB9" w14:paraId="62E0DBCE" w14:textId="77777777" w:rsidTr="00214955">
        <w:tc>
          <w:tcPr>
            <w:tcW w:w="9498" w:type="dxa"/>
            <w:tcBorders>
              <w:top w:val="nil"/>
              <w:left w:val="nil"/>
              <w:bottom w:val="single" w:sz="6" w:space="0" w:color="auto"/>
              <w:right w:val="nil"/>
            </w:tcBorders>
          </w:tcPr>
          <w:p w14:paraId="2E5736DF" w14:textId="77777777" w:rsidR="004A2572" w:rsidRPr="00A87CB9" w:rsidRDefault="004A2572" w:rsidP="00214955">
            <w:r w:rsidRPr="00A87CB9">
              <w:t>1) Какой ты куст роз?</w:t>
            </w:r>
          </w:p>
        </w:tc>
      </w:tr>
      <w:tr w:rsidR="004A2572" w:rsidRPr="00A87CB9" w14:paraId="04ACBA52" w14:textId="77777777" w:rsidTr="00214955">
        <w:tc>
          <w:tcPr>
            <w:tcW w:w="9498" w:type="dxa"/>
            <w:tcBorders>
              <w:top w:val="single" w:sz="6" w:space="0" w:color="auto"/>
              <w:left w:val="nil"/>
              <w:bottom w:val="single" w:sz="6" w:space="0" w:color="auto"/>
              <w:right w:val="nil"/>
            </w:tcBorders>
          </w:tcPr>
          <w:p w14:paraId="675D6306" w14:textId="77777777" w:rsidR="004A2572" w:rsidRPr="00A87CB9" w:rsidRDefault="004A2572" w:rsidP="00214955"/>
        </w:tc>
      </w:tr>
      <w:tr w:rsidR="004A2572" w:rsidRPr="00A87CB9" w14:paraId="1E6423FE" w14:textId="77777777" w:rsidTr="00214955">
        <w:tc>
          <w:tcPr>
            <w:tcW w:w="9498" w:type="dxa"/>
            <w:tcBorders>
              <w:top w:val="single" w:sz="6" w:space="0" w:color="auto"/>
              <w:left w:val="nil"/>
              <w:bottom w:val="single" w:sz="6" w:space="0" w:color="auto"/>
              <w:right w:val="nil"/>
            </w:tcBorders>
          </w:tcPr>
          <w:p w14:paraId="717486CC" w14:textId="77777777" w:rsidR="004A2572" w:rsidRPr="00A87CB9" w:rsidRDefault="004A2572" w:rsidP="00214955">
            <w:r w:rsidRPr="00A87CB9">
              <w:t>2) Ты очень маленький?</w:t>
            </w:r>
          </w:p>
        </w:tc>
      </w:tr>
      <w:tr w:rsidR="004A2572" w:rsidRPr="00A87CB9" w14:paraId="6DC0A0E2" w14:textId="77777777" w:rsidTr="00214955">
        <w:tc>
          <w:tcPr>
            <w:tcW w:w="9498" w:type="dxa"/>
            <w:tcBorders>
              <w:top w:val="single" w:sz="6" w:space="0" w:color="auto"/>
              <w:left w:val="nil"/>
              <w:bottom w:val="single" w:sz="6" w:space="0" w:color="auto"/>
              <w:right w:val="nil"/>
            </w:tcBorders>
          </w:tcPr>
          <w:p w14:paraId="02C57FB3" w14:textId="77777777" w:rsidR="004A2572" w:rsidRPr="00A87CB9" w:rsidRDefault="004A2572" w:rsidP="00214955"/>
        </w:tc>
      </w:tr>
      <w:tr w:rsidR="004A2572" w:rsidRPr="00A87CB9" w14:paraId="31DB65BD" w14:textId="77777777" w:rsidTr="00214955">
        <w:tc>
          <w:tcPr>
            <w:tcW w:w="9498" w:type="dxa"/>
            <w:tcBorders>
              <w:top w:val="single" w:sz="6" w:space="0" w:color="auto"/>
              <w:left w:val="nil"/>
              <w:bottom w:val="single" w:sz="6" w:space="0" w:color="auto"/>
              <w:right w:val="nil"/>
            </w:tcBorders>
          </w:tcPr>
          <w:p w14:paraId="11E8FA6A" w14:textId="77777777" w:rsidR="004A2572" w:rsidRPr="00A87CB9" w:rsidRDefault="004A2572" w:rsidP="00214955">
            <w:r w:rsidRPr="00A87CB9">
              <w:t>3) Ты большой?</w:t>
            </w:r>
          </w:p>
        </w:tc>
      </w:tr>
      <w:tr w:rsidR="004A2572" w:rsidRPr="00A87CB9" w14:paraId="0BA1D504" w14:textId="77777777" w:rsidTr="00214955">
        <w:tc>
          <w:tcPr>
            <w:tcW w:w="9498" w:type="dxa"/>
            <w:tcBorders>
              <w:top w:val="single" w:sz="6" w:space="0" w:color="auto"/>
              <w:left w:val="nil"/>
              <w:bottom w:val="single" w:sz="6" w:space="0" w:color="auto"/>
              <w:right w:val="nil"/>
            </w:tcBorders>
          </w:tcPr>
          <w:p w14:paraId="48DAC419" w14:textId="77777777" w:rsidR="004A2572" w:rsidRPr="00A87CB9" w:rsidRDefault="004A2572" w:rsidP="00214955"/>
        </w:tc>
      </w:tr>
      <w:tr w:rsidR="004A2572" w:rsidRPr="00A87CB9" w14:paraId="71F15A5C" w14:textId="77777777" w:rsidTr="00214955">
        <w:tc>
          <w:tcPr>
            <w:tcW w:w="9498" w:type="dxa"/>
            <w:tcBorders>
              <w:top w:val="single" w:sz="6" w:space="0" w:color="auto"/>
              <w:left w:val="nil"/>
              <w:bottom w:val="single" w:sz="6" w:space="0" w:color="auto"/>
              <w:right w:val="nil"/>
            </w:tcBorders>
          </w:tcPr>
          <w:p w14:paraId="5A75BD70" w14:textId="77777777" w:rsidR="004A2572" w:rsidRPr="00A87CB9" w:rsidRDefault="004A2572" w:rsidP="00214955">
            <w:r w:rsidRPr="00A87CB9">
              <w:t>4) Ты пышный?</w:t>
            </w:r>
          </w:p>
        </w:tc>
      </w:tr>
      <w:tr w:rsidR="004A2572" w:rsidRPr="00A87CB9" w14:paraId="383A6B39" w14:textId="77777777" w:rsidTr="00214955">
        <w:tc>
          <w:tcPr>
            <w:tcW w:w="9498" w:type="dxa"/>
            <w:tcBorders>
              <w:top w:val="single" w:sz="6" w:space="0" w:color="auto"/>
              <w:left w:val="nil"/>
              <w:bottom w:val="single" w:sz="6" w:space="0" w:color="auto"/>
              <w:right w:val="nil"/>
            </w:tcBorders>
          </w:tcPr>
          <w:p w14:paraId="5324721C" w14:textId="77777777" w:rsidR="004A2572" w:rsidRPr="00A87CB9" w:rsidRDefault="004A2572" w:rsidP="00214955"/>
        </w:tc>
      </w:tr>
      <w:tr w:rsidR="004A2572" w:rsidRPr="00A87CB9" w14:paraId="387CDBF9" w14:textId="77777777" w:rsidTr="00214955">
        <w:tc>
          <w:tcPr>
            <w:tcW w:w="9498" w:type="dxa"/>
            <w:tcBorders>
              <w:top w:val="single" w:sz="6" w:space="0" w:color="auto"/>
              <w:left w:val="nil"/>
              <w:bottom w:val="single" w:sz="6" w:space="0" w:color="auto"/>
              <w:right w:val="nil"/>
            </w:tcBorders>
          </w:tcPr>
          <w:p w14:paraId="34303563" w14:textId="77777777" w:rsidR="004A2572" w:rsidRPr="00A87CB9" w:rsidRDefault="004A2572" w:rsidP="00214955">
            <w:r w:rsidRPr="00A87CB9">
              <w:t>5) Ты высокий?</w:t>
            </w:r>
          </w:p>
        </w:tc>
      </w:tr>
      <w:tr w:rsidR="004A2572" w:rsidRPr="00A87CB9" w14:paraId="5CF0B703" w14:textId="77777777" w:rsidTr="00214955">
        <w:tc>
          <w:tcPr>
            <w:tcW w:w="9498" w:type="dxa"/>
            <w:tcBorders>
              <w:top w:val="single" w:sz="6" w:space="0" w:color="auto"/>
              <w:left w:val="nil"/>
              <w:bottom w:val="single" w:sz="6" w:space="0" w:color="auto"/>
              <w:right w:val="nil"/>
            </w:tcBorders>
          </w:tcPr>
          <w:p w14:paraId="290FC476" w14:textId="77777777" w:rsidR="004A2572" w:rsidRPr="00A87CB9" w:rsidRDefault="004A2572" w:rsidP="00214955"/>
        </w:tc>
      </w:tr>
      <w:tr w:rsidR="004A2572" w:rsidRPr="00A87CB9" w14:paraId="214DE84D" w14:textId="77777777" w:rsidTr="00214955">
        <w:tc>
          <w:tcPr>
            <w:tcW w:w="9498" w:type="dxa"/>
            <w:tcBorders>
              <w:top w:val="single" w:sz="6" w:space="0" w:color="auto"/>
              <w:left w:val="nil"/>
              <w:bottom w:val="single" w:sz="6" w:space="0" w:color="auto"/>
              <w:right w:val="nil"/>
            </w:tcBorders>
          </w:tcPr>
          <w:p w14:paraId="19A9C742" w14:textId="77777777" w:rsidR="004A2572" w:rsidRPr="00A87CB9" w:rsidRDefault="004A2572" w:rsidP="00214955">
            <w:r w:rsidRPr="00A87CB9">
              <w:t>6) На тебе есть цветы?</w:t>
            </w:r>
          </w:p>
        </w:tc>
      </w:tr>
      <w:tr w:rsidR="004A2572" w:rsidRPr="00A87CB9" w14:paraId="4E2B416C" w14:textId="77777777" w:rsidTr="00214955">
        <w:tc>
          <w:tcPr>
            <w:tcW w:w="9498" w:type="dxa"/>
            <w:tcBorders>
              <w:top w:val="single" w:sz="6" w:space="0" w:color="auto"/>
              <w:left w:val="nil"/>
              <w:bottom w:val="single" w:sz="6" w:space="0" w:color="auto"/>
              <w:right w:val="nil"/>
            </w:tcBorders>
          </w:tcPr>
          <w:p w14:paraId="44D583BA" w14:textId="77777777" w:rsidR="004A2572" w:rsidRPr="00A87CB9" w:rsidRDefault="004A2572" w:rsidP="00214955"/>
        </w:tc>
      </w:tr>
      <w:tr w:rsidR="004A2572" w:rsidRPr="00A87CB9" w14:paraId="14887A30" w14:textId="77777777" w:rsidTr="00214955">
        <w:tc>
          <w:tcPr>
            <w:tcW w:w="9498" w:type="dxa"/>
            <w:tcBorders>
              <w:top w:val="single" w:sz="6" w:space="0" w:color="auto"/>
              <w:left w:val="nil"/>
              <w:bottom w:val="single" w:sz="6" w:space="0" w:color="auto"/>
              <w:right w:val="nil"/>
            </w:tcBorders>
          </w:tcPr>
          <w:p w14:paraId="6C79B7AE" w14:textId="77777777" w:rsidR="004A2572" w:rsidRPr="00A87CB9" w:rsidRDefault="004A2572" w:rsidP="00214955">
            <w:r w:rsidRPr="00A87CB9">
              <w:t>7) Если есть, то, какие?</w:t>
            </w:r>
          </w:p>
        </w:tc>
      </w:tr>
      <w:tr w:rsidR="004A2572" w:rsidRPr="00A87CB9" w14:paraId="4B05D17E" w14:textId="77777777" w:rsidTr="00214955">
        <w:tc>
          <w:tcPr>
            <w:tcW w:w="9498" w:type="dxa"/>
            <w:tcBorders>
              <w:top w:val="single" w:sz="6" w:space="0" w:color="auto"/>
              <w:left w:val="nil"/>
              <w:bottom w:val="single" w:sz="6" w:space="0" w:color="auto"/>
              <w:right w:val="nil"/>
            </w:tcBorders>
          </w:tcPr>
          <w:p w14:paraId="52C42D2C" w14:textId="77777777" w:rsidR="004A2572" w:rsidRPr="00A87CB9" w:rsidRDefault="004A2572" w:rsidP="00214955"/>
        </w:tc>
      </w:tr>
      <w:tr w:rsidR="004A2572" w:rsidRPr="00A87CB9" w14:paraId="4D0663CF" w14:textId="77777777" w:rsidTr="00214955">
        <w:tc>
          <w:tcPr>
            <w:tcW w:w="9498" w:type="dxa"/>
            <w:tcBorders>
              <w:top w:val="single" w:sz="6" w:space="0" w:color="auto"/>
              <w:left w:val="nil"/>
              <w:bottom w:val="single" w:sz="6" w:space="0" w:color="auto"/>
              <w:right w:val="nil"/>
            </w:tcBorders>
          </w:tcPr>
          <w:p w14:paraId="3942A6D1" w14:textId="77777777" w:rsidR="004A2572" w:rsidRPr="00A87CB9" w:rsidRDefault="004A2572" w:rsidP="00214955">
            <w:r w:rsidRPr="00A87CB9">
              <w:t>8) Какого цвета твои цветы?</w:t>
            </w:r>
          </w:p>
        </w:tc>
      </w:tr>
      <w:tr w:rsidR="004A2572" w:rsidRPr="00A87CB9" w14:paraId="0E74A9CE" w14:textId="77777777" w:rsidTr="00214955">
        <w:tc>
          <w:tcPr>
            <w:tcW w:w="9498" w:type="dxa"/>
            <w:tcBorders>
              <w:top w:val="single" w:sz="6" w:space="0" w:color="auto"/>
              <w:left w:val="nil"/>
              <w:bottom w:val="single" w:sz="6" w:space="0" w:color="auto"/>
              <w:right w:val="nil"/>
            </w:tcBorders>
          </w:tcPr>
          <w:p w14:paraId="092FEBC5" w14:textId="77777777" w:rsidR="004A2572" w:rsidRPr="00A87CB9" w:rsidRDefault="004A2572" w:rsidP="00214955"/>
        </w:tc>
      </w:tr>
      <w:tr w:rsidR="004A2572" w:rsidRPr="00A87CB9" w14:paraId="0205149A" w14:textId="77777777" w:rsidTr="00214955">
        <w:tc>
          <w:tcPr>
            <w:tcW w:w="9498" w:type="dxa"/>
            <w:tcBorders>
              <w:top w:val="single" w:sz="6" w:space="0" w:color="auto"/>
              <w:left w:val="nil"/>
              <w:bottom w:val="single" w:sz="6" w:space="0" w:color="auto"/>
              <w:right w:val="nil"/>
            </w:tcBorders>
          </w:tcPr>
          <w:p w14:paraId="2CA2F105" w14:textId="77777777" w:rsidR="004A2572" w:rsidRPr="00A87CB9" w:rsidRDefault="004A2572" w:rsidP="00214955">
            <w:r w:rsidRPr="00A87CB9">
              <w:t>9) Много ли их у тебя или у тебя только бутоны?</w:t>
            </w:r>
          </w:p>
        </w:tc>
      </w:tr>
      <w:tr w:rsidR="004A2572" w:rsidRPr="00A87CB9" w14:paraId="08783F23" w14:textId="77777777" w:rsidTr="00214955">
        <w:tc>
          <w:tcPr>
            <w:tcW w:w="9498" w:type="dxa"/>
            <w:tcBorders>
              <w:top w:val="single" w:sz="6" w:space="0" w:color="auto"/>
              <w:left w:val="nil"/>
              <w:bottom w:val="single" w:sz="6" w:space="0" w:color="auto"/>
              <w:right w:val="nil"/>
            </w:tcBorders>
          </w:tcPr>
          <w:p w14:paraId="17F40BE0" w14:textId="77777777" w:rsidR="004A2572" w:rsidRPr="00A87CB9" w:rsidRDefault="004A2572" w:rsidP="00214955"/>
        </w:tc>
      </w:tr>
      <w:tr w:rsidR="004A2572" w:rsidRPr="00A87CB9" w14:paraId="081E2E3A" w14:textId="77777777" w:rsidTr="00214955">
        <w:tc>
          <w:tcPr>
            <w:tcW w:w="9498" w:type="dxa"/>
            <w:tcBorders>
              <w:top w:val="single" w:sz="6" w:space="0" w:color="auto"/>
              <w:left w:val="nil"/>
              <w:bottom w:val="single" w:sz="6" w:space="0" w:color="auto"/>
              <w:right w:val="nil"/>
            </w:tcBorders>
          </w:tcPr>
          <w:p w14:paraId="081AD305" w14:textId="77777777" w:rsidR="004A2572" w:rsidRPr="00A87CB9" w:rsidRDefault="004A2572" w:rsidP="00214955">
            <w:r w:rsidRPr="00A87CB9">
              <w:t>10) Есть ли у тебя листья?</w:t>
            </w:r>
          </w:p>
        </w:tc>
      </w:tr>
      <w:tr w:rsidR="004A2572" w:rsidRPr="00A87CB9" w14:paraId="18FF97AE" w14:textId="77777777" w:rsidTr="00214955">
        <w:tc>
          <w:tcPr>
            <w:tcW w:w="9498" w:type="dxa"/>
            <w:tcBorders>
              <w:top w:val="single" w:sz="6" w:space="0" w:color="auto"/>
              <w:left w:val="nil"/>
              <w:bottom w:val="single" w:sz="6" w:space="0" w:color="auto"/>
              <w:right w:val="nil"/>
            </w:tcBorders>
          </w:tcPr>
          <w:p w14:paraId="08E01E85" w14:textId="77777777" w:rsidR="004A2572" w:rsidRPr="00A87CB9" w:rsidRDefault="004A2572" w:rsidP="00214955"/>
        </w:tc>
      </w:tr>
      <w:tr w:rsidR="004A2572" w:rsidRPr="00A87CB9" w14:paraId="377BBB15" w14:textId="77777777" w:rsidTr="00214955">
        <w:tc>
          <w:tcPr>
            <w:tcW w:w="9498" w:type="dxa"/>
            <w:tcBorders>
              <w:top w:val="single" w:sz="6" w:space="0" w:color="auto"/>
              <w:left w:val="nil"/>
              <w:bottom w:val="single" w:sz="6" w:space="0" w:color="auto"/>
              <w:right w:val="nil"/>
            </w:tcBorders>
          </w:tcPr>
          <w:p w14:paraId="206AAD01" w14:textId="77777777" w:rsidR="004A2572" w:rsidRPr="00A87CB9" w:rsidRDefault="004A2572" w:rsidP="00214955">
            <w:r w:rsidRPr="00A87CB9">
              <w:t>11) Какие они?</w:t>
            </w:r>
          </w:p>
        </w:tc>
      </w:tr>
      <w:tr w:rsidR="004A2572" w:rsidRPr="00A87CB9" w14:paraId="3CA732A8" w14:textId="77777777" w:rsidTr="00214955">
        <w:tc>
          <w:tcPr>
            <w:tcW w:w="9498" w:type="dxa"/>
            <w:tcBorders>
              <w:top w:val="single" w:sz="6" w:space="0" w:color="auto"/>
              <w:left w:val="nil"/>
              <w:bottom w:val="single" w:sz="6" w:space="0" w:color="auto"/>
              <w:right w:val="nil"/>
            </w:tcBorders>
          </w:tcPr>
          <w:p w14:paraId="20C4E58E" w14:textId="77777777" w:rsidR="004A2572" w:rsidRPr="00A87CB9" w:rsidRDefault="004A2572" w:rsidP="00214955"/>
        </w:tc>
      </w:tr>
      <w:tr w:rsidR="004A2572" w:rsidRPr="00A87CB9" w14:paraId="78C25BD0" w14:textId="77777777" w:rsidTr="00214955">
        <w:tc>
          <w:tcPr>
            <w:tcW w:w="9498" w:type="dxa"/>
            <w:tcBorders>
              <w:top w:val="single" w:sz="6" w:space="0" w:color="auto"/>
              <w:left w:val="nil"/>
              <w:bottom w:val="single" w:sz="6" w:space="0" w:color="auto"/>
              <w:right w:val="nil"/>
            </w:tcBorders>
          </w:tcPr>
          <w:p w14:paraId="754F281A" w14:textId="77777777" w:rsidR="004A2572" w:rsidRPr="00A87CB9" w:rsidRDefault="004A2572" w:rsidP="00214955">
            <w:r w:rsidRPr="00A87CB9">
              <w:t>12) Как выглядят твои стебли и ветки?</w:t>
            </w:r>
          </w:p>
        </w:tc>
      </w:tr>
      <w:tr w:rsidR="004A2572" w:rsidRPr="00A87CB9" w14:paraId="38D6A02E" w14:textId="77777777" w:rsidTr="00214955">
        <w:tc>
          <w:tcPr>
            <w:tcW w:w="9498" w:type="dxa"/>
            <w:tcBorders>
              <w:top w:val="single" w:sz="6" w:space="0" w:color="auto"/>
              <w:left w:val="nil"/>
              <w:bottom w:val="single" w:sz="6" w:space="0" w:color="auto"/>
              <w:right w:val="nil"/>
            </w:tcBorders>
          </w:tcPr>
          <w:p w14:paraId="534929D5" w14:textId="77777777" w:rsidR="004A2572" w:rsidRPr="00A87CB9" w:rsidRDefault="004A2572" w:rsidP="00214955"/>
        </w:tc>
      </w:tr>
      <w:tr w:rsidR="004A2572" w:rsidRPr="00A87CB9" w14:paraId="50F81D7E" w14:textId="77777777" w:rsidTr="00214955">
        <w:tc>
          <w:tcPr>
            <w:tcW w:w="9498" w:type="dxa"/>
            <w:tcBorders>
              <w:top w:val="single" w:sz="6" w:space="0" w:color="auto"/>
              <w:left w:val="nil"/>
              <w:bottom w:val="single" w:sz="6" w:space="0" w:color="auto"/>
              <w:right w:val="nil"/>
            </w:tcBorders>
          </w:tcPr>
          <w:p w14:paraId="1CCBC959" w14:textId="77777777" w:rsidR="004A2572" w:rsidRPr="00A87CB9" w:rsidRDefault="004A2572" w:rsidP="00214955">
            <w:r w:rsidRPr="00A87CB9">
              <w:lastRenderedPageBreak/>
              <w:t>13) Как  выглядят твои корни?</w:t>
            </w:r>
          </w:p>
        </w:tc>
      </w:tr>
      <w:tr w:rsidR="004A2572" w:rsidRPr="00A87CB9" w14:paraId="10E112F9" w14:textId="77777777" w:rsidTr="00214955">
        <w:tc>
          <w:tcPr>
            <w:tcW w:w="9498" w:type="dxa"/>
            <w:tcBorders>
              <w:top w:val="single" w:sz="6" w:space="0" w:color="auto"/>
              <w:left w:val="nil"/>
              <w:bottom w:val="single" w:sz="6" w:space="0" w:color="auto"/>
              <w:right w:val="nil"/>
            </w:tcBorders>
          </w:tcPr>
          <w:p w14:paraId="59905386" w14:textId="77777777" w:rsidR="004A2572" w:rsidRPr="00A87CB9" w:rsidRDefault="004A2572" w:rsidP="00214955"/>
        </w:tc>
      </w:tr>
      <w:tr w:rsidR="004A2572" w:rsidRPr="00A87CB9" w14:paraId="45529304" w14:textId="77777777" w:rsidTr="00214955">
        <w:tc>
          <w:tcPr>
            <w:tcW w:w="9498" w:type="dxa"/>
            <w:tcBorders>
              <w:top w:val="single" w:sz="6" w:space="0" w:color="auto"/>
              <w:left w:val="nil"/>
              <w:bottom w:val="single" w:sz="6" w:space="0" w:color="auto"/>
              <w:right w:val="nil"/>
            </w:tcBorders>
          </w:tcPr>
          <w:p w14:paraId="25A1A563" w14:textId="77777777" w:rsidR="004A2572" w:rsidRPr="00A87CB9" w:rsidRDefault="004A2572" w:rsidP="00214955">
            <w:r w:rsidRPr="00A87CB9">
              <w:t>14) Или, может быть, у тебя, их нет?</w:t>
            </w:r>
          </w:p>
        </w:tc>
      </w:tr>
      <w:tr w:rsidR="004A2572" w:rsidRPr="00A87CB9" w14:paraId="0182C8BD" w14:textId="77777777" w:rsidTr="00214955">
        <w:tc>
          <w:tcPr>
            <w:tcW w:w="9498" w:type="dxa"/>
            <w:tcBorders>
              <w:top w:val="single" w:sz="6" w:space="0" w:color="auto"/>
              <w:left w:val="nil"/>
              <w:bottom w:val="single" w:sz="6" w:space="0" w:color="auto"/>
              <w:right w:val="nil"/>
            </w:tcBorders>
          </w:tcPr>
          <w:p w14:paraId="0BDEE84F" w14:textId="77777777" w:rsidR="004A2572" w:rsidRPr="00A87CB9" w:rsidRDefault="004A2572" w:rsidP="00214955"/>
        </w:tc>
      </w:tr>
      <w:tr w:rsidR="004A2572" w:rsidRPr="00A87CB9" w14:paraId="04A1ACFD" w14:textId="77777777" w:rsidTr="00214955">
        <w:tc>
          <w:tcPr>
            <w:tcW w:w="9498" w:type="dxa"/>
            <w:tcBorders>
              <w:top w:val="single" w:sz="6" w:space="0" w:color="auto"/>
              <w:left w:val="nil"/>
              <w:bottom w:val="single" w:sz="6" w:space="0" w:color="auto"/>
              <w:right w:val="nil"/>
            </w:tcBorders>
          </w:tcPr>
          <w:p w14:paraId="115BAA51" w14:textId="77777777" w:rsidR="004A2572" w:rsidRPr="00A87CB9" w:rsidRDefault="004A2572" w:rsidP="00214955">
            <w:r w:rsidRPr="00A87CB9">
              <w:t>15) Если есть, какие они: длинные и прямые или извилистые?</w:t>
            </w:r>
          </w:p>
        </w:tc>
      </w:tr>
      <w:tr w:rsidR="004A2572" w:rsidRPr="00A87CB9" w14:paraId="51613C17" w14:textId="77777777" w:rsidTr="00214955">
        <w:tc>
          <w:tcPr>
            <w:tcW w:w="9498" w:type="dxa"/>
            <w:tcBorders>
              <w:top w:val="single" w:sz="6" w:space="0" w:color="auto"/>
              <w:left w:val="nil"/>
              <w:bottom w:val="single" w:sz="6" w:space="0" w:color="auto"/>
              <w:right w:val="nil"/>
            </w:tcBorders>
          </w:tcPr>
          <w:p w14:paraId="4976106F" w14:textId="77777777" w:rsidR="004A2572" w:rsidRPr="00A87CB9" w:rsidRDefault="004A2572" w:rsidP="00214955"/>
        </w:tc>
      </w:tr>
      <w:tr w:rsidR="004A2572" w:rsidRPr="00A87CB9" w14:paraId="4FCC123D" w14:textId="77777777" w:rsidTr="00214955">
        <w:tc>
          <w:tcPr>
            <w:tcW w:w="9498" w:type="dxa"/>
            <w:tcBorders>
              <w:top w:val="single" w:sz="6" w:space="0" w:color="auto"/>
              <w:left w:val="nil"/>
              <w:bottom w:val="single" w:sz="6" w:space="0" w:color="auto"/>
              <w:right w:val="nil"/>
            </w:tcBorders>
          </w:tcPr>
          <w:p w14:paraId="1A4B24B6" w14:textId="77777777" w:rsidR="004A2572" w:rsidRPr="00A87CB9" w:rsidRDefault="004A2572" w:rsidP="00214955">
            <w:r w:rsidRPr="00A87CB9">
              <w:t>16) Глубокие ли они?</w:t>
            </w:r>
          </w:p>
        </w:tc>
      </w:tr>
      <w:tr w:rsidR="004A2572" w:rsidRPr="00A87CB9" w14:paraId="748A1670" w14:textId="77777777" w:rsidTr="00214955">
        <w:tc>
          <w:tcPr>
            <w:tcW w:w="9498" w:type="dxa"/>
            <w:tcBorders>
              <w:top w:val="single" w:sz="6" w:space="0" w:color="auto"/>
              <w:left w:val="nil"/>
              <w:bottom w:val="single" w:sz="6" w:space="0" w:color="auto"/>
              <w:right w:val="nil"/>
            </w:tcBorders>
          </w:tcPr>
          <w:p w14:paraId="62E489DF" w14:textId="77777777" w:rsidR="004A2572" w:rsidRPr="00A87CB9" w:rsidRDefault="004A2572" w:rsidP="00214955"/>
        </w:tc>
      </w:tr>
      <w:tr w:rsidR="004A2572" w:rsidRPr="00A87CB9" w14:paraId="3957B8D2" w14:textId="77777777" w:rsidTr="00214955">
        <w:tc>
          <w:tcPr>
            <w:tcW w:w="9498" w:type="dxa"/>
            <w:tcBorders>
              <w:top w:val="single" w:sz="6" w:space="0" w:color="auto"/>
              <w:left w:val="nil"/>
              <w:bottom w:val="single" w:sz="6" w:space="0" w:color="auto"/>
              <w:right w:val="nil"/>
            </w:tcBorders>
          </w:tcPr>
          <w:p w14:paraId="708BAC23" w14:textId="77777777" w:rsidR="004A2572" w:rsidRPr="00A87CB9" w:rsidRDefault="004A2572" w:rsidP="00214955">
            <w:r w:rsidRPr="00A87CB9">
              <w:t>17) Есть ли у тебя шипы?</w:t>
            </w:r>
          </w:p>
        </w:tc>
      </w:tr>
      <w:tr w:rsidR="004A2572" w:rsidRPr="00A87CB9" w14:paraId="1D5A1952" w14:textId="77777777" w:rsidTr="00214955">
        <w:tc>
          <w:tcPr>
            <w:tcW w:w="9498" w:type="dxa"/>
            <w:tcBorders>
              <w:top w:val="single" w:sz="6" w:space="0" w:color="auto"/>
              <w:left w:val="nil"/>
              <w:bottom w:val="single" w:sz="6" w:space="0" w:color="auto"/>
              <w:right w:val="nil"/>
            </w:tcBorders>
          </w:tcPr>
          <w:p w14:paraId="755A1EBC" w14:textId="77777777" w:rsidR="004A2572" w:rsidRPr="00A87CB9" w:rsidRDefault="004A2572" w:rsidP="00214955"/>
        </w:tc>
      </w:tr>
      <w:tr w:rsidR="004A2572" w:rsidRPr="00A87CB9" w14:paraId="61C2F72A" w14:textId="77777777" w:rsidTr="00214955">
        <w:tc>
          <w:tcPr>
            <w:tcW w:w="9498" w:type="dxa"/>
            <w:tcBorders>
              <w:top w:val="single" w:sz="6" w:space="0" w:color="auto"/>
              <w:left w:val="nil"/>
              <w:bottom w:val="single" w:sz="6" w:space="0" w:color="auto"/>
              <w:right w:val="nil"/>
            </w:tcBorders>
          </w:tcPr>
          <w:p w14:paraId="248A1E8E" w14:textId="77777777" w:rsidR="004A2572" w:rsidRPr="00A87CB9" w:rsidRDefault="004A2572" w:rsidP="00214955">
            <w:r w:rsidRPr="00A87CB9">
              <w:t>18) Где ты находишься?</w:t>
            </w:r>
          </w:p>
        </w:tc>
      </w:tr>
      <w:tr w:rsidR="004A2572" w:rsidRPr="00A87CB9" w14:paraId="4614182F" w14:textId="77777777" w:rsidTr="00214955">
        <w:tc>
          <w:tcPr>
            <w:tcW w:w="9498" w:type="dxa"/>
            <w:tcBorders>
              <w:top w:val="single" w:sz="6" w:space="0" w:color="auto"/>
              <w:left w:val="nil"/>
              <w:bottom w:val="single" w:sz="6" w:space="0" w:color="auto"/>
              <w:right w:val="nil"/>
            </w:tcBorders>
          </w:tcPr>
          <w:p w14:paraId="0F90EE56" w14:textId="77777777" w:rsidR="004A2572" w:rsidRPr="00A87CB9" w:rsidRDefault="004A2572" w:rsidP="00214955"/>
        </w:tc>
      </w:tr>
      <w:tr w:rsidR="004A2572" w:rsidRPr="00A87CB9" w14:paraId="2653AA9E" w14:textId="77777777" w:rsidTr="00214955">
        <w:tc>
          <w:tcPr>
            <w:tcW w:w="9498" w:type="dxa"/>
            <w:tcBorders>
              <w:top w:val="single" w:sz="6" w:space="0" w:color="auto"/>
              <w:left w:val="nil"/>
              <w:bottom w:val="single" w:sz="6" w:space="0" w:color="auto"/>
              <w:right w:val="nil"/>
            </w:tcBorders>
          </w:tcPr>
          <w:p w14:paraId="0BF08CBB" w14:textId="77777777" w:rsidR="004A2572" w:rsidRPr="00A87CB9" w:rsidRDefault="004A2572" w:rsidP="00214955">
            <w:r w:rsidRPr="00A87CB9">
              <w:t>19) Во дворе?</w:t>
            </w:r>
          </w:p>
        </w:tc>
      </w:tr>
      <w:tr w:rsidR="004A2572" w:rsidRPr="00A87CB9" w14:paraId="10F17060" w14:textId="77777777" w:rsidTr="00214955">
        <w:tc>
          <w:tcPr>
            <w:tcW w:w="9498" w:type="dxa"/>
            <w:tcBorders>
              <w:top w:val="single" w:sz="6" w:space="0" w:color="auto"/>
              <w:left w:val="nil"/>
              <w:bottom w:val="single" w:sz="6" w:space="0" w:color="auto"/>
              <w:right w:val="nil"/>
            </w:tcBorders>
          </w:tcPr>
          <w:p w14:paraId="72C52A37" w14:textId="77777777" w:rsidR="004A2572" w:rsidRPr="00A87CB9" w:rsidRDefault="004A2572" w:rsidP="00214955"/>
        </w:tc>
      </w:tr>
      <w:tr w:rsidR="004A2572" w:rsidRPr="00A87CB9" w14:paraId="191C9DD9" w14:textId="77777777" w:rsidTr="00214955">
        <w:tc>
          <w:tcPr>
            <w:tcW w:w="9498" w:type="dxa"/>
            <w:tcBorders>
              <w:top w:val="single" w:sz="6" w:space="0" w:color="auto"/>
              <w:left w:val="nil"/>
              <w:bottom w:val="single" w:sz="6" w:space="0" w:color="auto"/>
              <w:right w:val="nil"/>
            </w:tcBorders>
          </w:tcPr>
          <w:p w14:paraId="1970D809" w14:textId="77777777" w:rsidR="004A2572" w:rsidRPr="00A87CB9" w:rsidRDefault="004A2572" w:rsidP="00214955">
            <w:r w:rsidRPr="00A87CB9">
              <w:t>20) В парке?</w:t>
            </w:r>
          </w:p>
        </w:tc>
      </w:tr>
      <w:tr w:rsidR="004A2572" w:rsidRPr="00A87CB9" w14:paraId="2EDF5B36" w14:textId="77777777" w:rsidTr="00214955">
        <w:tc>
          <w:tcPr>
            <w:tcW w:w="9498" w:type="dxa"/>
            <w:tcBorders>
              <w:top w:val="single" w:sz="6" w:space="0" w:color="auto"/>
              <w:left w:val="nil"/>
              <w:bottom w:val="single" w:sz="6" w:space="0" w:color="auto"/>
              <w:right w:val="nil"/>
            </w:tcBorders>
          </w:tcPr>
          <w:p w14:paraId="79E059BB" w14:textId="77777777" w:rsidR="004A2572" w:rsidRPr="00A87CB9" w:rsidRDefault="004A2572" w:rsidP="00214955"/>
        </w:tc>
      </w:tr>
      <w:tr w:rsidR="004A2572" w:rsidRPr="00A87CB9" w14:paraId="25DF5C3F" w14:textId="77777777" w:rsidTr="00214955">
        <w:tc>
          <w:tcPr>
            <w:tcW w:w="9498" w:type="dxa"/>
            <w:tcBorders>
              <w:top w:val="single" w:sz="6" w:space="0" w:color="auto"/>
              <w:left w:val="nil"/>
              <w:bottom w:val="single" w:sz="6" w:space="0" w:color="auto"/>
              <w:right w:val="nil"/>
            </w:tcBorders>
          </w:tcPr>
          <w:p w14:paraId="49BAFF42" w14:textId="77777777" w:rsidR="004A2572" w:rsidRPr="00A87CB9" w:rsidRDefault="004A2572" w:rsidP="00214955">
            <w:r w:rsidRPr="00A87CB9">
              <w:t>21) В пустыне?</w:t>
            </w:r>
          </w:p>
        </w:tc>
      </w:tr>
      <w:tr w:rsidR="004A2572" w:rsidRPr="00A87CB9" w14:paraId="06D9A2A5" w14:textId="77777777" w:rsidTr="00214955">
        <w:tc>
          <w:tcPr>
            <w:tcW w:w="9498" w:type="dxa"/>
            <w:tcBorders>
              <w:top w:val="single" w:sz="6" w:space="0" w:color="auto"/>
              <w:left w:val="nil"/>
              <w:bottom w:val="single" w:sz="6" w:space="0" w:color="auto"/>
              <w:right w:val="nil"/>
            </w:tcBorders>
          </w:tcPr>
          <w:p w14:paraId="04E2AB7E" w14:textId="77777777" w:rsidR="004A2572" w:rsidRPr="00A87CB9" w:rsidRDefault="004A2572" w:rsidP="00214955"/>
        </w:tc>
      </w:tr>
      <w:tr w:rsidR="004A2572" w:rsidRPr="00A87CB9" w14:paraId="71F31ED1" w14:textId="77777777" w:rsidTr="00214955">
        <w:tc>
          <w:tcPr>
            <w:tcW w:w="9498" w:type="dxa"/>
            <w:tcBorders>
              <w:top w:val="single" w:sz="6" w:space="0" w:color="auto"/>
              <w:left w:val="nil"/>
              <w:bottom w:val="single" w:sz="6" w:space="0" w:color="auto"/>
              <w:right w:val="nil"/>
            </w:tcBorders>
          </w:tcPr>
          <w:p w14:paraId="66414B50" w14:textId="77777777" w:rsidR="004A2572" w:rsidRPr="00A87CB9" w:rsidRDefault="004A2572" w:rsidP="00214955">
            <w:r w:rsidRPr="00A87CB9">
              <w:t>22) В городе?</w:t>
            </w:r>
          </w:p>
        </w:tc>
      </w:tr>
      <w:tr w:rsidR="004A2572" w:rsidRPr="00A87CB9" w14:paraId="61F0834F" w14:textId="77777777" w:rsidTr="00214955">
        <w:tc>
          <w:tcPr>
            <w:tcW w:w="9498" w:type="dxa"/>
            <w:tcBorders>
              <w:top w:val="single" w:sz="6" w:space="0" w:color="auto"/>
              <w:left w:val="nil"/>
              <w:bottom w:val="single" w:sz="6" w:space="0" w:color="auto"/>
              <w:right w:val="nil"/>
            </w:tcBorders>
          </w:tcPr>
          <w:p w14:paraId="16F22134" w14:textId="77777777" w:rsidR="004A2572" w:rsidRPr="00A87CB9" w:rsidRDefault="004A2572" w:rsidP="00214955"/>
        </w:tc>
      </w:tr>
      <w:tr w:rsidR="004A2572" w:rsidRPr="00A87CB9" w14:paraId="5103A817" w14:textId="77777777" w:rsidTr="00214955">
        <w:tc>
          <w:tcPr>
            <w:tcW w:w="9498" w:type="dxa"/>
            <w:tcBorders>
              <w:top w:val="single" w:sz="6" w:space="0" w:color="auto"/>
              <w:left w:val="nil"/>
              <w:bottom w:val="single" w:sz="6" w:space="0" w:color="auto"/>
              <w:right w:val="nil"/>
            </w:tcBorders>
          </w:tcPr>
          <w:p w14:paraId="62EA491C" w14:textId="77777777" w:rsidR="004A2572" w:rsidRPr="00A87CB9" w:rsidRDefault="004A2572" w:rsidP="00214955">
            <w:r w:rsidRPr="00A87CB9">
              <w:t>23)  За городом?</w:t>
            </w:r>
          </w:p>
        </w:tc>
      </w:tr>
      <w:tr w:rsidR="004A2572" w:rsidRPr="00A87CB9" w14:paraId="00A5058F" w14:textId="77777777" w:rsidTr="00214955">
        <w:tc>
          <w:tcPr>
            <w:tcW w:w="9498" w:type="dxa"/>
            <w:tcBorders>
              <w:top w:val="single" w:sz="6" w:space="0" w:color="auto"/>
              <w:left w:val="nil"/>
              <w:bottom w:val="single" w:sz="6" w:space="0" w:color="auto"/>
              <w:right w:val="nil"/>
            </w:tcBorders>
          </w:tcPr>
          <w:p w14:paraId="145449EF" w14:textId="77777777" w:rsidR="004A2572" w:rsidRPr="00A87CB9" w:rsidRDefault="004A2572" w:rsidP="00214955"/>
        </w:tc>
      </w:tr>
      <w:tr w:rsidR="004A2572" w:rsidRPr="00A87CB9" w14:paraId="16F904CD" w14:textId="77777777" w:rsidTr="00214955">
        <w:tc>
          <w:tcPr>
            <w:tcW w:w="9498" w:type="dxa"/>
            <w:tcBorders>
              <w:top w:val="single" w:sz="6" w:space="0" w:color="auto"/>
              <w:left w:val="nil"/>
              <w:bottom w:val="single" w:sz="6" w:space="0" w:color="auto"/>
              <w:right w:val="nil"/>
            </w:tcBorders>
          </w:tcPr>
          <w:p w14:paraId="55D2E71C" w14:textId="77777777" w:rsidR="004A2572" w:rsidRPr="00A87CB9" w:rsidRDefault="004A2572" w:rsidP="00214955">
            <w:r w:rsidRPr="00A87CB9">
              <w:t>24) Среди океана?</w:t>
            </w:r>
          </w:p>
        </w:tc>
      </w:tr>
      <w:tr w:rsidR="004A2572" w:rsidRPr="00A87CB9" w14:paraId="4C3C9D53" w14:textId="77777777" w:rsidTr="00214955">
        <w:tc>
          <w:tcPr>
            <w:tcW w:w="9498" w:type="dxa"/>
            <w:tcBorders>
              <w:top w:val="single" w:sz="6" w:space="0" w:color="auto"/>
              <w:left w:val="nil"/>
              <w:bottom w:val="single" w:sz="6" w:space="0" w:color="auto"/>
              <w:right w:val="nil"/>
            </w:tcBorders>
          </w:tcPr>
          <w:p w14:paraId="6A39F36D" w14:textId="77777777" w:rsidR="004A2572" w:rsidRPr="00A87CB9" w:rsidRDefault="004A2572" w:rsidP="00214955"/>
        </w:tc>
      </w:tr>
      <w:tr w:rsidR="004A2572" w:rsidRPr="00A87CB9" w14:paraId="730EE810" w14:textId="77777777" w:rsidTr="00214955">
        <w:tc>
          <w:tcPr>
            <w:tcW w:w="9498" w:type="dxa"/>
            <w:tcBorders>
              <w:top w:val="single" w:sz="6" w:space="0" w:color="auto"/>
              <w:left w:val="nil"/>
              <w:bottom w:val="single" w:sz="6" w:space="0" w:color="auto"/>
              <w:right w:val="nil"/>
            </w:tcBorders>
          </w:tcPr>
          <w:p w14:paraId="4C6C553D" w14:textId="77777777" w:rsidR="004A2572" w:rsidRPr="00A87CB9" w:rsidRDefault="004A2572" w:rsidP="00214955">
            <w:r w:rsidRPr="00A87CB9">
              <w:t>25) Находишься ли ты в каком-то сосуде или растешь в земле, или пробиваешься сквозь асфальт?</w:t>
            </w:r>
          </w:p>
        </w:tc>
      </w:tr>
      <w:tr w:rsidR="004A2572" w:rsidRPr="00A87CB9" w14:paraId="276CB0B9" w14:textId="77777777" w:rsidTr="00214955">
        <w:tc>
          <w:tcPr>
            <w:tcW w:w="9498" w:type="dxa"/>
            <w:tcBorders>
              <w:top w:val="single" w:sz="6" w:space="0" w:color="auto"/>
              <w:left w:val="nil"/>
              <w:bottom w:val="single" w:sz="6" w:space="0" w:color="auto"/>
              <w:right w:val="nil"/>
            </w:tcBorders>
          </w:tcPr>
          <w:p w14:paraId="1DE9A507" w14:textId="77777777" w:rsidR="004A2572" w:rsidRPr="00A87CB9" w:rsidRDefault="004A2572" w:rsidP="00214955"/>
        </w:tc>
      </w:tr>
      <w:tr w:rsidR="004A2572" w:rsidRPr="00A87CB9" w14:paraId="7B7D933C" w14:textId="77777777" w:rsidTr="00214955">
        <w:tc>
          <w:tcPr>
            <w:tcW w:w="9498" w:type="dxa"/>
            <w:tcBorders>
              <w:top w:val="single" w:sz="6" w:space="0" w:color="auto"/>
              <w:left w:val="nil"/>
              <w:bottom w:val="single" w:sz="6" w:space="0" w:color="auto"/>
              <w:right w:val="nil"/>
            </w:tcBorders>
          </w:tcPr>
          <w:p w14:paraId="0FC45F02" w14:textId="77777777" w:rsidR="004A2572" w:rsidRPr="00A87CB9" w:rsidRDefault="004A2572" w:rsidP="00214955">
            <w:r w:rsidRPr="00A87CB9">
              <w:t>26) Ты снаружи или внутри чего-либо?</w:t>
            </w:r>
          </w:p>
        </w:tc>
      </w:tr>
      <w:tr w:rsidR="004A2572" w:rsidRPr="00A87CB9" w14:paraId="0BE6794F" w14:textId="77777777" w:rsidTr="00214955">
        <w:tc>
          <w:tcPr>
            <w:tcW w:w="9498" w:type="dxa"/>
            <w:tcBorders>
              <w:top w:val="single" w:sz="6" w:space="0" w:color="auto"/>
              <w:left w:val="nil"/>
              <w:bottom w:val="single" w:sz="6" w:space="0" w:color="auto"/>
              <w:right w:val="nil"/>
            </w:tcBorders>
          </w:tcPr>
          <w:p w14:paraId="1B8657E4" w14:textId="77777777" w:rsidR="004A2572" w:rsidRPr="00A87CB9" w:rsidRDefault="004A2572" w:rsidP="00214955"/>
        </w:tc>
      </w:tr>
      <w:tr w:rsidR="004A2572" w:rsidRPr="00A87CB9" w14:paraId="5C8A611D" w14:textId="77777777" w:rsidTr="00214955">
        <w:tc>
          <w:tcPr>
            <w:tcW w:w="9498" w:type="dxa"/>
            <w:tcBorders>
              <w:top w:val="single" w:sz="6" w:space="0" w:color="auto"/>
              <w:left w:val="nil"/>
              <w:bottom w:val="single" w:sz="6" w:space="0" w:color="auto"/>
              <w:right w:val="nil"/>
            </w:tcBorders>
          </w:tcPr>
          <w:p w14:paraId="23C87703" w14:textId="77777777" w:rsidR="004A2572" w:rsidRPr="00A87CB9" w:rsidRDefault="004A2572" w:rsidP="00214955">
            <w:r w:rsidRPr="00A87CB9">
              <w:t>27) Что окружает тебя?</w:t>
            </w:r>
          </w:p>
        </w:tc>
      </w:tr>
      <w:tr w:rsidR="004A2572" w:rsidRPr="00A87CB9" w14:paraId="330BB961" w14:textId="77777777" w:rsidTr="00214955">
        <w:tc>
          <w:tcPr>
            <w:tcW w:w="9498" w:type="dxa"/>
            <w:tcBorders>
              <w:top w:val="single" w:sz="6" w:space="0" w:color="auto"/>
              <w:left w:val="nil"/>
              <w:bottom w:val="single" w:sz="6" w:space="0" w:color="auto"/>
              <w:right w:val="nil"/>
            </w:tcBorders>
          </w:tcPr>
          <w:p w14:paraId="43BC8A20" w14:textId="77777777" w:rsidR="004A2572" w:rsidRPr="00A87CB9" w:rsidRDefault="004A2572" w:rsidP="00214955"/>
        </w:tc>
      </w:tr>
      <w:tr w:rsidR="004A2572" w:rsidRPr="00A87CB9" w14:paraId="456A40DD" w14:textId="77777777" w:rsidTr="00214955">
        <w:tc>
          <w:tcPr>
            <w:tcW w:w="9498" w:type="dxa"/>
            <w:tcBorders>
              <w:top w:val="single" w:sz="6" w:space="0" w:color="auto"/>
              <w:left w:val="nil"/>
              <w:bottom w:val="single" w:sz="6" w:space="0" w:color="auto"/>
              <w:right w:val="nil"/>
            </w:tcBorders>
          </w:tcPr>
          <w:p w14:paraId="63D38A37" w14:textId="77777777" w:rsidR="004A2572" w:rsidRPr="00A87CB9" w:rsidRDefault="004A2572" w:rsidP="00214955">
            <w:r w:rsidRPr="00A87CB9">
              <w:t>28) Есть ли там другие цветы или ты в одиночестве?</w:t>
            </w:r>
          </w:p>
        </w:tc>
      </w:tr>
      <w:tr w:rsidR="004A2572" w:rsidRPr="00A87CB9" w14:paraId="7E74DE7A" w14:textId="77777777" w:rsidTr="00214955">
        <w:tc>
          <w:tcPr>
            <w:tcW w:w="9498" w:type="dxa"/>
            <w:tcBorders>
              <w:top w:val="single" w:sz="6" w:space="0" w:color="auto"/>
              <w:left w:val="nil"/>
              <w:bottom w:val="single" w:sz="6" w:space="0" w:color="auto"/>
              <w:right w:val="nil"/>
            </w:tcBorders>
          </w:tcPr>
          <w:p w14:paraId="184732CF" w14:textId="77777777" w:rsidR="004A2572" w:rsidRPr="00A87CB9" w:rsidRDefault="004A2572" w:rsidP="00214955"/>
        </w:tc>
      </w:tr>
      <w:tr w:rsidR="004A2572" w:rsidRPr="00A87CB9" w14:paraId="4BA015FA" w14:textId="77777777" w:rsidTr="00214955">
        <w:tc>
          <w:tcPr>
            <w:tcW w:w="9498" w:type="dxa"/>
            <w:tcBorders>
              <w:top w:val="single" w:sz="6" w:space="0" w:color="auto"/>
              <w:left w:val="nil"/>
              <w:bottom w:val="single" w:sz="6" w:space="0" w:color="auto"/>
              <w:right w:val="nil"/>
            </w:tcBorders>
          </w:tcPr>
          <w:p w14:paraId="6487DFC3" w14:textId="77777777" w:rsidR="004A2572" w:rsidRPr="00A87CB9" w:rsidRDefault="004A2572" w:rsidP="00214955">
            <w:r w:rsidRPr="00A87CB9">
              <w:t>29) Есть ли там деревья?</w:t>
            </w:r>
          </w:p>
        </w:tc>
      </w:tr>
      <w:tr w:rsidR="004A2572" w:rsidRPr="00A87CB9" w14:paraId="3272B00E" w14:textId="77777777" w:rsidTr="00214955">
        <w:tc>
          <w:tcPr>
            <w:tcW w:w="9498" w:type="dxa"/>
            <w:tcBorders>
              <w:top w:val="single" w:sz="6" w:space="0" w:color="auto"/>
              <w:left w:val="nil"/>
              <w:bottom w:val="single" w:sz="6" w:space="0" w:color="auto"/>
              <w:right w:val="nil"/>
            </w:tcBorders>
          </w:tcPr>
          <w:p w14:paraId="5778055D" w14:textId="77777777" w:rsidR="004A2572" w:rsidRPr="00A87CB9" w:rsidRDefault="004A2572" w:rsidP="00214955"/>
        </w:tc>
      </w:tr>
      <w:tr w:rsidR="004A2572" w:rsidRPr="00A87CB9" w14:paraId="3E02613B" w14:textId="77777777" w:rsidTr="00214955">
        <w:tc>
          <w:tcPr>
            <w:tcW w:w="9498" w:type="dxa"/>
            <w:tcBorders>
              <w:top w:val="single" w:sz="6" w:space="0" w:color="auto"/>
              <w:left w:val="nil"/>
              <w:bottom w:val="single" w:sz="6" w:space="0" w:color="auto"/>
              <w:right w:val="nil"/>
            </w:tcBorders>
          </w:tcPr>
          <w:p w14:paraId="74D8D8CF" w14:textId="77777777" w:rsidR="004A2572" w:rsidRPr="00A87CB9" w:rsidRDefault="004A2572" w:rsidP="00214955">
            <w:r w:rsidRPr="00A87CB9">
              <w:t>30) Животные?</w:t>
            </w:r>
          </w:p>
        </w:tc>
      </w:tr>
      <w:tr w:rsidR="004A2572" w:rsidRPr="00A87CB9" w14:paraId="77CE66B9" w14:textId="77777777" w:rsidTr="00214955">
        <w:tc>
          <w:tcPr>
            <w:tcW w:w="9498" w:type="dxa"/>
            <w:tcBorders>
              <w:top w:val="single" w:sz="6" w:space="0" w:color="auto"/>
              <w:left w:val="nil"/>
              <w:bottom w:val="single" w:sz="6" w:space="0" w:color="auto"/>
              <w:right w:val="nil"/>
            </w:tcBorders>
          </w:tcPr>
          <w:p w14:paraId="7C58DACA" w14:textId="77777777" w:rsidR="004A2572" w:rsidRPr="00A87CB9" w:rsidRDefault="004A2572" w:rsidP="00214955"/>
        </w:tc>
      </w:tr>
      <w:tr w:rsidR="004A2572" w:rsidRPr="00A87CB9" w14:paraId="1046DE11" w14:textId="77777777" w:rsidTr="00214955">
        <w:tc>
          <w:tcPr>
            <w:tcW w:w="9498" w:type="dxa"/>
            <w:tcBorders>
              <w:top w:val="single" w:sz="6" w:space="0" w:color="auto"/>
              <w:left w:val="nil"/>
              <w:bottom w:val="single" w:sz="6" w:space="0" w:color="auto"/>
              <w:right w:val="nil"/>
            </w:tcBorders>
          </w:tcPr>
          <w:p w14:paraId="4447C46A" w14:textId="77777777" w:rsidR="004A2572" w:rsidRPr="00A87CB9" w:rsidRDefault="004A2572" w:rsidP="00214955">
            <w:r w:rsidRPr="00A87CB9">
              <w:t>31) Люди?</w:t>
            </w:r>
          </w:p>
        </w:tc>
      </w:tr>
      <w:tr w:rsidR="004A2572" w:rsidRPr="00A87CB9" w14:paraId="71430A6E" w14:textId="77777777" w:rsidTr="00214955">
        <w:tc>
          <w:tcPr>
            <w:tcW w:w="9498" w:type="dxa"/>
            <w:tcBorders>
              <w:top w:val="single" w:sz="6" w:space="0" w:color="auto"/>
              <w:left w:val="nil"/>
              <w:bottom w:val="single" w:sz="6" w:space="0" w:color="auto"/>
              <w:right w:val="nil"/>
            </w:tcBorders>
          </w:tcPr>
          <w:p w14:paraId="09C1F790" w14:textId="77777777" w:rsidR="004A2572" w:rsidRPr="00A87CB9" w:rsidRDefault="004A2572" w:rsidP="00214955"/>
        </w:tc>
      </w:tr>
      <w:tr w:rsidR="004A2572" w:rsidRPr="00A87CB9" w14:paraId="33451053" w14:textId="77777777" w:rsidTr="00214955">
        <w:tc>
          <w:tcPr>
            <w:tcW w:w="9498" w:type="dxa"/>
            <w:tcBorders>
              <w:top w:val="single" w:sz="6" w:space="0" w:color="auto"/>
              <w:left w:val="nil"/>
              <w:bottom w:val="single" w:sz="6" w:space="0" w:color="auto"/>
              <w:right w:val="nil"/>
            </w:tcBorders>
          </w:tcPr>
          <w:p w14:paraId="33F403DD" w14:textId="77777777" w:rsidR="004A2572" w:rsidRPr="00A87CB9" w:rsidRDefault="004A2572" w:rsidP="00214955">
            <w:r w:rsidRPr="00A87CB9">
              <w:t>32) Птицы?</w:t>
            </w:r>
          </w:p>
        </w:tc>
      </w:tr>
      <w:tr w:rsidR="004A2572" w:rsidRPr="00A87CB9" w14:paraId="607EAB3F" w14:textId="77777777" w:rsidTr="00214955">
        <w:tc>
          <w:tcPr>
            <w:tcW w:w="9498" w:type="dxa"/>
            <w:tcBorders>
              <w:top w:val="single" w:sz="6" w:space="0" w:color="auto"/>
              <w:left w:val="nil"/>
              <w:bottom w:val="single" w:sz="6" w:space="0" w:color="auto"/>
              <w:right w:val="nil"/>
            </w:tcBorders>
          </w:tcPr>
          <w:p w14:paraId="7B900E39" w14:textId="77777777" w:rsidR="004A2572" w:rsidRPr="00A87CB9" w:rsidRDefault="004A2572" w:rsidP="00214955"/>
        </w:tc>
      </w:tr>
      <w:tr w:rsidR="004A2572" w:rsidRPr="00A87CB9" w14:paraId="22DBDD99" w14:textId="77777777" w:rsidTr="00214955">
        <w:tc>
          <w:tcPr>
            <w:tcW w:w="9498" w:type="dxa"/>
            <w:tcBorders>
              <w:top w:val="single" w:sz="6" w:space="0" w:color="auto"/>
              <w:left w:val="nil"/>
              <w:bottom w:val="single" w:sz="6" w:space="0" w:color="auto"/>
              <w:right w:val="nil"/>
            </w:tcBorders>
          </w:tcPr>
          <w:p w14:paraId="767C8A8B" w14:textId="77777777" w:rsidR="004A2572" w:rsidRPr="00A87CB9" w:rsidRDefault="004A2572" w:rsidP="00214955">
            <w:r w:rsidRPr="00A87CB9">
              <w:t>33) Есть ли вокруг тебя что-нибудь наподобие изгороди?</w:t>
            </w:r>
          </w:p>
        </w:tc>
      </w:tr>
      <w:tr w:rsidR="004A2572" w:rsidRPr="00A87CB9" w14:paraId="5A13D50B" w14:textId="77777777" w:rsidTr="00214955">
        <w:tc>
          <w:tcPr>
            <w:tcW w:w="9498" w:type="dxa"/>
            <w:tcBorders>
              <w:top w:val="single" w:sz="6" w:space="0" w:color="auto"/>
              <w:left w:val="nil"/>
              <w:bottom w:val="single" w:sz="6" w:space="0" w:color="auto"/>
              <w:right w:val="nil"/>
            </w:tcBorders>
          </w:tcPr>
          <w:p w14:paraId="67D10E05" w14:textId="77777777" w:rsidR="004A2572" w:rsidRPr="00A87CB9" w:rsidRDefault="004A2572" w:rsidP="00214955"/>
        </w:tc>
      </w:tr>
      <w:tr w:rsidR="004A2572" w:rsidRPr="00A87CB9" w14:paraId="6190E738" w14:textId="77777777" w:rsidTr="00214955">
        <w:tc>
          <w:tcPr>
            <w:tcW w:w="9498" w:type="dxa"/>
            <w:tcBorders>
              <w:top w:val="single" w:sz="6" w:space="0" w:color="auto"/>
              <w:left w:val="nil"/>
              <w:bottom w:val="single" w:sz="6" w:space="0" w:color="auto"/>
              <w:right w:val="nil"/>
            </w:tcBorders>
          </w:tcPr>
          <w:p w14:paraId="45E0F12B" w14:textId="77777777" w:rsidR="004A2572" w:rsidRPr="00A87CB9" w:rsidRDefault="004A2572" w:rsidP="00214955">
            <w:r w:rsidRPr="00A87CB9">
              <w:t>34) Если да, то на что это  похоже?</w:t>
            </w:r>
          </w:p>
        </w:tc>
      </w:tr>
      <w:tr w:rsidR="004A2572" w:rsidRPr="00A87CB9" w14:paraId="0A971BFD" w14:textId="77777777" w:rsidTr="00214955">
        <w:tc>
          <w:tcPr>
            <w:tcW w:w="9498" w:type="dxa"/>
            <w:tcBorders>
              <w:top w:val="single" w:sz="6" w:space="0" w:color="auto"/>
              <w:left w:val="nil"/>
              <w:bottom w:val="single" w:sz="6" w:space="0" w:color="auto"/>
              <w:right w:val="nil"/>
            </w:tcBorders>
          </w:tcPr>
          <w:p w14:paraId="0F033F11" w14:textId="77777777" w:rsidR="004A2572" w:rsidRPr="00A87CB9" w:rsidRDefault="004A2572" w:rsidP="00214955"/>
        </w:tc>
      </w:tr>
      <w:tr w:rsidR="004A2572" w:rsidRPr="00A87CB9" w14:paraId="02323CBB" w14:textId="77777777" w:rsidTr="00214955">
        <w:tc>
          <w:tcPr>
            <w:tcW w:w="9498" w:type="dxa"/>
            <w:tcBorders>
              <w:top w:val="single" w:sz="6" w:space="0" w:color="auto"/>
              <w:left w:val="nil"/>
              <w:bottom w:val="single" w:sz="6" w:space="0" w:color="auto"/>
              <w:right w:val="nil"/>
            </w:tcBorders>
          </w:tcPr>
          <w:p w14:paraId="62195DD9" w14:textId="77777777" w:rsidR="004A2572" w:rsidRPr="00A87CB9" w:rsidRDefault="004A2572" w:rsidP="00214955">
            <w:r w:rsidRPr="00A87CB9">
              <w:t>35) Или ты находишься на открытом месте?</w:t>
            </w:r>
          </w:p>
        </w:tc>
      </w:tr>
      <w:tr w:rsidR="004A2572" w:rsidRPr="00A87CB9" w14:paraId="171DEA34" w14:textId="77777777" w:rsidTr="00214955">
        <w:tc>
          <w:tcPr>
            <w:tcW w:w="9498" w:type="dxa"/>
            <w:tcBorders>
              <w:top w:val="single" w:sz="6" w:space="0" w:color="auto"/>
              <w:left w:val="nil"/>
              <w:bottom w:val="single" w:sz="6" w:space="0" w:color="auto"/>
              <w:right w:val="nil"/>
            </w:tcBorders>
          </w:tcPr>
          <w:p w14:paraId="5C507ED0" w14:textId="77777777" w:rsidR="004A2572" w:rsidRPr="00A87CB9" w:rsidRDefault="004A2572" w:rsidP="00214955"/>
        </w:tc>
      </w:tr>
      <w:tr w:rsidR="004A2572" w:rsidRPr="00A87CB9" w14:paraId="4EBBC51B" w14:textId="77777777" w:rsidTr="00214955">
        <w:tc>
          <w:tcPr>
            <w:tcW w:w="9498" w:type="dxa"/>
            <w:tcBorders>
              <w:top w:val="single" w:sz="6" w:space="0" w:color="auto"/>
              <w:left w:val="nil"/>
              <w:bottom w:val="single" w:sz="6" w:space="0" w:color="auto"/>
              <w:right w:val="nil"/>
            </w:tcBorders>
          </w:tcPr>
          <w:p w14:paraId="71AE81F0" w14:textId="77777777" w:rsidR="004A2572" w:rsidRPr="00A87CB9" w:rsidRDefault="004A2572" w:rsidP="00214955">
            <w:r w:rsidRPr="00A87CB9">
              <w:t>36) На что это похоже - быть кустом роз?</w:t>
            </w:r>
          </w:p>
        </w:tc>
      </w:tr>
      <w:tr w:rsidR="004A2572" w:rsidRPr="00A87CB9" w14:paraId="5D9EA190" w14:textId="77777777" w:rsidTr="00214955">
        <w:tc>
          <w:tcPr>
            <w:tcW w:w="9498" w:type="dxa"/>
            <w:tcBorders>
              <w:top w:val="single" w:sz="6" w:space="0" w:color="auto"/>
              <w:left w:val="nil"/>
              <w:bottom w:val="single" w:sz="6" w:space="0" w:color="auto"/>
              <w:right w:val="nil"/>
            </w:tcBorders>
          </w:tcPr>
          <w:p w14:paraId="14856C76" w14:textId="77777777" w:rsidR="004A2572" w:rsidRPr="00A87CB9" w:rsidRDefault="004A2572" w:rsidP="00214955"/>
        </w:tc>
      </w:tr>
      <w:tr w:rsidR="004A2572" w:rsidRPr="00A87CB9" w14:paraId="53C1A144" w14:textId="77777777" w:rsidTr="00214955">
        <w:tc>
          <w:tcPr>
            <w:tcW w:w="9498" w:type="dxa"/>
            <w:tcBorders>
              <w:top w:val="single" w:sz="6" w:space="0" w:color="auto"/>
              <w:left w:val="nil"/>
              <w:bottom w:val="single" w:sz="6" w:space="0" w:color="auto"/>
              <w:right w:val="nil"/>
            </w:tcBorders>
          </w:tcPr>
          <w:p w14:paraId="29A90215" w14:textId="77777777" w:rsidR="004A2572" w:rsidRPr="00A87CB9" w:rsidRDefault="004A2572" w:rsidP="00214955">
            <w:r w:rsidRPr="00A87CB9">
              <w:t>37) Как ты поддерживаешь свое существование?</w:t>
            </w:r>
          </w:p>
        </w:tc>
      </w:tr>
      <w:tr w:rsidR="004A2572" w:rsidRPr="00A87CB9" w14:paraId="348D2969" w14:textId="77777777" w:rsidTr="00214955">
        <w:tc>
          <w:tcPr>
            <w:tcW w:w="9498" w:type="dxa"/>
            <w:tcBorders>
              <w:top w:val="single" w:sz="6" w:space="0" w:color="auto"/>
              <w:left w:val="nil"/>
              <w:bottom w:val="single" w:sz="6" w:space="0" w:color="auto"/>
              <w:right w:val="nil"/>
            </w:tcBorders>
          </w:tcPr>
          <w:p w14:paraId="46548C0A" w14:textId="77777777" w:rsidR="004A2572" w:rsidRPr="00A87CB9" w:rsidRDefault="004A2572" w:rsidP="00214955"/>
        </w:tc>
      </w:tr>
      <w:tr w:rsidR="004A2572" w:rsidRPr="00A87CB9" w14:paraId="412C457B" w14:textId="77777777" w:rsidTr="00214955">
        <w:tc>
          <w:tcPr>
            <w:tcW w:w="9498" w:type="dxa"/>
            <w:tcBorders>
              <w:top w:val="single" w:sz="6" w:space="0" w:color="auto"/>
              <w:left w:val="nil"/>
              <w:bottom w:val="single" w:sz="6" w:space="0" w:color="auto"/>
              <w:right w:val="nil"/>
            </w:tcBorders>
          </w:tcPr>
          <w:p w14:paraId="267A6974" w14:textId="77777777" w:rsidR="004A2572" w:rsidRPr="00A87CB9" w:rsidRDefault="004A2572" w:rsidP="00214955">
            <w:r w:rsidRPr="00A87CB9">
              <w:t>38) Кто-нибудь ухаживает за тобой?</w:t>
            </w:r>
          </w:p>
        </w:tc>
      </w:tr>
      <w:tr w:rsidR="004A2572" w:rsidRPr="00A87CB9" w14:paraId="70993312" w14:textId="77777777" w:rsidTr="00214955">
        <w:tc>
          <w:tcPr>
            <w:tcW w:w="9498" w:type="dxa"/>
            <w:tcBorders>
              <w:top w:val="single" w:sz="6" w:space="0" w:color="auto"/>
              <w:left w:val="nil"/>
              <w:bottom w:val="single" w:sz="6" w:space="0" w:color="auto"/>
              <w:right w:val="nil"/>
            </w:tcBorders>
          </w:tcPr>
          <w:p w14:paraId="5A725E51" w14:textId="77777777" w:rsidR="004A2572" w:rsidRPr="00A87CB9" w:rsidRDefault="004A2572" w:rsidP="00214955"/>
        </w:tc>
      </w:tr>
      <w:tr w:rsidR="004A2572" w:rsidRPr="00A87CB9" w14:paraId="54DFB845" w14:textId="77777777" w:rsidTr="00214955">
        <w:tc>
          <w:tcPr>
            <w:tcW w:w="9498" w:type="dxa"/>
            <w:tcBorders>
              <w:top w:val="single" w:sz="6" w:space="0" w:color="auto"/>
              <w:left w:val="nil"/>
              <w:bottom w:val="single" w:sz="6" w:space="0" w:color="auto"/>
              <w:right w:val="nil"/>
            </w:tcBorders>
          </w:tcPr>
          <w:p w14:paraId="40493E16" w14:textId="77777777" w:rsidR="004A2572" w:rsidRPr="00A87CB9" w:rsidRDefault="004A2572" w:rsidP="00214955">
            <w:r w:rsidRPr="00A87CB9">
              <w:t>39) Какая погода сейчас: благоприятная или нет?</w:t>
            </w:r>
          </w:p>
        </w:tc>
      </w:tr>
      <w:tr w:rsidR="004A2572" w:rsidRPr="00A87CB9" w14:paraId="79E261F5" w14:textId="77777777" w:rsidTr="00214955">
        <w:tc>
          <w:tcPr>
            <w:tcW w:w="9498" w:type="dxa"/>
            <w:tcBorders>
              <w:top w:val="single" w:sz="6" w:space="0" w:color="auto"/>
              <w:left w:val="nil"/>
              <w:bottom w:val="single" w:sz="6" w:space="0" w:color="auto"/>
              <w:right w:val="nil"/>
            </w:tcBorders>
          </w:tcPr>
          <w:p w14:paraId="25AD0696" w14:textId="77777777" w:rsidR="004A2572" w:rsidRPr="00A87CB9" w:rsidRDefault="004A2572" w:rsidP="00214955"/>
        </w:tc>
      </w:tr>
      <w:tr w:rsidR="004A2572" w:rsidRPr="00A87CB9" w14:paraId="127DF200" w14:textId="77777777" w:rsidTr="00214955">
        <w:tc>
          <w:tcPr>
            <w:tcW w:w="9498" w:type="dxa"/>
            <w:tcBorders>
              <w:top w:val="single" w:sz="6" w:space="0" w:color="auto"/>
              <w:left w:val="nil"/>
              <w:bottom w:val="single" w:sz="6" w:space="0" w:color="auto"/>
              <w:right w:val="nil"/>
            </w:tcBorders>
          </w:tcPr>
          <w:p w14:paraId="7CD5006B" w14:textId="77777777" w:rsidR="004A2572" w:rsidRPr="00A87CB9" w:rsidRDefault="004A2572" w:rsidP="00214955">
            <w:r w:rsidRPr="00A87CB9">
              <w:t xml:space="preserve">40)   </w:t>
            </w:r>
          </w:p>
        </w:tc>
      </w:tr>
      <w:tr w:rsidR="004A2572" w:rsidRPr="00A87CB9" w14:paraId="5EF52D56" w14:textId="77777777" w:rsidTr="00214955">
        <w:tc>
          <w:tcPr>
            <w:tcW w:w="9498" w:type="dxa"/>
            <w:tcBorders>
              <w:top w:val="single" w:sz="6" w:space="0" w:color="auto"/>
              <w:left w:val="nil"/>
              <w:bottom w:val="single" w:sz="6" w:space="0" w:color="auto"/>
              <w:right w:val="nil"/>
            </w:tcBorders>
          </w:tcPr>
          <w:p w14:paraId="04B9977C" w14:textId="77777777" w:rsidR="004A2572" w:rsidRPr="00A87CB9" w:rsidRDefault="004A2572" w:rsidP="00214955"/>
        </w:tc>
      </w:tr>
      <w:tr w:rsidR="004A2572" w:rsidRPr="00A87CB9" w14:paraId="6C898EC2" w14:textId="77777777" w:rsidTr="00214955">
        <w:tc>
          <w:tcPr>
            <w:tcW w:w="9498" w:type="dxa"/>
            <w:tcBorders>
              <w:top w:val="single" w:sz="6" w:space="0" w:color="auto"/>
              <w:left w:val="nil"/>
              <w:bottom w:val="single" w:sz="6" w:space="0" w:color="auto"/>
              <w:right w:val="nil"/>
            </w:tcBorders>
          </w:tcPr>
          <w:p w14:paraId="7ED92C68" w14:textId="77777777" w:rsidR="004A2572" w:rsidRPr="00A87CB9" w:rsidRDefault="004A2572" w:rsidP="00214955">
            <w:r w:rsidRPr="00A87CB9">
              <w:t>41)</w:t>
            </w:r>
          </w:p>
        </w:tc>
      </w:tr>
      <w:tr w:rsidR="004A2572" w:rsidRPr="00A87CB9" w14:paraId="6FCF6E82" w14:textId="77777777" w:rsidTr="00214955">
        <w:tc>
          <w:tcPr>
            <w:tcW w:w="9498" w:type="dxa"/>
            <w:tcBorders>
              <w:top w:val="single" w:sz="6" w:space="0" w:color="auto"/>
              <w:left w:val="nil"/>
              <w:bottom w:val="single" w:sz="6" w:space="0" w:color="auto"/>
              <w:right w:val="nil"/>
            </w:tcBorders>
          </w:tcPr>
          <w:p w14:paraId="7436A7C7" w14:textId="77777777" w:rsidR="004A2572" w:rsidRPr="00A87CB9" w:rsidRDefault="004A2572" w:rsidP="00214955"/>
        </w:tc>
      </w:tr>
      <w:tr w:rsidR="004A2572" w:rsidRPr="00A87CB9" w14:paraId="4525FE67" w14:textId="77777777" w:rsidTr="00214955">
        <w:tc>
          <w:tcPr>
            <w:tcW w:w="9498" w:type="dxa"/>
            <w:tcBorders>
              <w:top w:val="single" w:sz="6" w:space="0" w:color="auto"/>
              <w:left w:val="nil"/>
              <w:bottom w:val="single" w:sz="6" w:space="0" w:color="auto"/>
              <w:right w:val="nil"/>
            </w:tcBorders>
          </w:tcPr>
          <w:p w14:paraId="03CF5CC1" w14:textId="77777777" w:rsidR="004A2572" w:rsidRPr="00A87CB9" w:rsidRDefault="004A2572" w:rsidP="00214955">
            <w:r w:rsidRPr="00A87CB9">
              <w:t>42)</w:t>
            </w:r>
          </w:p>
        </w:tc>
      </w:tr>
      <w:tr w:rsidR="004A2572" w:rsidRPr="00A87CB9" w14:paraId="7F8254AC" w14:textId="77777777" w:rsidTr="00214955">
        <w:tc>
          <w:tcPr>
            <w:tcW w:w="9498" w:type="dxa"/>
            <w:tcBorders>
              <w:top w:val="single" w:sz="6" w:space="0" w:color="auto"/>
              <w:left w:val="nil"/>
              <w:bottom w:val="single" w:sz="6" w:space="0" w:color="auto"/>
              <w:right w:val="nil"/>
            </w:tcBorders>
          </w:tcPr>
          <w:p w14:paraId="5D9D884A" w14:textId="77777777" w:rsidR="004A2572" w:rsidRPr="00A87CB9" w:rsidRDefault="004A2572" w:rsidP="00214955"/>
        </w:tc>
      </w:tr>
      <w:tr w:rsidR="004A2572" w:rsidRPr="00A87CB9" w14:paraId="3AD97508" w14:textId="77777777" w:rsidTr="00214955">
        <w:tc>
          <w:tcPr>
            <w:tcW w:w="9498" w:type="dxa"/>
            <w:tcBorders>
              <w:top w:val="single" w:sz="6" w:space="0" w:color="auto"/>
              <w:left w:val="nil"/>
              <w:bottom w:val="single" w:sz="6" w:space="0" w:color="auto"/>
              <w:right w:val="nil"/>
            </w:tcBorders>
          </w:tcPr>
          <w:p w14:paraId="45F749DD" w14:textId="77777777" w:rsidR="004A2572" w:rsidRPr="00A87CB9" w:rsidRDefault="004A2572" w:rsidP="00214955">
            <w:r w:rsidRPr="00A87CB9">
              <w:t>43)</w:t>
            </w:r>
          </w:p>
        </w:tc>
      </w:tr>
      <w:tr w:rsidR="004A2572" w:rsidRPr="00A87CB9" w14:paraId="1123BECF" w14:textId="77777777" w:rsidTr="00214955">
        <w:tc>
          <w:tcPr>
            <w:tcW w:w="9498" w:type="dxa"/>
            <w:tcBorders>
              <w:top w:val="single" w:sz="6" w:space="0" w:color="auto"/>
              <w:left w:val="nil"/>
              <w:bottom w:val="single" w:sz="6" w:space="0" w:color="auto"/>
              <w:right w:val="nil"/>
            </w:tcBorders>
          </w:tcPr>
          <w:p w14:paraId="436B9444" w14:textId="77777777" w:rsidR="004A2572" w:rsidRPr="00A87CB9" w:rsidRDefault="004A2572" w:rsidP="00214955"/>
        </w:tc>
      </w:tr>
      <w:tr w:rsidR="004A2572" w:rsidRPr="00A87CB9" w14:paraId="156079F9" w14:textId="77777777" w:rsidTr="00214955">
        <w:tc>
          <w:tcPr>
            <w:tcW w:w="9498" w:type="dxa"/>
            <w:tcBorders>
              <w:top w:val="single" w:sz="6" w:space="0" w:color="auto"/>
              <w:left w:val="nil"/>
              <w:bottom w:val="single" w:sz="6" w:space="0" w:color="auto"/>
              <w:right w:val="nil"/>
            </w:tcBorders>
          </w:tcPr>
          <w:p w14:paraId="235BD754" w14:textId="77777777" w:rsidR="004A2572" w:rsidRPr="00A87CB9" w:rsidRDefault="004A2572" w:rsidP="00214955">
            <w:r w:rsidRPr="00A87CB9">
              <w:t>44)</w:t>
            </w:r>
          </w:p>
        </w:tc>
      </w:tr>
      <w:tr w:rsidR="004A2572" w:rsidRPr="00A87CB9" w14:paraId="35992FB1" w14:textId="77777777" w:rsidTr="00214955">
        <w:tc>
          <w:tcPr>
            <w:tcW w:w="9498" w:type="dxa"/>
            <w:tcBorders>
              <w:top w:val="single" w:sz="6" w:space="0" w:color="auto"/>
              <w:left w:val="nil"/>
              <w:bottom w:val="single" w:sz="6" w:space="0" w:color="auto"/>
              <w:right w:val="nil"/>
            </w:tcBorders>
          </w:tcPr>
          <w:p w14:paraId="313411BC" w14:textId="77777777" w:rsidR="004A2572" w:rsidRPr="00A87CB9" w:rsidRDefault="004A2572" w:rsidP="00214955"/>
        </w:tc>
      </w:tr>
      <w:tr w:rsidR="004A2572" w:rsidRPr="00A87CB9" w14:paraId="0B548363" w14:textId="77777777" w:rsidTr="00214955">
        <w:tc>
          <w:tcPr>
            <w:tcW w:w="9498" w:type="dxa"/>
            <w:tcBorders>
              <w:top w:val="single" w:sz="6" w:space="0" w:color="auto"/>
              <w:left w:val="nil"/>
              <w:bottom w:val="single" w:sz="6" w:space="0" w:color="auto"/>
              <w:right w:val="nil"/>
            </w:tcBorders>
          </w:tcPr>
          <w:p w14:paraId="50C75D56" w14:textId="77777777" w:rsidR="004A2572" w:rsidRPr="00A87CB9" w:rsidRDefault="004A2572" w:rsidP="00214955">
            <w:r w:rsidRPr="00A87CB9">
              <w:t>45)</w:t>
            </w:r>
          </w:p>
        </w:tc>
      </w:tr>
      <w:tr w:rsidR="004A2572" w:rsidRPr="00A87CB9" w14:paraId="12F3704D" w14:textId="77777777" w:rsidTr="00214955">
        <w:tc>
          <w:tcPr>
            <w:tcW w:w="9498" w:type="dxa"/>
            <w:tcBorders>
              <w:top w:val="single" w:sz="6" w:space="0" w:color="auto"/>
              <w:left w:val="nil"/>
              <w:bottom w:val="nil"/>
              <w:right w:val="nil"/>
            </w:tcBorders>
          </w:tcPr>
          <w:p w14:paraId="444129F5" w14:textId="77777777" w:rsidR="004A2572" w:rsidRPr="00A87CB9" w:rsidRDefault="004A2572" w:rsidP="00214955"/>
        </w:tc>
      </w:tr>
    </w:tbl>
    <w:p w14:paraId="2027FAB7" w14:textId="77777777" w:rsidR="004A2572" w:rsidRPr="00A87CB9" w:rsidRDefault="004A2572" w:rsidP="004A2572"/>
    <w:p w14:paraId="38C9EF8F" w14:textId="77777777" w:rsidR="004A2572" w:rsidRPr="00A87CB9" w:rsidRDefault="004A2572" w:rsidP="004A2572"/>
    <w:p w14:paraId="35F819D1" w14:textId="77777777" w:rsidR="004A2572" w:rsidRPr="00A87CB9" w:rsidRDefault="004A2572" w:rsidP="004A2572">
      <w:r w:rsidRPr="00A87CB9">
        <w:t>ДОПОЛНИТЕЛЬНЫЕ ОТВЕТЫ НА ПЕРВИЧНЫЕ ВОПРОСЫ.</w:t>
      </w:r>
    </w:p>
    <w:p w14:paraId="0A032ABD" w14:textId="77777777" w:rsidR="004A2572" w:rsidRPr="00A87CB9" w:rsidRDefault="004A2572" w:rsidP="004A2572">
      <w:pPr>
        <w:rPr>
          <w:sz w:val="16"/>
        </w:rPr>
      </w:pPr>
    </w:p>
    <w:p w14:paraId="368B56E6" w14:textId="77777777" w:rsidR="004A2572" w:rsidRPr="00A87CB9" w:rsidRDefault="004A2572" w:rsidP="004A2572"/>
    <w:tbl>
      <w:tblPr>
        <w:tblW w:w="9498"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1829"/>
        <w:gridCol w:w="1829"/>
        <w:gridCol w:w="2579"/>
      </w:tblGrid>
      <w:tr w:rsidR="004A2572" w:rsidRPr="00A87CB9" w14:paraId="75889866" w14:textId="77777777" w:rsidTr="00214955">
        <w:tc>
          <w:tcPr>
            <w:tcW w:w="2127" w:type="dxa"/>
            <w:tcBorders>
              <w:top w:val="single" w:sz="6" w:space="0" w:color="auto"/>
              <w:left w:val="single" w:sz="6" w:space="0" w:color="auto"/>
              <w:bottom w:val="single" w:sz="6" w:space="0" w:color="auto"/>
              <w:right w:val="single" w:sz="4" w:space="0" w:color="auto"/>
            </w:tcBorders>
          </w:tcPr>
          <w:p w14:paraId="1A917EE9" w14:textId="77777777" w:rsidR="004A2572" w:rsidRPr="00A87CB9" w:rsidRDefault="004A2572" w:rsidP="00214955">
            <w:pPr>
              <w:rPr>
                <w:sz w:val="20"/>
                <w:szCs w:val="20"/>
              </w:rPr>
            </w:pPr>
            <w:r w:rsidRPr="00A87CB9">
              <w:rPr>
                <w:sz w:val="20"/>
                <w:szCs w:val="20"/>
              </w:rPr>
              <w:t>Фамилия, имя</w:t>
            </w:r>
          </w:p>
          <w:p w14:paraId="5ABE83D0" w14:textId="77777777" w:rsidR="004A2572" w:rsidRPr="00A87CB9" w:rsidRDefault="004A2572" w:rsidP="00214955">
            <w:pPr>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59D3B43A" w14:textId="77777777" w:rsidR="004A2572" w:rsidRPr="00A87CB9" w:rsidRDefault="004A2572" w:rsidP="00214955">
            <w:pPr>
              <w:rPr>
                <w:sz w:val="20"/>
                <w:szCs w:val="20"/>
              </w:rPr>
            </w:pPr>
            <w:r w:rsidRPr="00A87CB9">
              <w:rPr>
                <w:sz w:val="20"/>
                <w:szCs w:val="20"/>
              </w:rPr>
              <w:t>Пол: М</w:t>
            </w:r>
          </w:p>
          <w:p w14:paraId="29B603F7" w14:textId="77777777" w:rsidR="004A2572" w:rsidRPr="00A87CB9" w:rsidRDefault="004A2572" w:rsidP="00214955">
            <w:pPr>
              <w:rPr>
                <w:sz w:val="20"/>
                <w:szCs w:val="20"/>
              </w:rPr>
            </w:pPr>
            <w:r w:rsidRPr="00A87CB9">
              <w:rPr>
                <w:sz w:val="20"/>
                <w:szCs w:val="20"/>
              </w:rPr>
              <w:t xml:space="preserve">         Ж</w:t>
            </w:r>
          </w:p>
        </w:tc>
        <w:tc>
          <w:tcPr>
            <w:tcW w:w="1829" w:type="dxa"/>
            <w:tcBorders>
              <w:top w:val="single" w:sz="4" w:space="0" w:color="auto"/>
              <w:left w:val="single" w:sz="4" w:space="0" w:color="auto"/>
              <w:bottom w:val="single" w:sz="4" w:space="0" w:color="auto"/>
              <w:right w:val="single" w:sz="4" w:space="0" w:color="auto"/>
            </w:tcBorders>
          </w:tcPr>
          <w:p w14:paraId="46C2EDFA" w14:textId="77777777" w:rsidR="004A2572" w:rsidRPr="00A87CB9" w:rsidRDefault="004A2572" w:rsidP="00214955">
            <w:pPr>
              <w:rPr>
                <w:sz w:val="20"/>
                <w:szCs w:val="20"/>
              </w:rPr>
            </w:pPr>
            <w:r w:rsidRPr="00A87CB9">
              <w:rPr>
                <w:sz w:val="20"/>
                <w:szCs w:val="20"/>
              </w:rPr>
              <w:t>Возраст</w:t>
            </w:r>
          </w:p>
          <w:p w14:paraId="3F306218" w14:textId="77777777" w:rsidR="004A2572" w:rsidRPr="00A87CB9" w:rsidRDefault="004A2572" w:rsidP="00214955">
            <w:pPr>
              <w:rPr>
                <w:sz w:val="20"/>
                <w:szCs w:val="20"/>
              </w:rPr>
            </w:pPr>
            <w:r w:rsidRPr="00A87CB9">
              <w:rPr>
                <w:sz w:val="20"/>
                <w:szCs w:val="20"/>
              </w:rPr>
              <w:t>лет         месяцев</w:t>
            </w:r>
          </w:p>
        </w:tc>
        <w:tc>
          <w:tcPr>
            <w:tcW w:w="1829" w:type="dxa"/>
            <w:tcBorders>
              <w:top w:val="single" w:sz="6" w:space="0" w:color="auto"/>
              <w:left w:val="single" w:sz="4" w:space="0" w:color="auto"/>
              <w:bottom w:val="single" w:sz="6" w:space="0" w:color="auto"/>
              <w:right w:val="single" w:sz="4" w:space="0" w:color="auto"/>
            </w:tcBorders>
          </w:tcPr>
          <w:p w14:paraId="3E2FF721" w14:textId="77777777" w:rsidR="004A2572" w:rsidRPr="00A87CB9" w:rsidRDefault="004A2572" w:rsidP="00214955">
            <w:pPr>
              <w:rPr>
                <w:sz w:val="20"/>
                <w:szCs w:val="20"/>
              </w:rPr>
            </w:pPr>
            <w:r w:rsidRPr="00A87CB9">
              <w:rPr>
                <w:sz w:val="20"/>
                <w:szCs w:val="20"/>
              </w:rPr>
              <w:t>Образование</w:t>
            </w:r>
          </w:p>
        </w:tc>
        <w:tc>
          <w:tcPr>
            <w:tcW w:w="2579" w:type="dxa"/>
            <w:tcBorders>
              <w:top w:val="single" w:sz="6" w:space="0" w:color="auto"/>
              <w:left w:val="single" w:sz="4" w:space="0" w:color="auto"/>
              <w:bottom w:val="single" w:sz="6" w:space="0" w:color="auto"/>
              <w:right w:val="single" w:sz="6" w:space="0" w:color="auto"/>
            </w:tcBorders>
          </w:tcPr>
          <w:p w14:paraId="5128809C" w14:textId="77777777" w:rsidR="004A2572" w:rsidRPr="00A87CB9" w:rsidRDefault="004A2572" w:rsidP="00214955">
            <w:pPr>
              <w:rPr>
                <w:sz w:val="20"/>
                <w:szCs w:val="20"/>
              </w:rPr>
            </w:pPr>
            <w:r w:rsidRPr="00A87CB9">
              <w:rPr>
                <w:sz w:val="20"/>
                <w:szCs w:val="20"/>
              </w:rPr>
              <w:t xml:space="preserve">Дата </w:t>
            </w:r>
          </w:p>
          <w:p w14:paraId="19DAAF6D" w14:textId="77777777" w:rsidR="004A2572" w:rsidRPr="00A87CB9" w:rsidRDefault="004A2572" w:rsidP="00214955">
            <w:pPr>
              <w:rPr>
                <w:sz w:val="20"/>
                <w:szCs w:val="20"/>
              </w:rPr>
            </w:pPr>
            <w:r w:rsidRPr="00A87CB9">
              <w:rPr>
                <w:sz w:val="20"/>
                <w:szCs w:val="20"/>
              </w:rPr>
              <w:t>заполнения</w:t>
            </w:r>
          </w:p>
        </w:tc>
      </w:tr>
    </w:tbl>
    <w:p w14:paraId="144B7CEA" w14:textId="77777777" w:rsidR="004A2572" w:rsidRPr="00A87CB9" w:rsidRDefault="004A2572" w:rsidP="004A2572">
      <w:pPr>
        <w:rPr>
          <w:sz w:val="20"/>
          <w:szCs w:val="20"/>
        </w:rPr>
      </w:pPr>
    </w:p>
    <w:p w14:paraId="2F03DA3A" w14:textId="77777777" w:rsidR="004A2572" w:rsidRPr="00A87CB9" w:rsidRDefault="004A2572" w:rsidP="004A2572">
      <w:pPr>
        <w:rPr>
          <w:sz w:val="20"/>
          <w:szCs w:val="20"/>
        </w:rPr>
      </w:pPr>
      <w:r w:rsidRPr="00A87CB9">
        <w:rPr>
          <w:sz w:val="20"/>
          <w:szCs w:val="20"/>
        </w:rPr>
        <w:t>ИНСТРУКЦИЯ 3:</w:t>
      </w: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4A2572" w:rsidRPr="00A87CB9" w14:paraId="0F15E863" w14:textId="77777777" w:rsidTr="00214955">
        <w:tc>
          <w:tcPr>
            <w:tcW w:w="9498" w:type="dxa"/>
            <w:tcBorders>
              <w:top w:val="single" w:sz="4" w:space="0" w:color="auto"/>
              <w:left w:val="single" w:sz="4" w:space="0" w:color="auto"/>
              <w:bottom w:val="single" w:sz="4" w:space="0" w:color="auto"/>
              <w:right w:val="single" w:sz="4" w:space="0" w:color="auto"/>
            </w:tcBorders>
          </w:tcPr>
          <w:p w14:paraId="41D7A5E8" w14:textId="77777777" w:rsidR="004A2572" w:rsidRPr="00A87CB9" w:rsidRDefault="004A2572" w:rsidP="00214955">
            <w:pPr>
              <w:rPr>
                <w:sz w:val="20"/>
                <w:szCs w:val="20"/>
              </w:rPr>
            </w:pPr>
            <w:r w:rsidRPr="00A87CB9">
              <w:rPr>
                <w:i/>
                <w:sz w:val="20"/>
                <w:szCs w:val="20"/>
              </w:rPr>
              <w:t>Дополнительные ответы на первичные вопросы.</w:t>
            </w:r>
            <w:r w:rsidRPr="00A87CB9">
              <w:rPr>
                <w:sz w:val="20"/>
                <w:szCs w:val="20"/>
              </w:rPr>
              <w:t xml:space="preserve"> </w:t>
            </w:r>
          </w:p>
          <w:p w14:paraId="09049006" w14:textId="77777777" w:rsidR="004A2572" w:rsidRPr="00A87CB9" w:rsidRDefault="004A2572" w:rsidP="00214955">
            <w:pPr>
              <w:rPr>
                <w:sz w:val="20"/>
                <w:szCs w:val="20"/>
              </w:rPr>
            </w:pPr>
          </w:p>
        </w:tc>
      </w:tr>
    </w:tbl>
    <w:p w14:paraId="5680C5E7" w14:textId="77777777" w:rsidR="004A2572" w:rsidRPr="00A87CB9" w:rsidRDefault="004A2572" w:rsidP="004A2572"/>
    <w:tbl>
      <w:tblPr>
        <w:tblW w:w="9498" w:type="dxa"/>
        <w:tblInd w:w="108" w:type="dxa"/>
        <w:tblLayout w:type="fixed"/>
        <w:tblLook w:val="0000" w:firstRow="0" w:lastRow="0" w:firstColumn="0" w:lastColumn="0" w:noHBand="0" w:noVBand="0"/>
      </w:tblPr>
      <w:tblGrid>
        <w:gridCol w:w="9498"/>
      </w:tblGrid>
      <w:tr w:rsidR="004A2572" w:rsidRPr="00A87CB9" w14:paraId="7D8CB86E" w14:textId="77777777" w:rsidTr="00214955">
        <w:tc>
          <w:tcPr>
            <w:tcW w:w="9498" w:type="dxa"/>
            <w:tcBorders>
              <w:top w:val="nil"/>
              <w:left w:val="nil"/>
              <w:bottom w:val="single" w:sz="6" w:space="0" w:color="auto"/>
              <w:right w:val="nil"/>
            </w:tcBorders>
          </w:tcPr>
          <w:p w14:paraId="253501A4" w14:textId="77777777" w:rsidR="004A2572" w:rsidRPr="00A87CB9" w:rsidRDefault="004A2572" w:rsidP="00214955">
            <w:r w:rsidRPr="00A87CB9">
              <w:t xml:space="preserve">1) </w:t>
            </w:r>
          </w:p>
        </w:tc>
      </w:tr>
      <w:tr w:rsidR="004A2572" w:rsidRPr="00A87CB9" w14:paraId="15A23447" w14:textId="77777777" w:rsidTr="00214955">
        <w:tc>
          <w:tcPr>
            <w:tcW w:w="9498" w:type="dxa"/>
            <w:tcBorders>
              <w:top w:val="single" w:sz="6" w:space="0" w:color="auto"/>
              <w:left w:val="nil"/>
              <w:bottom w:val="nil"/>
              <w:right w:val="nil"/>
            </w:tcBorders>
          </w:tcPr>
          <w:p w14:paraId="1A8C5B95" w14:textId="77777777" w:rsidR="004A2572" w:rsidRPr="00A87CB9" w:rsidRDefault="004A2572" w:rsidP="00214955">
            <w:r w:rsidRPr="00A87CB9">
              <w:t xml:space="preserve">2) </w:t>
            </w:r>
          </w:p>
        </w:tc>
      </w:tr>
    </w:tbl>
    <w:p w14:paraId="0ABC56C5" w14:textId="77777777" w:rsidR="004A2572" w:rsidRPr="00A87CB9" w:rsidRDefault="004A2572" w:rsidP="004A2572">
      <w:r w:rsidRPr="00A87CB9">
        <w:t>и т.д.</w:t>
      </w:r>
    </w:p>
    <w:p w14:paraId="76598846" w14:textId="77777777" w:rsidR="004A2572" w:rsidRPr="00A87CB9" w:rsidRDefault="004A2572" w:rsidP="004A2572"/>
    <w:p w14:paraId="63CDD4EC" w14:textId="77777777" w:rsidR="004A2572" w:rsidRPr="00A87CB9" w:rsidRDefault="004A2572" w:rsidP="004A2572"/>
    <w:p w14:paraId="6A6E465C" w14:textId="77777777" w:rsidR="004A2572" w:rsidRPr="00A87CB9" w:rsidRDefault="004A2572" w:rsidP="004A2572"/>
    <w:p w14:paraId="238E3574" w14:textId="77777777" w:rsidR="004A2572" w:rsidRPr="00A87CB9" w:rsidRDefault="004A2572" w:rsidP="004A2572">
      <w:pPr>
        <w:spacing w:line="360" w:lineRule="auto"/>
        <w:rPr>
          <w:b/>
        </w:rPr>
      </w:pPr>
      <w:r w:rsidRPr="00A87CB9">
        <w:rPr>
          <w:b/>
        </w:rPr>
        <w:t>КЛЮЧ</w:t>
      </w:r>
    </w:p>
    <w:p w14:paraId="21A56A8D" w14:textId="77777777" w:rsidR="004A2572" w:rsidRPr="00A87CB9" w:rsidRDefault="004A2572" w:rsidP="004A2572">
      <w:pPr>
        <w:spacing w:line="360" w:lineRule="auto"/>
        <w:jc w:val="both"/>
      </w:pPr>
      <w:r w:rsidRPr="00A87CB9">
        <w:t>Классификация и анализ рисунков и высказываний.</w:t>
      </w:r>
    </w:p>
    <w:p w14:paraId="61F55AAB" w14:textId="77777777" w:rsidR="004A2572" w:rsidRPr="00A87CB9" w:rsidRDefault="004A2572" w:rsidP="004A2572">
      <w:pPr>
        <w:spacing w:line="360" w:lineRule="auto"/>
        <w:jc w:val="both"/>
      </w:pPr>
      <w:r w:rsidRPr="00A87CB9">
        <w:t>Разделить на 2 стопки: благополучные и неблагополучные дети.</w:t>
      </w:r>
    </w:p>
    <w:p w14:paraId="1CA43BD9" w14:textId="77777777" w:rsidR="004A2572" w:rsidRPr="00A87CB9" w:rsidRDefault="004A2572" w:rsidP="004A2572">
      <w:pPr>
        <w:spacing w:line="360" w:lineRule="auto"/>
        <w:jc w:val="both"/>
      </w:pPr>
    </w:p>
    <w:p w14:paraId="6398B29F" w14:textId="77777777" w:rsidR="004A2572" w:rsidRPr="00A87CB9" w:rsidRDefault="004A2572" w:rsidP="004A2572">
      <w:pPr>
        <w:spacing w:line="360" w:lineRule="auto"/>
        <w:ind w:firstLine="708"/>
        <w:jc w:val="both"/>
        <w:rPr>
          <w:sz w:val="28"/>
          <w:szCs w:val="28"/>
        </w:rPr>
      </w:pPr>
      <w:r w:rsidRPr="00A87CB9">
        <w:t>Анализ рисунков по Элкишу методом противопоставления пар позитивных и негативных характеристик:</w:t>
      </w:r>
    </w:p>
    <w:tbl>
      <w:tblPr>
        <w:tblW w:w="0" w:type="auto"/>
        <w:tblLook w:val="01E0" w:firstRow="1" w:lastRow="1" w:firstColumn="1" w:lastColumn="1" w:noHBand="0" w:noVBand="0"/>
      </w:tblPr>
      <w:tblGrid>
        <w:gridCol w:w="4666"/>
        <w:gridCol w:w="4679"/>
      </w:tblGrid>
      <w:tr w:rsidR="004A2572" w:rsidRPr="00A87CB9" w14:paraId="16FE86C3" w14:textId="77777777" w:rsidTr="00214955">
        <w:tc>
          <w:tcPr>
            <w:tcW w:w="4785" w:type="dxa"/>
            <w:tcBorders>
              <w:top w:val="single" w:sz="4" w:space="0" w:color="auto"/>
              <w:left w:val="single" w:sz="4" w:space="0" w:color="auto"/>
              <w:bottom w:val="single" w:sz="4" w:space="0" w:color="auto"/>
              <w:right w:val="single" w:sz="4" w:space="0" w:color="auto"/>
            </w:tcBorders>
          </w:tcPr>
          <w:p w14:paraId="74095FD7"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87CB9">
              <w:t>Позитивные</w:t>
            </w:r>
          </w:p>
        </w:tc>
        <w:tc>
          <w:tcPr>
            <w:tcW w:w="4786" w:type="dxa"/>
            <w:tcBorders>
              <w:top w:val="single" w:sz="4" w:space="0" w:color="auto"/>
              <w:left w:val="single" w:sz="4" w:space="0" w:color="auto"/>
              <w:bottom w:val="single" w:sz="4" w:space="0" w:color="auto"/>
              <w:right w:val="single" w:sz="4" w:space="0" w:color="auto"/>
            </w:tcBorders>
          </w:tcPr>
          <w:p w14:paraId="26AEB265"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87CB9">
              <w:t>Негативные</w:t>
            </w:r>
          </w:p>
        </w:tc>
      </w:tr>
      <w:tr w:rsidR="004A2572" w:rsidRPr="00A87CB9" w14:paraId="66F3E648" w14:textId="77777777" w:rsidTr="00214955">
        <w:tc>
          <w:tcPr>
            <w:tcW w:w="4785" w:type="dxa"/>
            <w:tcBorders>
              <w:top w:val="single" w:sz="4" w:space="0" w:color="auto"/>
              <w:left w:val="single" w:sz="4" w:space="0" w:color="auto"/>
              <w:bottom w:val="single" w:sz="4" w:space="0" w:color="auto"/>
              <w:right w:val="single" w:sz="4" w:space="0" w:color="auto"/>
            </w:tcBorders>
          </w:tcPr>
          <w:p w14:paraId="3D84B7EA"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РИТМ</w:t>
            </w:r>
          </w:p>
        </w:tc>
        <w:tc>
          <w:tcPr>
            <w:tcW w:w="4786" w:type="dxa"/>
            <w:tcBorders>
              <w:top w:val="single" w:sz="4" w:space="0" w:color="auto"/>
              <w:left w:val="single" w:sz="4" w:space="0" w:color="auto"/>
              <w:bottom w:val="single" w:sz="4" w:space="0" w:color="auto"/>
              <w:right w:val="single" w:sz="4" w:space="0" w:color="auto"/>
            </w:tcBorders>
          </w:tcPr>
          <w:p w14:paraId="27905404"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ПРАВИЛО (ригидность)</w:t>
            </w:r>
          </w:p>
        </w:tc>
      </w:tr>
      <w:tr w:rsidR="004A2572" w:rsidRPr="00A87CB9" w14:paraId="5C498A09" w14:textId="77777777" w:rsidTr="00214955">
        <w:tc>
          <w:tcPr>
            <w:tcW w:w="4785" w:type="dxa"/>
            <w:tcBorders>
              <w:top w:val="single" w:sz="4" w:space="0" w:color="auto"/>
              <w:left w:val="single" w:sz="4" w:space="0" w:color="auto"/>
              <w:bottom w:val="single" w:sz="4" w:space="0" w:color="auto"/>
              <w:right w:val="single" w:sz="4" w:space="0" w:color="auto"/>
            </w:tcBorders>
          </w:tcPr>
          <w:p w14:paraId="35D64747"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СЛОЖНОСТЬ</w:t>
            </w:r>
          </w:p>
        </w:tc>
        <w:tc>
          <w:tcPr>
            <w:tcW w:w="4786" w:type="dxa"/>
            <w:tcBorders>
              <w:top w:val="single" w:sz="4" w:space="0" w:color="auto"/>
              <w:left w:val="single" w:sz="4" w:space="0" w:color="auto"/>
              <w:bottom w:val="single" w:sz="4" w:space="0" w:color="auto"/>
              <w:right w:val="single" w:sz="4" w:space="0" w:color="auto"/>
            </w:tcBorders>
          </w:tcPr>
          <w:p w14:paraId="78793094"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ПРОСТОТА</w:t>
            </w:r>
          </w:p>
        </w:tc>
      </w:tr>
      <w:tr w:rsidR="004A2572" w:rsidRPr="00A87CB9" w14:paraId="7B6A2565" w14:textId="77777777" w:rsidTr="00214955">
        <w:tc>
          <w:tcPr>
            <w:tcW w:w="4785" w:type="dxa"/>
            <w:tcBorders>
              <w:top w:val="single" w:sz="4" w:space="0" w:color="auto"/>
              <w:left w:val="single" w:sz="4" w:space="0" w:color="auto"/>
              <w:bottom w:val="single" w:sz="4" w:space="0" w:color="auto"/>
              <w:right w:val="single" w:sz="4" w:space="0" w:color="auto"/>
            </w:tcBorders>
          </w:tcPr>
          <w:p w14:paraId="0C41673F"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РАСШИРЕНИЕ</w:t>
            </w:r>
          </w:p>
        </w:tc>
        <w:tc>
          <w:tcPr>
            <w:tcW w:w="4786" w:type="dxa"/>
            <w:tcBorders>
              <w:top w:val="single" w:sz="4" w:space="0" w:color="auto"/>
              <w:left w:val="single" w:sz="4" w:space="0" w:color="auto"/>
              <w:bottom w:val="single" w:sz="4" w:space="0" w:color="auto"/>
              <w:right w:val="single" w:sz="4" w:space="0" w:color="auto"/>
            </w:tcBorders>
          </w:tcPr>
          <w:p w14:paraId="4422858C"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СЖАТИЕ</w:t>
            </w:r>
          </w:p>
        </w:tc>
      </w:tr>
      <w:tr w:rsidR="004A2572" w:rsidRPr="00A87CB9" w14:paraId="16114F08" w14:textId="77777777" w:rsidTr="00214955">
        <w:tc>
          <w:tcPr>
            <w:tcW w:w="4785" w:type="dxa"/>
            <w:tcBorders>
              <w:top w:val="single" w:sz="4" w:space="0" w:color="auto"/>
              <w:left w:val="single" w:sz="4" w:space="0" w:color="auto"/>
              <w:bottom w:val="single" w:sz="4" w:space="0" w:color="auto"/>
              <w:right w:val="single" w:sz="4" w:space="0" w:color="auto"/>
            </w:tcBorders>
          </w:tcPr>
          <w:p w14:paraId="32299638"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ИНТЕГРАЦИЯ</w:t>
            </w:r>
          </w:p>
        </w:tc>
        <w:tc>
          <w:tcPr>
            <w:tcW w:w="4786" w:type="dxa"/>
            <w:tcBorders>
              <w:top w:val="single" w:sz="4" w:space="0" w:color="auto"/>
              <w:left w:val="single" w:sz="4" w:space="0" w:color="auto"/>
              <w:bottom w:val="single" w:sz="4" w:space="0" w:color="auto"/>
              <w:right w:val="single" w:sz="4" w:space="0" w:color="auto"/>
            </w:tcBorders>
          </w:tcPr>
          <w:p w14:paraId="0074A602"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87CB9">
              <w:rPr>
                <w:sz w:val="20"/>
                <w:szCs w:val="20"/>
              </w:rPr>
              <w:t>ДЕЗИНТЕГРАЦИЯ (небрежность)</w:t>
            </w:r>
          </w:p>
        </w:tc>
      </w:tr>
    </w:tbl>
    <w:p w14:paraId="31119124" w14:textId="77777777" w:rsidR="004A2572" w:rsidRPr="00A87CB9" w:rsidRDefault="004A2572" w:rsidP="004A2572"/>
    <w:p w14:paraId="09F9F001" w14:textId="77777777" w:rsidR="004A2572" w:rsidRPr="00A87CB9" w:rsidRDefault="004A2572" w:rsidP="004A2572">
      <w:pPr>
        <w:spacing w:line="360" w:lineRule="auto"/>
        <w:jc w:val="both"/>
      </w:pPr>
      <w:r w:rsidRPr="00A87CB9">
        <w:t>«РИТМ» - применение гибких штриховых линий для изображения указывает на свободное движение руки и приятное распределение пропорций предмета изображения.</w:t>
      </w:r>
    </w:p>
    <w:p w14:paraId="547910FE" w14:textId="77777777" w:rsidR="004A2572" w:rsidRPr="00A87CB9" w:rsidRDefault="004A2572" w:rsidP="004A2572">
      <w:pPr>
        <w:spacing w:line="360" w:lineRule="auto"/>
        <w:jc w:val="both"/>
      </w:pPr>
      <w:r w:rsidRPr="00A87CB9">
        <w:lastRenderedPageBreak/>
        <w:t>«ПРАВИЛО» - указывает на скованное неровное движение руки, которое нередко осуществляется чисто механически.</w:t>
      </w:r>
    </w:p>
    <w:p w14:paraId="438DD26D" w14:textId="77777777" w:rsidR="004A2572" w:rsidRPr="00A87CB9" w:rsidRDefault="004A2572" w:rsidP="004A2572">
      <w:pPr>
        <w:spacing w:line="360" w:lineRule="auto"/>
        <w:jc w:val="both"/>
      </w:pPr>
      <w:r w:rsidRPr="00A87CB9">
        <w:t>«СЛОЖНОСТЬ» - относится к полному или подробному рисунку.</w:t>
      </w:r>
    </w:p>
    <w:p w14:paraId="32CE8234" w14:textId="77777777" w:rsidR="004A2572" w:rsidRPr="00A87CB9" w:rsidRDefault="004A2572" w:rsidP="004A2572">
      <w:pPr>
        <w:spacing w:line="360" w:lineRule="auto"/>
        <w:jc w:val="both"/>
      </w:pPr>
      <w:r w:rsidRPr="00A87CB9">
        <w:t>«ПРОСТОТА» - отсутствие деталей и скудная дифференциация, которые свидетельствуют о наличии регрессии и фиксации на ранних стадиях психологического развития.</w:t>
      </w:r>
    </w:p>
    <w:p w14:paraId="3765E03B" w14:textId="77777777" w:rsidR="004A2572" w:rsidRPr="00A87CB9" w:rsidRDefault="004A2572" w:rsidP="004A2572">
      <w:pPr>
        <w:spacing w:line="360" w:lineRule="auto"/>
        <w:jc w:val="both"/>
      </w:pPr>
      <w:r w:rsidRPr="00A87CB9">
        <w:t>«РАСШИРЕНИЕ» - отражает ощущение распахнутости в рисунках.</w:t>
      </w:r>
    </w:p>
    <w:p w14:paraId="5A57FB05" w14:textId="77777777" w:rsidR="004A2572" w:rsidRPr="00A87CB9" w:rsidRDefault="004A2572" w:rsidP="004A2572">
      <w:pPr>
        <w:spacing w:line="360" w:lineRule="auto"/>
        <w:jc w:val="both"/>
      </w:pPr>
      <w:r w:rsidRPr="00A87CB9">
        <w:t>«СЖАТИЕ» – отражает ощущение скрупулезной мелочности и тесноты.</w:t>
      </w:r>
    </w:p>
    <w:p w14:paraId="7C45C282" w14:textId="77777777" w:rsidR="004A2572" w:rsidRPr="00A87CB9" w:rsidRDefault="004A2572" w:rsidP="004A2572">
      <w:pPr>
        <w:spacing w:line="360" w:lineRule="auto"/>
        <w:jc w:val="both"/>
      </w:pPr>
      <w:r w:rsidRPr="00A87CB9">
        <w:t>«ИНТЕГРАЦИЯ» - передает ощущение целого, в котором все предметы занимают свое место. Свидетельствует о наличии способности устанавливать взаимосвязи, комбинировать и организовывать.</w:t>
      </w:r>
    </w:p>
    <w:p w14:paraId="1B43F14F" w14:textId="77777777" w:rsidR="004A2572" w:rsidRPr="00A87CB9" w:rsidRDefault="004A2572" w:rsidP="004A2572">
      <w:pPr>
        <w:spacing w:line="360" w:lineRule="auto"/>
        <w:jc w:val="both"/>
      </w:pPr>
      <w:r w:rsidRPr="00A87CB9">
        <w:t>«ДЕЗИНТЕГРАЦИЯ» - свидетельствует о небрежности и использовании разобщенных, не связанных друг с другом предметов, нет единства.</w:t>
      </w:r>
    </w:p>
    <w:p w14:paraId="188D35C0" w14:textId="77777777" w:rsidR="004A2572" w:rsidRPr="00A87CB9" w:rsidRDefault="004A2572" w:rsidP="004A2572">
      <w:pPr>
        <w:spacing w:line="360" w:lineRule="auto"/>
      </w:pPr>
      <w:r w:rsidRPr="00A87CB9">
        <w:rPr>
          <w:u w:val="single"/>
        </w:rPr>
        <w:t>Анализ высказываний</w:t>
      </w:r>
      <w:r w:rsidRPr="00A87CB9">
        <w:t>: позитивные, нейтральные, негативные</w:t>
      </w:r>
    </w:p>
    <w:p w14:paraId="7C53B640" w14:textId="77777777" w:rsidR="004A2572" w:rsidRPr="00A87CB9" w:rsidRDefault="004A2572" w:rsidP="004A2572"/>
    <w:p w14:paraId="3283BB99" w14:textId="77777777" w:rsidR="004A2572" w:rsidRPr="00A87CB9" w:rsidRDefault="004A2572" w:rsidP="004A2572">
      <w:pPr>
        <w:jc w:val="center"/>
      </w:pPr>
      <w:r w:rsidRPr="00A87CB9">
        <w:t>РЕЗУЛЬТАТЫ</w:t>
      </w:r>
    </w:p>
    <w:p w14:paraId="02C0AA49" w14:textId="77777777" w:rsidR="004A2572" w:rsidRPr="00A87CB9" w:rsidRDefault="004A2572" w:rsidP="004A2572">
      <w:pPr>
        <w:jc w:val="center"/>
        <w:rPr>
          <w:sz w:val="28"/>
          <w:szCs w:val="28"/>
        </w:rPr>
      </w:pPr>
    </w:p>
    <w:tbl>
      <w:tblPr>
        <w:tblW w:w="9360" w:type="dxa"/>
        <w:tblInd w:w="108" w:type="dxa"/>
        <w:tblLook w:val="01E0" w:firstRow="1" w:lastRow="1" w:firstColumn="1" w:lastColumn="1" w:noHBand="0" w:noVBand="0"/>
      </w:tblPr>
      <w:tblGrid>
        <w:gridCol w:w="4626"/>
        <w:gridCol w:w="54"/>
        <w:gridCol w:w="4680"/>
      </w:tblGrid>
      <w:tr w:rsidR="004A2572" w:rsidRPr="00A87CB9" w14:paraId="46DECC94" w14:textId="77777777" w:rsidTr="00214955">
        <w:tc>
          <w:tcPr>
            <w:tcW w:w="4626" w:type="dxa"/>
            <w:tcBorders>
              <w:top w:val="single" w:sz="4" w:space="0" w:color="auto"/>
              <w:left w:val="single" w:sz="4" w:space="0" w:color="auto"/>
              <w:bottom w:val="single" w:sz="4" w:space="0" w:color="auto"/>
              <w:right w:val="single" w:sz="4" w:space="0" w:color="auto"/>
            </w:tcBorders>
          </w:tcPr>
          <w:p w14:paraId="345173DC"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sidRPr="00A87CB9">
              <w:rPr>
                <w:i/>
                <w:sz w:val="28"/>
                <w:szCs w:val="28"/>
              </w:rPr>
              <w:t>Благополучные дети</w:t>
            </w:r>
          </w:p>
          <w:p w14:paraId="33D68163"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sidRPr="00A87CB9">
              <w:rPr>
                <w:i/>
                <w:sz w:val="28"/>
                <w:szCs w:val="28"/>
              </w:rPr>
              <w:t>(позитивные характеристики)</w:t>
            </w:r>
          </w:p>
        </w:tc>
        <w:tc>
          <w:tcPr>
            <w:tcW w:w="4734" w:type="dxa"/>
            <w:gridSpan w:val="2"/>
            <w:tcBorders>
              <w:top w:val="single" w:sz="4" w:space="0" w:color="auto"/>
              <w:left w:val="single" w:sz="4" w:space="0" w:color="auto"/>
              <w:bottom w:val="single" w:sz="4" w:space="0" w:color="auto"/>
              <w:right w:val="single" w:sz="4" w:space="0" w:color="auto"/>
            </w:tcBorders>
          </w:tcPr>
          <w:p w14:paraId="472E81DD"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sidRPr="00A87CB9">
              <w:rPr>
                <w:i/>
                <w:sz w:val="28"/>
                <w:szCs w:val="28"/>
              </w:rPr>
              <w:t>Неблагополучные  дети</w:t>
            </w:r>
          </w:p>
          <w:p w14:paraId="5E38DF63"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sidRPr="00A87CB9">
              <w:rPr>
                <w:i/>
                <w:sz w:val="28"/>
                <w:szCs w:val="28"/>
              </w:rPr>
              <w:t>(негативные характеристики)</w:t>
            </w:r>
          </w:p>
        </w:tc>
      </w:tr>
      <w:tr w:rsidR="004A2572" w:rsidRPr="00A87CB9" w14:paraId="01015102" w14:textId="77777777" w:rsidTr="00214955">
        <w:tc>
          <w:tcPr>
            <w:tcW w:w="9360" w:type="dxa"/>
            <w:gridSpan w:val="3"/>
            <w:tcBorders>
              <w:top w:val="single" w:sz="4" w:space="0" w:color="auto"/>
              <w:left w:val="single" w:sz="4" w:space="0" w:color="auto"/>
              <w:bottom w:val="single" w:sz="4" w:space="0" w:color="auto"/>
              <w:right w:val="single" w:sz="4" w:space="0" w:color="auto"/>
            </w:tcBorders>
          </w:tcPr>
          <w:p w14:paraId="6C5B2E04"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sidRPr="00A87CB9">
              <w:rPr>
                <w:i/>
                <w:sz w:val="28"/>
                <w:szCs w:val="28"/>
              </w:rPr>
              <w:t xml:space="preserve">1. Подход к рисованию </w:t>
            </w:r>
          </w:p>
        </w:tc>
      </w:tr>
      <w:tr w:rsidR="004A2572" w:rsidRPr="00A87CB9" w14:paraId="7EC79FD8" w14:textId="77777777" w:rsidTr="00214955">
        <w:tc>
          <w:tcPr>
            <w:tcW w:w="4626" w:type="dxa"/>
            <w:tcBorders>
              <w:top w:val="single" w:sz="4" w:space="0" w:color="auto"/>
              <w:left w:val="single" w:sz="4" w:space="0" w:color="auto"/>
              <w:bottom w:val="single" w:sz="4" w:space="0" w:color="auto"/>
              <w:right w:val="single" w:sz="4" w:space="0" w:color="auto"/>
            </w:tcBorders>
          </w:tcPr>
          <w:p w14:paraId="2A8D6F74"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7CB9">
              <w:t>-не испытывает колебаний, без промедления приступает к рисованию</w:t>
            </w:r>
          </w:p>
          <w:p w14:paraId="0EF971B0"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7CB9">
              <w:t>-стремится хорошо выполнить порученное дело, тщательно подбирает цвет</w:t>
            </w:r>
          </w:p>
        </w:tc>
        <w:tc>
          <w:tcPr>
            <w:tcW w:w="4734" w:type="dxa"/>
            <w:gridSpan w:val="2"/>
            <w:tcBorders>
              <w:top w:val="single" w:sz="4" w:space="0" w:color="auto"/>
              <w:left w:val="single" w:sz="4" w:space="0" w:color="auto"/>
              <w:bottom w:val="single" w:sz="4" w:space="0" w:color="auto"/>
              <w:right w:val="single" w:sz="4" w:space="0" w:color="auto"/>
            </w:tcBorders>
          </w:tcPr>
          <w:p w14:paraId="128B22ED" w14:textId="77777777" w:rsidR="004A2572" w:rsidRPr="00A87CB9" w:rsidRDefault="004A2572" w:rsidP="00214955">
            <w:pPr>
              <w:pStyle w:val="Iniiaiieoaen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A87CB9">
              <w:rPr>
                <w:szCs w:val="24"/>
              </w:rPr>
              <w:t>- не проявляет интереса к рисованию, ведет  себя отчужденно, замкнуто</w:t>
            </w:r>
          </w:p>
        </w:tc>
      </w:tr>
      <w:tr w:rsidR="004A2572" w:rsidRPr="00A87CB9" w14:paraId="42122C93" w14:textId="77777777" w:rsidTr="00214955">
        <w:tc>
          <w:tcPr>
            <w:tcW w:w="9360" w:type="dxa"/>
            <w:gridSpan w:val="3"/>
            <w:tcBorders>
              <w:top w:val="single" w:sz="4" w:space="0" w:color="auto"/>
              <w:left w:val="single" w:sz="4" w:space="0" w:color="auto"/>
              <w:bottom w:val="single" w:sz="4" w:space="0" w:color="auto"/>
              <w:right w:val="single" w:sz="4" w:space="0" w:color="auto"/>
            </w:tcBorders>
          </w:tcPr>
          <w:p w14:paraId="4B4C1D70"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sidRPr="00A87CB9">
              <w:rPr>
                <w:i/>
                <w:sz w:val="28"/>
                <w:szCs w:val="28"/>
              </w:rPr>
              <w:t>2. Первоначальное размещение предмета</w:t>
            </w:r>
          </w:p>
        </w:tc>
      </w:tr>
      <w:tr w:rsidR="004A2572" w:rsidRPr="00A87CB9" w14:paraId="34FAF014" w14:textId="77777777" w:rsidTr="00214955">
        <w:tc>
          <w:tcPr>
            <w:tcW w:w="4626" w:type="dxa"/>
            <w:tcBorders>
              <w:top w:val="single" w:sz="4" w:space="0" w:color="auto"/>
              <w:left w:val="single" w:sz="4" w:space="0" w:color="auto"/>
              <w:bottom w:val="single" w:sz="4" w:space="0" w:color="auto"/>
              <w:right w:val="single" w:sz="4" w:space="0" w:color="auto"/>
            </w:tcBorders>
          </w:tcPr>
          <w:p w14:paraId="4E44E9E7"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начал рисовать с середины листа</w:t>
            </w:r>
          </w:p>
        </w:tc>
        <w:tc>
          <w:tcPr>
            <w:tcW w:w="4734" w:type="dxa"/>
            <w:gridSpan w:val="2"/>
            <w:tcBorders>
              <w:top w:val="single" w:sz="4" w:space="0" w:color="auto"/>
              <w:left w:val="single" w:sz="4" w:space="0" w:color="auto"/>
              <w:bottom w:val="single" w:sz="4" w:space="0" w:color="auto"/>
              <w:right w:val="single" w:sz="4" w:space="0" w:color="auto"/>
            </w:tcBorders>
          </w:tcPr>
          <w:p w14:paraId="44CE2F57"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7CB9">
              <w:t>- начал рисовать с нижней части листа</w:t>
            </w:r>
          </w:p>
        </w:tc>
      </w:tr>
      <w:tr w:rsidR="004A2572" w:rsidRPr="00A87CB9" w14:paraId="327F0DAD" w14:textId="77777777" w:rsidTr="00214955">
        <w:tc>
          <w:tcPr>
            <w:tcW w:w="9360" w:type="dxa"/>
            <w:gridSpan w:val="3"/>
            <w:tcBorders>
              <w:top w:val="single" w:sz="4" w:space="0" w:color="auto"/>
              <w:left w:val="single" w:sz="4" w:space="0" w:color="auto"/>
              <w:bottom w:val="single" w:sz="4" w:space="0" w:color="auto"/>
              <w:right w:val="single" w:sz="4" w:space="0" w:color="auto"/>
            </w:tcBorders>
          </w:tcPr>
          <w:p w14:paraId="19D8F015"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sidRPr="00A87CB9">
              <w:rPr>
                <w:i/>
                <w:sz w:val="28"/>
                <w:szCs w:val="28"/>
              </w:rPr>
              <w:t xml:space="preserve">3. Перспективное изображение розового куста </w:t>
            </w:r>
          </w:p>
        </w:tc>
      </w:tr>
      <w:tr w:rsidR="004A2572" w:rsidRPr="00A87CB9" w14:paraId="5E37DD67" w14:textId="77777777" w:rsidTr="00214955">
        <w:trPr>
          <w:trHeight w:val="275"/>
        </w:trPr>
        <w:tc>
          <w:tcPr>
            <w:tcW w:w="9360" w:type="dxa"/>
            <w:gridSpan w:val="3"/>
            <w:tcBorders>
              <w:top w:val="single" w:sz="4" w:space="0" w:color="auto"/>
              <w:left w:val="single" w:sz="4" w:space="0" w:color="auto"/>
              <w:bottom w:val="single" w:sz="4" w:space="0" w:color="auto"/>
              <w:right w:val="single" w:sz="4" w:space="0" w:color="auto"/>
            </w:tcBorders>
          </w:tcPr>
          <w:p w14:paraId="4F3C7A97" w14:textId="77777777" w:rsidR="004A2572" w:rsidRPr="00A87CB9" w:rsidRDefault="004A2572" w:rsidP="00214955">
            <w:pPr>
              <w:pStyle w:val="caaieiaie2"/>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A87CB9">
              <w:rPr>
                <w:szCs w:val="24"/>
              </w:rPr>
              <w:t>Отметить отличие между размером розового куста и остальной частью рисунка:</w:t>
            </w:r>
          </w:p>
        </w:tc>
      </w:tr>
      <w:tr w:rsidR="004A2572" w:rsidRPr="00A87CB9" w14:paraId="335F284B" w14:textId="77777777" w:rsidTr="00214955">
        <w:trPr>
          <w:cantSplit/>
          <w:trHeight w:val="275"/>
        </w:trPr>
        <w:tc>
          <w:tcPr>
            <w:tcW w:w="4680" w:type="dxa"/>
            <w:gridSpan w:val="2"/>
            <w:tcBorders>
              <w:top w:val="single" w:sz="4" w:space="0" w:color="auto"/>
              <w:left w:val="single" w:sz="4" w:space="0" w:color="auto"/>
              <w:bottom w:val="single" w:sz="4" w:space="0" w:color="auto"/>
              <w:right w:val="single" w:sz="4" w:space="0" w:color="auto"/>
            </w:tcBorders>
          </w:tcPr>
          <w:p w14:paraId="20359D80"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7CB9">
              <w:t xml:space="preserve">- соблюдает перспективу                                       </w:t>
            </w:r>
          </w:p>
        </w:tc>
        <w:tc>
          <w:tcPr>
            <w:tcW w:w="4680" w:type="dxa"/>
            <w:tcBorders>
              <w:top w:val="single" w:sz="4" w:space="0" w:color="auto"/>
              <w:left w:val="single" w:sz="4" w:space="0" w:color="auto"/>
              <w:bottom w:val="single" w:sz="4" w:space="0" w:color="auto"/>
              <w:right w:val="single" w:sz="4" w:space="0" w:color="auto"/>
            </w:tcBorders>
          </w:tcPr>
          <w:p w14:paraId="43E7EC40"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7CB9">
              <w:t>- не соблюдает перспективу</w:t>
            </w:r>
          </w:p>
        </w:tc>
      </w:tr>
      <w:tr w:rsidR="004A2572" w:rsidRPr="00A87CB9" w14:paraId="756775ED" w14:textId="77777777" w:rsidTr="00214955">
        <w:tc>
          <w:tcPr>
            <w:tcW w:w="9360" w:type="dxa"/>
            <w:gridSpan w:val="3"/>
            <w:tcBorders>
              <w:top w:val="single" w:sz="4" w:space="0" w:color="auto"/>
              <w:left w:val="single" w:sz="4" w:space="0" w:color="auto"/>
              <w:bottom w:val="single" w:sz="4" w:space="0" w:color="auto"/>
              <w:right w:val="single" w:sz="4" w:space="0" w:color="auto"/>
            </w:tcBorders>
          </w:tcPr>
          <w:p w14:paraId="6499A54D"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87CB9">
              <w:rPr>
                <w:i/>
                <w:sz w:val="28"/>
                <w:szCs w:val="28"/>
              </w:rPr>
              <w:t>4. Цветовой анализ</w:t>
            </w:r>
            <w:r w:rsidRPr="00A87CB9">
              <w:rPr>
                <w:sz w:val="28"/>
                <w:szCs w:val="28"/>
              </w:rPr>
              <w:t xml:space="preserve"> </w:t>
            </w:r>
            <w:r w:rsidRPr="00A87CB9">
              <w:t>(см. расшифровку)</w:t>
            </w:r>
          </w:p>
        </w:tc>
      </w:tr>
      <w:tr w:rsidR="004A2572" w:rsidRPr="00A87CB9" w14:paraId="34A6DD49" w14:textId="77777777" w:rsidTr="00214955">
        <w:tc>
          <w:tcPr>
            <w:tcW w:w="4626" w:type="dxa"/>
            <w:tcBorders>
              <w:top w:val="single" w:sz="4" w:space="0" w:color="auto"/>
              <w:left w:val="single" w:sz="4" w:space="0" w:color="auto"/>
              <w:bottom w:val="single" w:sz="4" w:space="0" w:color="auto"/>
              <w:right w:val="single" w:sz="4" w:space="0" w:color="auto"/>
            </w:tcBorders>
          </w:tcPr>
          <w:p w14:paraId="1D240813"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87CB9">
              <w:t>- использует цветные карандаши</w:t>
            </w:r>
          </w:p>
        </w:tc>
        <w:tc>
          <w:tcPr>
            <w:tcW w:w="4734" w:type="dxa"/>
            <w:gridSpan w:val="2"/>
            <w:tcBorders>
              <w:top w:val="single" w:sz="4" w:space="0" w:color="auto"/>
              <w:left w:val="single" w:sz="4" w:space="0" w:color="auto"/>
              <w:bottom w:val="single" w:sz="4" w:space="0" w:color="auto"/>
              <w:right w:val="single" w:sz="4" w:space="0" w:color="auto"/>
            </w:tcBorders>
          </w:tcPr>
          <w:p w14:paraId="0A5687DD"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87CB9">
              <w:t>- не использует цветные карандаши</w:t>
            </w:r>
          </w:p>
        </w:tc>
      </w:tr>
      <w:tr w:rsidR="004A2572" w:rsidRPr="00A87CB9" w14:paraId="663DBE36" w14:textId="77777777" w:rsidTr="00214955">
        <w:tc>
          <w:tcPr>
            <w:tcW w:w="9360" w:type="dxa"/>
            <w:gridSpan w:val="3"/>
            <w:tcBorders>
              <w:top w:val="single" w:sz="4" w:space="0" w:color="auto"/>
              <w:left w:val="single" w:sz="4" w:space="0" w:color="auto"/>
              <w:bottom w:val="single" w:sz="4" w:space="0" w:color="auto"/>
              <w:right w:val="single" w:sz="4" w:space="0" w:color="auto"/>
            </w:tcBorders>
          </w:tcPr>
          <w:p w14:paraId="0084159C"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sidRPr="00A87CB9">
              <w:rPr>
                <w:i/>
                <w:sz w:val="28"/>
                <w:szCs w:val="28"/>
              </w:rPr>
              <w:t>5. Анализ высказываний</w:t>
            </w:r>
          </w:p>
        </w:tc>
      </w:tr>
      <w:tr w:rsidR="004A2572" w:rsidRPr="00A87CB9" w14:paraId="283256FE" w14:textId="77777777" w:rsidTr="00214955">
        <w:tc>
          <w:tcPr>
            <w:tcW w:w="4626" w:type="dxa"/>
            <w:tcBorders>
              <w:top w:val="single" w:sz="4" w:space="0" w:color="auto"/>
              <w:left w:val="single" w:sz="4" w:space="0" w:color="auto"/>
              <w:bottom w:val="single" w:sz="4" w:space="0" w:color="auto"/>
              <w:right w:val="single" w:sz="4" w:space="0" w:color="auto"/>
            </w:tcBorders>
          </w:tcPr>
          <w:p w14:paraId="69B714D4"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7CB9">
              <w:t>Проектирует уверенное представление о себе, взаимосвязь между позитивными ассоциациями и трогательными переживаниями, способность постоять за себя, тенденцию рассматривать свое окружение как приятное, дружелюбное</w:t>
            </w:r>
            <w:r w:rsidRPr="00A87CB9">
              <w:rPr>
                <w:sz w:val="28"/>
                <w:szCs w:val="28"/>
              </w:rPr>
              <w:t>.</w:t>
            </w:r>
          </w:p>
        </w:tc>
        <w:tc>
          <w:tcPr>
            <w:tcW w:w="4734" w:type="dxa"/>
            <w:gridSpan w:val="2"/>
            <w:tcBorders>
              <w:top w:val="single" w:sz="4" w:space="0" w:color="auto"/>
              <w:left w:val="single" w:sz="4" w:space="0" w:color="auto"/>
              <w:bottom w:val="single" w:sz="4" w:space="0" w:color="auto"/>
              <w:right w:val="single" w:sz="4" w:space="0" w:color="auto"/>
            </w:tcBorders>
          </w:tcPr>
          <w:p w14:paraId="2FA6EDF2"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7CB9">
              <w:t>Использует слова для описания негативных представлений о себе, взаимосвязи между болезненными ассоциациями и переживаниями, а также агрессивное,  враждебное окружение (деструктивные попечители – садовники).</w:t>
            </w:r>
          </w:p>
          <w:p w14:paraId="32032A17"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7CB9">
              <w:rPr>
                <w:u w:val="single"/>
              </w:rPr>
              <w:t>При сексуальных. травмах</w:t>
            </w:r>
            <w:r w:rsidRPr="00A87CB9">
              <w:t xml:space="preserve"> доминируют темы:</w:t>
            </w:r>
          </w:p>
          <w:p w14:paraId="3E7291A4"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7CB9">
              <w:t>1) сексуальные образы (на листьях много личинок гусениц)</w:t>
            </w:r>
          </w:p>
          <w:p w14:paraId="4C4A1FE3"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7CB9">
              <w:t>2) насилие над самостью (рука хватает цветок; цветок не хочет, чтобы к нему прикасались)</w:t>
            </w:r>
          </w:p>
          <w:p w14:paraId="52B6231A"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7CB9">
              <w:lastRenderedPageBreak/>
              <w:t>3)защита (наличие заборов, кто-то хочет сломать, сорвать, спилить куст)</w:t>
            </w:r>
          </w:p>
          <w:p w14:paraId="306D7BE8"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A87CB9">
              <w:rPr>
                <w:u w:val="single"/>
              </w:rPr>
              <w:t xml:space="preserve">При физических травмах: </w:t>
            </w:r>
          </w:p>
          <w:p w14:paraId="7337367D" w14:textId="77777777" w:rsidR="004A2572" w:rsidRPr="00A87CB9" w:rsidRDefault="004A2572" w:rsidP="002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7CB9">
              <w:t>разбитая дорога, дом с разбитыми окнами, дверь заперта на засов, большие шипы, отсутствие на рисунке других предметов.</w:t>
            </w:r>
          </w:p>
        </w:tc>
      </w:tr>
    </w:tbl>
    <w:p w14:paraId="2E40123C" w14:textId="77777777" w:rsidR="004A2572" w:rsidRPr="00A87CB9" w:rsidRDefault="004A2572" w:rsidP="004A2572"/>
    <w:p w14:paraId="6B0857F8" w14:textId="77777777" w:rsidR="004A2572" w:rsidRPr="00A87CB9" w:rsidRDefault="004A2572" w:rsidP="004A2572"/>
    <w:p w14:paraId="3A23AC92" w14:textId="77777777" w:rsidR="004A2572" w:rsidRPr="00A87CB9" w:rsidRDefault="004A2572" w:rsidP="004A2572">
      <w:r w:rsidRPr="00A87CB9">
        <w:rPr>
          <w:b/>
        </w:rPr>
        <w:t>КЛЮЧ</w:t>
      </w:r>
      <w:r w:rsidRPr="00A87CB9">
        <w:t xml:space="preserve"> к методике «Розовый куст». </w:t>
      </w:r>
    </w:p>
    <w:p w14:paraId="05A0310A" w14:textId="77777777" w:rsidR="004A2572" w:rsidRPr="00A87CB9" w:rsidRDefault="004A2572" w:rsidP="004A2572">
      <w:pPr>
        <w:jc w:val="center"/>
        <w:rPr>
          <w:sz w:val="28"/>
          <w:u w:val="single"/>
        </w:rPr>
      </w:pPr>
    </w:p>
    <w:p w14:paraId="6D85F17F" w14:textId="77777777" w:rsidR="004A2572" w:rsidRPr="00A87CB9" w:rsidRDefault="004A2572" w:rsidP="004A2572">
      <w:pPr>
        <w:jc w:val="center"/>
      </w:pPr>
      <w:r w:rsidRPr="00A87CB9">
        <w:t>ДЕТСКАЯ СИМВОЛИКА В КОНСУЛЬТИРОВАНИИ С ИСПОЛЬЗОВАНИЕМ ИЗОБРАЗИТЕЛЬНЫХ СРЕДСТВ</w:t>
      </w:r>
    </w:p>
    <w:p w14:paraId="468E7D10" w14:textId="77777777" w:rsidR="004A2572" w:rsidRPr="00A87CB9" w:rsidRDefault="004A2572" w:rsidP="004A2572">
      <w:pPr>
        <w:jc w:val="center"/>
        <w:rPr>
          <w:sz w:val="28"/>
        </w:rPr>
      </w:pPr>
    </w:p>
    <w:p w14:paraId="6360A641" w14:textId="77777777" w:rsidR="004A2572" w:rsidRPr="00A87CB9" w:rsidRDefault="004A2572" w:rsidP="004A2572">
      <w:pPr>
        <w:spacing w:line="360" w:lineRule="auto"/>
        <w:rPr>
          <w:i/>
        </w:rPr>
      </w:pPr>
      <w:r w:rsidRPr="00A87CB9">
        <w:rPr>
          <w:i/>
        </w:rPr>
        <w:t xml:space="preserve">        Цвет</w:t>
      </w:r>
    </w:p>
    <w:p w14:paraId="0DD6E47B" w14:textId="77777777" w:rsidR="004A2572" w:rsidRPr="00A87CB9" w:rsidRDefault="004A2572" w:rsidP="004A2572">
      <w:pPr>
        <w:spacing w:line="360" w:lineRule="auto"/>
        <w:ind w:firstLine="426"/>
        <w:jc w:val="both"/>
      </w:pPr>
      <w:r w:rsidRPr="00A87CB9">
        <w:t xml:space="preserve">  Цветовые предпочтения изменяются в зависимости от возраста. Дети младшего возраста отдают предпочтение тонам красного и желтого цвета, дети старшего возраста тяготеют к использованию прохладных тонов - синего и зеленого, меньше используя желтый. </w:t>
      </w:r>
    </w:p>
    <w:p w14:paraId="0808067F" w14:textId="77777777" w:rsidR="004A2572" w:rsidRPr="00A87CB9" w:rsidRDefault="004A2572" w:rsidP="004A2572">
      <w:pPr>
        <w:spacing w:line="360" w:lineRule="auto"/>
        <w:ind w:firstLine="426"/>
        <w:jc w:val="both"/>
      </w:pPr>
      <w:r w:rsidRPr="00A87CB9">
        <w:t xml:space="preserve">Имеют значение не цвета как таковые, а контекст, в котором они используются на рисунке. </w:t>
      </w:r>
    </w:p>
    <w:p w14:paraId="36EDF860" w14:textId="77777777" w:rsidR="004A2572" w:rsidRPr="00A87CB9" w:rsidRDefault="004A2572" w:rsidP="004A2572">
      <w:pPr>
        <w:spacing w:line="360" w:lineRule="auto"/>
        <w:ind w:firstLine="426"/>
        <w:jc w:val="both"/>
      </w:pPr>
      <w:r w:rsidRPr="00A87CB9">
        <w:rPr>
          <w:i/>
          <w:sz w:val="28"/>
        </w:rPr>
        <w:t xml:space="preserve">  </w:t>
      </w:r>
      <w:r w:rsidRPr="00A87CB9">
        <w:rPr>
          <w:i/>
        </w:rPr>
        <w:t>Обычное использование цвета</w:t>
      </w:r>
      <w:r w:rsidRPr="00A87CB9">
        <w:t>.</w:t>
      </w:r>
    </w:p>
    <w:p w14:paraId="625E443A" w14:textId="77777777" w:rsidR="004A2572" w:rsidRPr="00A87CB9" w:rsidRDefault="004A2572" w:rsidP="004A2572">
      <w:pPr>
        <w:spacing w:line="360" w:lineRule="auto"/>
        <w:jc w:val="both"/>
      </w:pPr>
      <w:r w:rsidRPr="00A87CB9">
        <w:rPr>
          <w:i/>
          <w:u w:val="single"/>
        </w:rPr>
        <w:t>Красный</w:t>
      </w:r>
      <w:r w:rsidRPr="00A87CB9">
        <w:rPr>
          <w:b/>
        </w:rPr>
        <w:t xml:space="preserve"> </w:t>
      </w:r>
      <w:r w:rsidRPr="00A87CB9">
        <w:t>– изображение дымовых труб, губ, волос, вишен и яблок.</w:t>
      </w:r>
    </w:p>
    <w:p w14:paraId="556C5E9A" w14:textId="77777777" w:rsidR="004A2572" w:rsidRPr="00A87CB9" w:rsidRDefault="004A2572" w:rsidP="004A2572">
      <w:pPr>
        <w:spacing w:line="360" w:lineRule="auto"/>
        <w:jc w:val="both"/>
      </w:pPr>
      <w:r w:rsidRPr="00A87CB9">
        <w:rPr>
          <w:i/>
          <w:u w:val="single"/>
        </w:rPr>
        <w:t>Оранжевый</w:t>
      </w:r>
      <w:r w:rsidRPr="00A87CB9">
        <w:t xml:space="preserve"> – изображение свитеров и апельсинов.</w:t>
      </w:r>
    </w:p>
    <w:p w14:paraId="39762B9D" w14:textId="77777777" w:rsidR="004A2572" w:rsidRPr="00A87CB9" w:rsidRDefault="004A2572" w:rsidP="004A2572">
      <w:pPr>
        <w:spacing w:line="360" w:lineRule="auto"/>
        <w:jc w:val="both"/>
      </w:pPr>
      <w:r w:rsidRPr="00A87CB9">
        <w:rPr>
          <w:i/>
          <w:u w:val="single"/>
        </w:rPr>
        <w:t>Желтый</w:t>
      </w:r>
      <w:r w:rsidRPr="00A87CB9">
        <w:t xml:space="preserve"> –  цветы и солнце. </w:t>
      </w:r>
    </w:p>
    <w:p w14:paraId="0573EE92" w14:textId="77777777" w:rsidR="004A2572" w:rsidRPr="00A87CB9" w:rsidRDefault="004A2572" w:rsidP="004A2572">
      <w:pPr>
        <w:spacing w:line="360" w:lineRule="auto"/>
        <w:jc w:val="both"/>
      </w:pPr>
      <w:r w:rsidRPr="00A87CB9">
        <w:rPr>
          <w:i/>
          <w:u w:val="single"/>
        </w:rPr>
        <w:t>Синий</w:t>
      </w:r>
      <w:r w:rsidRPr="00A87CB9">
        <w:rPr>
          <w:u w:val="single"/>
        </w:rPr>
        <w:t xml:space="preserve"> </w:t>
      </w:r>
      <w:r w:rsidRPr="00A87CB9">
        <w:t>–  небо, одежда, глаза и занавески.</w:t>
      </w:r>
    </w:p>
    <w:p w14:paraId="4B9403EC" w14:textId="77777777" w:rsidR="004A2572" w:rsidRPr="00A87CB9" w:rsidRDefault="004A2572" w:rsidP="004A2572">
      <w:pPr>
        <w:spacing w:line="360" w:lineRule="auto"/>
        <w:jc w:val="both"/>
      </w:pPr>
      <w:r w:rsidRPr="00A87CB9">
        <w:rPr>
          <w:i/>
          <w:u w:val="single"/>
        </w:rPr>
        <w:t>Зеленый</w:t>
      </w:r>
      <w:r w:rsidRPr="00A87CB9">
        <w:t xml:space="preserve"> –  женская одежда, свитера, крыши, трава, деревья.</w:t>
      </w:r>
    </w:p>
    <w:p w14:paraId="08674702" w14:textId="77777777" w:rsidR="004A2572" w:rsidRPr="00A87CB9" w:rsidRDefault="004A2572" w:rsidP="004A2572">
      <w:pPr>
        <w:spacing w:line="360" w:lineRule="auto"/>
        <w:jc w:val="both"/>
        <w:rPr>
          <w:u w:val="single"/>
        </w:rPr>
      </w:pPr>
      <w:r w:rsidRPr="00A87CB9">
        <w:rPr>
          <w:i/>
          <w:u w:val="single"/>
        </w:rPr>
        <w:t>Пурпурный</w:t>
      </w:r>
      <w:r w:rsidRPr="00A87CB9">
        <w:t xml:space="preserve"> –  изображение женской одежды.</w:t>
      </w:r>
    </w:p>
    <w:p w14:paraId="7D1BDC22" w14:textId="77777777" w:rsidR="004A2572" w:rsidRPr="00A87CB9" w:rsidRDefault="004A2572" w:rsidP="004A2572">
      <w:pPr>
        <w:spacing w:line="360" w:lineRule="auto"/>
        <w:jc w:val="both"/>
      </w:pPr>
      <w:r w:rsidRPr="00A87CB9">
        <w:rPr>
          <w:i/>
          <w:u w:val="single"/>
        </w:rPr>
        <w:t>Черный цвет</w:t>
      </w:r>
      <w:r w:rsidRPr="00A87CB9">
        <w:t xml:space="preserve"> – используется для изображения дыма, прорисовки основных деталей, волос, обуви.</w:t>
      </w:r>
    </w:p>
    <w:p w14:paraId="30D8FE56" w14:textId="77777777" w:rsidR="004A2572" w:rsidRPr="00A87CB9" w:rsidRDefault="004A2572" w:rsidP="004A2572">
      <w:pPr>
        <w:spacing w:line="360" w:lineRule="auto"/>
        <w:jc w:val="both"/>
      </w:pPr>
      <w:r w:rsidRPr="00A87CB9">
        <w:rPr>
          <w:i/>
          <w:u w:val="single"/>
        </w:rPr>
        <w:t>Коричневый</w:t>
      </w:r>
      <w:r w:rsidRPr="00A87CB9">
        <w:rPr>
          <w:i/>
        </w:rPr>
        <w:t xml:space="preserve"> </w:t>
      </w:r>
      <w:r w:rsidRPr="00A87CB9">
        <w:t>– изображение волос, одежды, глаз, стволов деревьев и ветвей.</w:t>
      </w:r>
    </w:p>
    <w:p w14:paraId="0FA1F7FF" w14:textId="77777777" w:rsidR="004A2572" w:rsidRPr="00A87CB9" w:rsidRDefault="004A2572" w:rsidP="004A2572">
      <w:pPr>
        <w:spacing w:line="360" w:lineRule="auto"/>
        <w:jc w:val="both"/>
      </w:pPr>
      <w:r w:rsidRPr="00A87CB9">
        <w:rPr>
          <w:i/>
          <w:u w:val="single"/>
        </w:rPr>
        <w:t>Белый</w:t>
      </w:r>
      <w:r w:rsidRPr="00A87CB9">
        <w:t xml:space="preserve"> – изображение оград и облаков.</w:t>
      </w:r>
    </w:p>
    <w:p w14:paraId="53B3A171" w14:textId="77777777" w:rsidR="004A2572" w:rsidRPr="00A87CB9" w:rsidRDefault="004A2572" w:rsidP="004A2572">
      <w:pPr>
        <w:spacing w:line="360" w:lineRule="auto"/>
        <w:jc w:val="both"/>
      </w:pPr>
    </w:p>
    <w:p w14:paraId="2D45418C" w14:textId="77777777" w:rsidR="004A2572" w:rsidRPr="00A87CB9" w:rsidRDefault="004A2572" w:rsidP="004A2572">
      <w:pPr>
        <w:spacing w:line="360" w:lineRule="auto"/>
        <w:ind w:firstLine="426"/>
        <w:jc w:val="both"/>
        <w:rPr>
          <w:i/>
        </w:rPr>
      </w:pPr>
      <w:r w:rsidRPr="00A87CB9">
        <w:rPr>
          <w:b/>
          <w:i/>
          <w:sz w:val="28"/>
        </w:rPr>
        <w:t xml:space="preserve">  </w:t>
      </w:r>
      <w:r w:rsidRPr="00A87CB9">
        <w:rPr>
          <w:i/>
        </w:rPr>
        <w:t>Необычное использование цвета.</w:t>
      </w:r>
    </w:p>
    <w:p w14:paraId="54F05500" w14:textId="77777777" w:rsidR="004A2572" w:rsidRPr="00A87CB9" w:rsidRDefault="004A2572" w:rsidP="004A2572">
      <w:pPr>
        <w:spacing w:line="360" w:lineRule="auto"/>
        <w:jc w:val="both"/>
      </w:pPr>
      <w:r w:rsidRPr="00A87CB9">
        <w:t xml:space="preserve">         Самым эмоциональным считается </w:t>
      </w:r>
      <w:r w:rsidRPr="00A87CB9">
        <w:rPr>
          <w:i/>
        </w:rPr>
        <w:t xml:space="preserve">красный </w:t>
      </w:r>
      <w:r w:rsidRPr="00A87CB9">
        <w:t>цвет - импульсивность и спонтанность выражения, указывает на потребность в одобрении со стороны важного лица, или на агрессивность и ненависть, когда на рисунке преобладает красный цвет.</w:t>
      </w:r>
    </w:p>
    <w:p w14:paraId="22F9C33C" w14:textId="77777777" w:rsidR="004A2572" w:rsidRPr="00A87CB9" w:rsidRDefault="004A2572" w:rsidP="004A2572">
      <w:pPr>
        <w:tabs>
          <w:tab w:val="left" w:pos="540"/>
        </w:tabs>
        <w:spacing w:line="360" w:lineRule="auto"/>
        <w:jc w:val="both"/>
      </w:pPr>
      <w:r w:rsidRPr="00A87CB9">
        <w:rPr>
          <w:i/>
        </w:rPr>
        <w:t xml:space="preserve"> </w:t>
      </w:r>
      <w:r w:rsidRPr="00A87CB9">
        <w:rPr>
          <w:i/>
        </w:rPr>
        <w:tab/>
        <w:t>Оранжевый</w:t>
      </w:r>
      <w:r w:rsidRPr="00A87CB9">
        <w:rPr>
          <w:b/>
        </w:rPr>
        <w:t xml:space="preserve"> </w:t>
      </w:r>
      <w:r w:rsidRPr="00A87CB9">
        <w:t xml:space="preserve">–  эмоционально сдержанный красный цвет. Он свидетельствует о сочувствии и дружелюбии или агрессивном противодействии попыткам поставить данного человека в зависимое положение. </w:t>
      </w:r>
    </w:p>
    <w:p w14:paraId="62C38D4A" w14:textId="77777777" w:rsidR="004A2572" w:rsidRPr="00A87CB9" w:rsidRDefault="004A2572" w:rsidP="004A2572">
      <w:pPr>
        <w:tabs>
          <w:tab w:val="left" w:pos="540"/>
        </w:tabs>
        <w:spacing w:line="360" w:lineRule="auto"/>
        <w:jc w:val="both"/>
      </w:pPr>
      <w:r w:rsidRPr="00A87CB9">
        <w:rPr>
          <w:i/>
        </w:rPr>
        <w:lastRenderedPageBreak/>
        <w:t xml:space="preserve"> </w:t>
      </w:r>
      <w:r w:rsidRPr="00A87CB9">
        <w:rPr>
          <w:i/>
        </w:rPr>
        <w:tab/>
        <w:t>Желтый</w:t>
      </w:r>
      <w:r w:rsidRPr="00A87CB9">
        <w:rPr>
          <w:b/>
        </w:rPr>
        <w:t xml:space="preserve"> </w:t>
      </w:r>
      <w:r w:rsidRPr="00A87CB9">
        <w:t xml:space="preserve"> –  спонтанность самовыражения, или агрессивность и враждебность. Желтый цвет амбивалентен. Золотистые и светлые оттенки желтого цвета олицетворяют интеллект, интуицию, веру и доброту. Темно-желтый - вероломство, зависть, скрытность и неверие.</w:t>
      </w:r>
    </w:p>
    <w:p w14:paraId="03104E71" w14:textId="77777777" w:rsidR="004A2572" w:rsidRPr="00A87CB9" w:rsidRDefault="004A2572" w:rsidP="004A2572">
      <w:pPr>
        <w:tabs>
          <w:tab w:val="left" w:pos="540"/>
        </w:tabs>
        <w:spacing w:line="360" w:lineRule="auto"/>
        <w:jc w:val="both"/>
      </w:pPr>
      <w:r w:rsidRPr="00A87CB9">
        <w:rPr>
          <w:i/>
        </w:rPr>
        <w:t xml:space="preserve"> </w:t>
      </w:r>
      <w:r w:rsidRPr="00A87CB9">
        <w:rPr>
          <w:i/>
        </w:rPr>
        <w:tab/>
        <w:t>Зеленый</w:t>
      </w:r>
      <w:r w:rsidRPr="00A87CB9">
        <w:t xml:space="preserve"> –  указывает на ощущение управляемого поведения, возвращение к девственной природе.</w:t>
      </w:r>
    </w:p>
    <w:p w14:paraId="239DF083" w14:textId="77777777" w:rsidR="004A2572" w:rsidRPr="00A87CB9" w:rsidRDefault="004A2572" w:rsidP="004A2572">
      <w:pPr>
        <w:tabs>
          <w:tab w:val="left" w:pos="540"/>
        </w:tabs>
        <w:spacing w:line="360" w:lineRule="auto"/>
        <w:jc w:val="both"/>
      </w:pPr>
      <w:r w:rsidRPr="00A87CB9">
        <w:rPr>
          <w:i/>
        </w:rPr>
        <w:t xml:space="preserve"> </w:t>
      </w:r>
      <w:r w:rsidRPr="00A87CB9">
        <w:rPr>
          <w:i/>
        </w:rPr>
        <w:tab/>
        <w:t xml:space="preserve">Синий </w:t>
      </w:r>
      <w:r w:rsidRPr="00A87CB9">
        <w:t>–  истина, интеллект, мудрость, постоянство, спокойствие, а также женский принцип, символизируемый водой.</w:t>
      </w:r>
    </w:p>
    <w:p w14:paraId="7D20928D" w14:textId="77777777" w:rsidR="004A2572" w:rsidRPr="00A87CB9" w:rsidRDefault="004A2572" w:rsidP="004A2572">
      <w:pPr>
        <w:tabs>
          <w:tab w:val="left" w:pos="540"/>
        </w:tabs>
        <w:spacing w:line="360" w:lineRule="auto"/>
        <w:jc w:val="both"/>
      </w:pPr>
      <w:r w:rsidRPr="00A87CB9">
        <w:rPr>
          <w:i/>
        </w:rPr>
        <w:t xml:space="preserve"> </w:t>
      </w:r>
      <w:r w:rsidRPr="00A87CB9">
        <w:rPr>
          <w:i/>
        </w:rPr>
        <w:tab/>
        <w:t>Багряный цвет</w:t>
      </w:r>
      <w:r w:rsidRPr="00A87CB9">
        <w:t xml:space="preserve"> –  сильное, граничащее с паранойей стремление к власти.</w:t>
      </w:r>
    </w:p>
    <w:p w14:paraId="65A32E92" w14:textId="77777777" w:rsidR="004A2572" w:rsidRPr="00A87CB9" w:rsidRDefault="004A2572" w:rsidP="004A2572">
      <w:pPr>
        <w:tabs>
          <w:tab w:val="left" w:pos="540"/>
        </w:tabs>
        <w:spacing w:line="360" w:lineRule="auto"/>
        <w:ind w:firstLine="540"/>
        <w:jc w:val="both"/>
      </w:pPr>
      <w:r w:rsidRPr="00A87CB9">
        <w:rPr>
          <w:i/>
        </w:rPr>
        <w:t xml:space="preserve">Черный и коричневые цвета </w:t>
      </w:r>
      <w:r w:rsidRPr="00A87CB9">
        <w:t xml:space="preserve">–  торможение, подавление, а также депрессия, если эти цвета небрежно нанесены на рисунок. </w:t>
      </w:r>
    </w:p>
    <w:p w14:paraId="403E80EA" w14:textId="77777777" w:rsidR="004A2572" w:rsidRPr="00A87CB9" w:rsidRDefault="004A2572" w:rsidP="004A2572">
      <w:pPr>
        <w:spacing w:line="360" w:lineRule="auto"/>
        <w:ind w:firstLine="540"/>
        <w:jc w:val="both"/>
      </w:pPr>
      <w:r w:rsidRPr="00A87CB9">
        <w:rPr>
          <w:i/>
        </w:rPr>
        <w:t xml:space="preserve"> Белый цвет</w:t>
      </w:r>
      <w:r w:rsidRPr="00A87CB9">
        <w:t xml:space="preserve"> – два противоположны символических значения: белый цвет указывает на антиобщественные установки; белый цвет символизирует простоту, совершенство и чистоту.</w:t>
      </w:r>
    </w:p>
    <w:p w14:paraId="38E45DBC" w14:textId="77777777" w:rsidR="004A2572" w:rsidRPr="00A87CB9" w:rsidRDefault="004A2572" w:rsidP="004A2572">
      <w:pPr>
        <w:spacing w:line="360" w:lineRule="auto"/>
        <w:ind w:right="-99"/>
        <w:jc w:val="both"/>
      </w:pPr>
    </w:p>
    <w:p w14:paraId="2BECCF23" w14:textId="77777777" w:rsidR="004A2572" w:rsidRPr="00A87CB9" w:rsidRDefault="004A2572" w:rsidP="004A2572">
      <w:pPr>
        <w:spacing w:line="360" w:lineRule="auto"/>
        <w:ind w:right="-99"/>
        <w:jc w:val="center"/>
        <w:rPr>
          <w:b/>
          <w:bCs/>
        </w:rPr>
      </w:pPr>
      <w:r w:rsidRPr="00A87CB9">
        <w:rPr>
          <w:b/>
          <w:bCs/>
          <w:i/>
        </w:rPr>
        <w:t>Интерпретация рисунков детей, испытавших сексуальное насилие (дополнение)</w:t>
      </w:r>
    </w:p>
    <w:p w14:paraId="36D34363" w14:textId="77777777" w:rsidR="004A2572" w:rsidRPr="00A87CB9" w:rsidRDefault="004A2572" w:rsidP="004A2572">
      <w:pPr>
        <w:spacing w:line="360" w:lineRule="auto"/>
        <w:ind w:right="-99"/>
        <w:jc w:val="center"/>
      </w:pPr>
      <w:r w:rsidRPr="00A87CB9">
        <w:t>ДЕТИ, ИСПЫТАВШИЕ СЕКСУАЛЬНОЕ НАСИЛИЕ:</w:t>
      </w:r>
    </w:p>
    <w:p w14:paraId="61CD065A" w14:textId="77777777" w:rsidR="004A2572" w:rsidRPr="00A87CB9" w:rsidRDefault="004A2572" w:rsidP="004A2572">
      <w:pPr>
        <w:overflowPunct w:val="0"/>
        <w:autoSpaceDE w:val="0"/>
        <w:autoSpaceDN w:val="0"/>
        <w:adjustRightInd w:val="0"/>
        <w:spacing w:line="360" w:lineRule="auto"/>
        <w:ind w:right="-99"/>
        <w:jc w:val="both"/>
      </w:pPr>
      <w:r w:rsidRPr="00A87CB9">
        <w:t>- рисуют картинки, на которых отчетливо виден повседневный интерес к сексуальным темам и повышенное восприятие сексуальности (грудь у себя самой, пенис у животных);</w:t>
      </w:r>
    </w:p>
    <w:p w14:paraId="11799F49" w14:textId="77777777" w:rsidR="004A2572" w:rsidRPr="00A87CB9" w:rsidRDefault="004A2572" w:rsidP="004A2572">
      <w:pPr>
        <w:overflowPunct w:val="0"/>
        <w:autoSpaceDE w:val="0"/>
        <w:autoSpaceDN w:val="0"/>
        <w:adjustRightInd w:val="0"/>
        <w:spacing w:line="360" w:lineRule="auto"/>
        <w:ind w:right="-99"/>
        <w:jc w:val="both"/>
      </w:pPr>
      <w:r w:rsidRPr="00A87CB9">
        <w:t>- рисуют людей во время сексуальных действий;</w:t>
      </w:r>
    </w:p>
    <w:p w14:paraId="01E07F47" w14:textId="77777777" w:rsidR="004A2572" w:rsidRPr="00A87CB9" w:rsidRDefault="004A2572" w:rsidP="004A2572">
      <w:pPr>
        <w:overflowPunct w:val="0"/>
        <w:autoSpaceDE w:val="0"/>
        <w:autoSpaceDN w:val="0"/>
        <w:adjustRightInd w:val="0"/>
        <w:spacing w:line="360" w:lineRule="auto"/>
        <w:ind w:right="-99"/>
        <w:jc w:val="both"/>
      </w:pPr>
      <w:r w:rsidRPr="00A87CB9">
        <w:t>- часто особое внимание уделяют нижней части тела (очень подробно рисуют молнию на брюках);</w:t>
      </w:r>
    </w:p>
    <w:p w14:paraId="1C7F6C69" w14:textId="77777777" w:rsidR="004A2572" w:rsidRPr="00A87CB9" w:rsidRDefault="004A2572" w:rsidP="004A2572">
      <w:pPr>
        <w:overflowPunct w:val="0"/>
        <w:autoSpaceDE w:val="0"/>
        <w:autoSpaceDN w:val="0"/>
        <w:adjustRightInd w:val="0"/>
        <w:spacing w:line="360" w:lineRule="auto"/>
        <w:ind w:right="-99"/>
        <w:jc w:val="both"/>
      </w:pPr>
      <w:r w:rsidRPr="00A87CB9">
        <w:t>- на рисунке изображают чувства, которые являются реакцией на то, что они испытывали (гнев, страх, беспомощность);</w:t>
      </w:r>
    </w:p>
    <w:p w14:paraId="5F6EB2AA" w14:textId="77777777" w:rsidR="004A2572" w:rsidRPr="00A87CB9" w:rsidRDefault="004A2572" w:rsidP="004A2572">
      <w:pPr>
        <w:overflowPunct w:val="0"/>
        <w:autoSpaceDE w:val="0"/>
        <w:autoSpaceDN w:val="0"/>
        <w:adjustRightInd w:val="0"/>
        <w:spacing w:line="360" w:lineRule="auto"/>
        <w:ind w:right="-99"/>
        <w:jc w:val="both"/>
      </w:pPr>
      <w:r w:rsidRPr="00A87CB9">
        <w:t>- на рисунках иногда дети специально уклоняются от сексуального содержания;</w:t>
      </w:r>
    </w:p>
    <w:p w14:paraId="34C90F48" w14:textId="77777777" w:rsidR="004A2572" w:rsidRPr="00A87CB9" w:rsidRDefault="004A2572" w:rsidP="004A2572">
      <w:pPr>
        <w:overflowPunct w:val="0"/>
        <w:autoSpaceDE w:val="0"/>
        <w:autoSpaceDN w:val="0"/>
        <w:adjustRightInd w:val="0"/>
        <w:spacing w:line="360" w:lineRule="auto"/>
        <w:ind w:right="-99"/>
        <w:jc w:val="both"/>
      </w:pPr>
      <w:r w:rsidRPr="00A87CB9">
        <w:t xml:space="preserve">- эмоциональное состояние ребенка передается посредством нарисованной им мимики; </w:t>
      </w:r>
    </w:p>
    <w:p w14:paraId="205C09BC" w14:textId="77777777" w:rsidR="004A2572" w:rsidRPr="00A87CB9" w:rsidRDefault="004A2572" w:rsidP="004A2572">
      <w:pPr>
        <w:overflowPunct w:val="0"/>
        <w:autoSpaceDE w:val="0"/>
        <w:autoSpaceDN w:val="0"/>
        <w:adjustRightInd w:val="0"/>
        <w:spacing w:line="360" w:lineRule="auto"/>
        <w:ind w:right="-99"/>
        <w:jc w:val="both"/>
      </w:pPr>
      <w:r w:rsidRPr="00A87CB9">
        <w:t>- слезы и нахмуренные брови – печаль или депрессия;</w:t>
      </w:r>
    </w:p>
    <w:p w14:paraId="05EE3D34" w14:textId="77777777" w:rsidR="004A2572" w:rsidRPr="00A87CB9" w:rsidRDefault="004A2572" w:rsidP="004A2572">
      <w:pPr>
        <w:overflowPunct w:val="0"/>
        <w:autoSpaceDE w:val="0"/>
        <w:autoSpaceDN w:val="0"/>
        <w:adjustRightInd w:val="0"/>
        <w:spacing w:line="360" w:lineRule="auto"/>
        <w:ind w:right="-99"/>
        <w:jc w:val="both"/>
      </w:pPr>
      <w:r w:rsidRPr="00A87CB9">
        <w:t>- нарисованный большой рот в виде круга может свидетельствовать (или навести на подозрение) об имевшем место оральном сексе;</w:t>
      </w:r>
    </w:p>
    <w:p w14:paraId="1FAEA772" w14:textId="77777777" w:rsidR="004A2572" w:rsidRPr="00A87CB9" w:rsidRDefault="004A2572" w:rsidP="004A2572">
      <w:pPr>
        <w:overflowPunct w:val="0"/>
        <w:autoSpaceDE w:val="0"/>
        <w:autoSpaceDN w:val="0"/>
        <w:adjustRightInd w:val="0"/>
        <w:spacing w:line="360" w:lineRule="auto"/>
        <w:ind w:right="-99"/>
        <w:jc w:val="both"/>
      </w:pPr>
      <w:r w:rsidRPr="00A87CB9">
        <w:t>- чересчур выделенные и в изобилии нарисованные волосы на рисунке или полное их отсутствие говорят о наличии сексуальной тревожности;</w:t>
      </w:r>
    </w:p>
    <w:p w14:paraId="0A5A72B2" w14:textId="77777777" w:rsidR="004A2572" w:rsidRPr="00A87CB9" w:rsidRDefault="004A2572" w:rsidP="004A2572">
      <w:pPr>
        <w:overflowPunct w:val="0"/>
        <w:autoSpaceDE w:val="0"/>
        <w:autoSpaceDN w:val="0"/>
        <w:adjustRightInd w:val="0"/>
        <w:spacing w:line="360" w:lineRule="auto"/>
        <w:ind w:right="-99"/>
        <w:jc w:val="both"/>
      </w:pPr>
      <w:r w:rsidRPr="00A87CB9">
        <w:t>- отсутствие рук на рисунке свидетельствует о потере контроля над событиями или о наличии чувства вины, связанного с какими-либо действиями руками. Преувеличенные руки могут говорить о тревоге или вине в отношении мастурбации, сексуальной агрессии.</w:t>
      </w:r>
    </w:p>
    <w:p w14:paraId="4AEEC592" w14:textId="77777777" w:rsidR="004A2572" w:rsidRPr="00A87CB9" w:rsidRDefault="004A2572" w:rsidP="004A2572">
      <w:pPr>
        <w:overflowPunct w:val="0"/>
        <w:autoSpaceDE w:val="0"/>
        <w:autoSpaceDN w:val="0"/>
        <w:adjustRightInd w:val="0"/>
        <w:spacing w:line="360" w:lineRule="auto"/>
        <w:ind w:right="-99"/>
        <w:jc w:val="both"/>
      </w:pPr>
      <w:r w:rsidRPr="00A87CB9">
        <w:lastRenderedPageBreak/>
        <w:t>- отсутствие на рисунке нижней части тела говорит об отрицании как механизме защиты в ситуации насилия;</w:t>
      </w:r>
    </w:p>
    <w:p w14:paraId="451E40A4" w14:textId="77777777" w:rsidR="004A2572" w:rsidRPr="00A87CB9" w:rsidRDefault="004A2572" w:rsidP="004A2572">
      <w:pPr>
        <w:overflowPunct w:val="0"/>
        <w:autoSpaceDE w:val="0"/>
        <w:autoSpaceDN w:val="0"/>
        <w:adjustRightInd w:val="0"/>
        <w:spacing w:line="360" w:lineRule="auto"/>
        <w:ind w:right="-99"/>
        <w:jc w:val="both"/>
      </w:pPr>
      <w:r w:rsidRPr="00A87CB9">
        <w:t>- наиболее закрашенные части тела, в частности гениталии или рот, отражают высокую степень тревожности жертвы насилия;</w:t>
      </w:r>
    </w:p>
    <w:p w14:paraId="34A29BCF" w14:textId="77777777" w:rsidR="004A2572" w:rsidRPr="00A87CB9" w:rsidRDefault="004A2572" w:rsidP="004A2572">
      <w:pPr>
        <w:overflowPunct w:val="0"/>
        <w:autoSpaceDE w:val="0"/>
        <w:autoSpaceDN w:val="0"/>
        <w:adjustRightInd w:val="0"/>
        <w:spacing w:line="360" w:lineRule="auto"/>
        <w:ind w:right="-99"/>
        <w:jc w:val="both"/>
      </w:pPr>
      <w:r w:rsidRPr="00A87CB9">
        <w:t>- выделенные на рисунке фаллические символы (дымовые трубы, деревья, телефонные трубки) или, наоборот, отсутствие их там, где им следовало бы быть, является индикатором тревожности, связанной с мужской сексуальностью или отношениям к мужчинам.</w:t>
      </w:r>
    </w:p>
    <w:p w14:paraId="5D4031EF" w14:textId="77777777" w:rsidR="004A2572" w:rsidRPr="00A87CB9" w:rsidRDefault="004A2572" w:rsidP="004A2572">
      <w:pPr>
        <w:jc w:val="both"/>
      </w:pPr>
    </w:p>
    <w:p w14:paraId="02C88095" w14:textId="77777777" w:rsidR="004A2572" w:rsidRPr="00A87CB9" w:rsidRDefault="004A2572" w:rsidP="004A2572">
      <w:pPr>
        <w:jc w:val="both"/>
      </w:pPr>
    </w:p>
    <w:p w14:paraId="60F9970A" w14:textId="77777777" w:rsidR="004A2572" w:rsidRPr="00A87CB9" w:rsidRDefault="004A2572" w:rsidP="004A2572">
      <w:pPr>
        <w:jc w:val="both"/>
      </w:pPr>
    </w:p>
    <w:p w14:paraId="62243C57" w14:textId="77777777" w:rsidR="004A2572" w:rsidRPr="00A87CB9" w:rsidRDefault="004A2572" w:rsidP="004A2572">
      <w:pPr>
        <w:rPr>
          <w:b/>
        </w:rPr>
      </w:pPr>
      <w:r w:rsidRPr="00A87CB9">
        <w:rPr>
          <w:b/>
        </w:rPr>
        <w:t>МЕТОДИКА ДИАГНОСТИКИ ПРЕДСТАВЛЕНИЙ РЕБЕНКА О НАСИЛИИ</w:t>
      </w:r>
      <w:r w:rsidRPr="00A87CB9">
        <w:t xml:space="preserve"> (Незаконченные предложения) </w:t>
      </w:r>
    </w:p>
    <w:p w14:paraId="232BC10E" w14:textId="77777777" w:rsidR="004A2572" w:rsidRPr="00A87CB9" w:rsidRDefault="004A2572" w:rsidP="004A2572">
      <w:pPr>
        <w:rPr>
          <w:b/>
        </w:rPr>
      </w:pPr>
    </w:p>
    <w:p w14:paraId="6099FBB1" w14:textId="77777777" w:rsidR="004A2572" w:rsidRPr="00A87CB9" w:rsidRDefault="004A2572" w:rsidP="004A2572">
      <w:pPr>
        <w:spacing w:line="360" w:lineRule="auto"/>
        <w:jc w:val="both"/>
        <w:rPr>
          <w:bCs/>
        </w:rPr>
      </w:pPr>
      <w:r w:rsidRPr="00A87CB9">
        <w:rPr>
          <w:b/>
        </w:rPr>
        <w:tab/>
      </w:r>
      <w:r w:rsidRPr="00A87CB9">
        <w:rPr>
          <w:bCs/>
        </w:rPr>
        <w:t>С помощью данной методики можно диагностировать: представление ребенка о насилии как о явлении; эмоции с которыми столкнулся ребенок, с чем связаны эти эмоции; какое подкрепление является приемлемым для ребенка в ситуациях насилия.</w:t>
      </w:r>
    </w:p>
    <w:p w14:paraId="0E59ABB1" w14:textId="77777777" w:rsidR="004A2572" w:rsidRPr="00A87CB9" w:rsidRDefault="004A2572" w:rsidP="004A2572">
      <w:pPr>
        <w:jc w:val="center"/>
        <w:rPr>
          <w:b/>
        </w:rPr>
      </w:pPr>
    </w:p>
    <w:p w14:paraId="211C587B" w14:textId="77777777" w:rsidR="004A2572" w:rsidRPr="00A87CB9" w:rsidRDefault="004A2572" w:rsidP="004A2572">
      <w:pPr>
        <w:jc w:val="both"/>
      </w:pPr>
      <w:r w:rsidRPr="00A87CB9">
        <w:rPr>
          <w:b/>
          <w:bCs/>
        </w:rPr>
        <w:t>БЛАНК</w:t>
      </w:r>
      <w:r w:rsidRPr="00A87CB9">
        <w:t xml:space="preserve"> методики</w:t>
      </w:r>
    </w:p>
    <w:p w14:paraId="577B1C7B" w14:textId="77777777" w:rsidR="004A2572" w:rsidRPr="00A87CB9" w:rsidRDefault="004A2572" w:rsidP="004A257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28"/>
        <w:gridCol w:w="1894"/>
        <w:gridCol w:w="1894"/>
        <w:gridCol w:w="1894"/>
      </w:tblGrid>
      <w:tr w:rsidR="004A2572" w:rsidRPr="00A87CB9" w14:paraId="5AEAAF1C" w14:textId="77777777" w:rsidTr="00214955">
        <w:tc>
          <w:tcPr>
            <w:tcW w:w="2660" w:type="dxa"/>
            <w:tcBorders>
              <w:top w:val="single" w:sz="4" w:space="0" w:color="auto"/>
              <w:left w:val="single" w:sz="4" w:space="0" w:color="auto"/>
              <w:bottom w:val="single" w:sz="4" w:space="0" w:color="auto"/>
              <w:right w:val="single" w:sz="4" w:space="0" w:color="auto"/>
            </w:tcBorders>
          </w:tcPr>
          <w:p w14:paraId="2900848F"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Фамилия, имя</w:t>
            </w:r>
          </w:p>
        </w:tc>
        <w:tc>
          <w:tcPr>
            <w:tcW w:w="1128" w:type="dxa"/>
            <w:tcBorders>
              <w:top w:val="single" w:sz="4" w:space="0" w:color="auto"/>
              <w:left w:val="single" w:sz="4" w:space="0" w:color="auto"/>
              <w:bottom w:val="single" w:sz="4" w:space="0" w:color="auto"/>
              <w:right w:val="single" w:sz="4" w:space="0" w:color="auto"/>
            </w:tcBorders>
          </w:tcPr>
          <w:p w14:paraId="13EA2EAE"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Пол  М   </w:t>
            </w:r>
          </w:p>
          <w:p w14:paraId="1A0D7CB0"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w:t>
            </w:r>
          </w:p>
          <w:p w14:paraId="12753D9D"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Ж</w:t>
            </w:r>
          </w:p>
        </w:tc>
        <w:tc>
          <w:tcPr>
            <w:tcW w:w="1894" w:type="dxa"/>
            <w:tcBorders>
              <w:top w:val="single" w:sz="4" w:space="0" w:color="auto"/>
              <w:left w:val="single" w:sz="4" w:space="0" w:color="auto"/>
              <w:bottom w:val="single" w:sz="4" w:space="0" w:color="auto"/>
              <w:right w:val="single" w:sz="4" w:space="0" w:color="auto"/>
            </w:tcBorders>
          </w:tcPr>
          <w:p w14:paraId="36C96310"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Возраст:</w:t>
            </w:r>
          </w:p>
          <w:p w14:paraId="66EA2B09"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лет</w:t>
            </w:r>
          </w:p>
          <w:p w14:paraId="4081EA63"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месяцев</w:t>
            </w:r>
          </w:p>
        </w:tc>
        <w:tc>
          <w:tcPr>
            <w:tcW w:w="1894" w:type="dxa"/>
            <w:tcBorders>
              <w:top w:val="single" w:sz="4" w:space="0" w:color="auto"/>
              <w:left w:val="single" w:sz="4" w:space="0" w:color="auto"/>
              <w:bottom w:val="single" w:sz="4" w:space="0" w:color="auto"/>
              <w:right w:val="single" w:sz="4" w:space="0" w:color="auto"/>
            </w:tcBorders>
          </w:tcPr>
          <w:p w14:paraId="5309A3F1"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Образование</w:t>
            </w:r>
          </w:p>
        </w:tc>
        <w:tc>
          <w:tcPr>
            <w:tcW w:w="1894" w:type="dxa"/>
            <w:tcBorders>
              <w:top w:val="single" w:sz="4" w:space="0" w:color="auto"/>
              <w:left w:val="single" w:sz="4" w:space="0" w:color="auto"/>
              <w:bottom w:val="single" w:sz="4" w:space="0" w:color="auto"/>
              <w:right w:val="single" w:sz="4" w:space="0" w:color="auto"/>
            </w:tcBorders>
          </w:tcPr>
          <w:p w14:paraId="33E3356F"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Дата</w:t>
            </w:r>
          </w:p>
          <w:p w14:paraId="2E85B7D8"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заполнения</w:t>
            </w:r>
          </w:p>
        </w:tc>
      </w:tr>
    </w:tbl>
    <w:p w14:paraId="784CB69C" w14:textId="77777777" w:rsidR="004A2572" w:rsidRPr="00A87CB9" w:rsidRDefault="004A2572" w:rsidP="004A2572">
      <w:pPr>
        <w:jc w:val="both"/>
      </w:pPr>
    </w:p>
    <w:p w14:paraId="32067F06" w14:textId="77777777" w:rsidR="004A2572" w:rsidRPr="00A87CB9" w:rsidRDefault="004A2572" w:rsidP="004A2572">
      <w:pPr>
        <w:jc w:val="both"/>
        <w:rPr>
          <w:sz w:val="20"/>
          <w:szCs w:val="20"/>
        </w:rPr>
      </w:pPr>
      <w:r w:rsidRPr="00A87CB9">
        <w:rPr>
          <w:sz w:val="20"/>
          <w:szCs w:val="20"/>
        </w:rPr>
        <w:t xml:space="preserve">ИНСТРУКЦИЯ:  перед тобой несколько незаконченных предложений. Напиши окончание к каждому предложению. Пиши тот ответ, который первым  возник у тебя в голове. </w:t>
      </w:r>
    </w:p>
    <w:p w14:paraId="3E43E8DD" w14:textId="77777777" w:rsidR="004A2572" w:rsidRPr="00A87CB9" w:rsidRDefault="004A2572" w:rsidP="004A2572">
      <w:pPr>
        <w:jc w:val="both"/>
        <w:rPr>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55"/>
      </w:tblGrid>
      <w:tr w:rsidR="004A2572" w:rsidRPr="00A87CB9" w14:paraId="6AEBC045" w14:textId="77777777" w:rsidTr="00214955">
        <w:tc>
          <w:tcPr>
            <w:tcW w:w="9571" w:type="dxa"/>
          </w:tcPr>
          <w:p w14:paraId="4E493E66" w14:textId="77777777" w:rsidR="004A2572" w:rsidRPr="00A87CB9" w:rsidRDefault="004A2572" w:rsidP="00214955">
            <w:pPr>
              <w:tabs>
                <w:tab w:val="left" w:pos="8940"/>
              </w:tabs>
              <w:jc w:val="both"/>
            </w:pPr>
            <w:r w:rsidRPr="00A87CB9">
              <w:t>1. Если тебя разозлили, то нужно</w:t>
            </w:r>
          </w:p>
        </w:tc>
      </w:tr>
      <w:tr w:rsidR="004A2572" w:rsidRPr="00A87CB9" w14:paraId="263947B7" w14:textId="77777777" w:rsidTr="00214955">
        <w:tc>
          <w:tcPr>
            <w:tcW w:w="9571" w:type="dxa"/>
          </w:tcPr>
          <w:p w14:paraId="713C0283" w14:textId="77777777" w:rsidR="004A2572" w:rsidRPr="00A87CB9" w:rsidRDefault="004A2572" w:rsidP="00214955">
            <w:pPr>
              <w:jc w:val="both"/>
            </w:pPr>
            <w:r w:rsidRPr="00A87CB9">
              <w:t>2. Воспитывать детей нужно с помощью</w:t>
            </w:r>
          </w:p>
        </w:tc>
      </w:tr>
      <w:tr w:rsidR="004A2572" w:rsidRPr="00A87CB9" w14:paraId="3363836F" w14:textId="77777777" w:rsidTr="00214955">
        <w:tc>
          <w:tcPr>
            <w:tcW w:w="9571" w:type="dxa"/>
          </w:tcPr>
          <w:p w14:paraId="7E80EF26" w14:textId="77777777" w:rsidR="004A2572" w:rsidRPr="00A87CB9" w:rsidRDefault="004A2572" w:rsidP="00214955">
            <w:pPr>
              <w:jc w:val="both"/>
            </w:pPr>
            <w:r w:rsidRPr="00A87CB9">
              <w:rPr>
                <w:lang w:val="en-US"/>
              </w:rPr>
              <w:t>3</w:t>
            </w:r>
            <w:r w:rsidRPr="00A87CB9">
              <w:t>. Ребенок в семье</w:t>
            </w:r>
          </w:p>
        </w:tc>
      </w:tr>
      <w:tr w:rsidR="004A2572" w:rsidRPr="00A87CB9" w14:paraId="62E7857B" w14:textId="77777777" w:rsidTr="00214955">
        <w:tc>
          <w:tcPr>
            <w:tcW w:w="9571" w:type="dxa"/>
          </w:tcPr>
          <w:p w14:paraId="0BB61245" w14:textId="77777777" w:rsidR="004A2572" w:rsidRPr="00A87CB9" w:rsidRDefault="004A2572" w:rsidP="00214955">
            <w:pPr>
              <w:jc w:val="both"/>
            </w:pPr>
            <w:r w:rsidRPr="00A87CB9">
              <w:t>4. Мои близкие думают обо мне, что я</w:t>
            </w:r>
          </w:p>
        </w:tc>
      </w:tr>
      <w:tr w:rsidR="004A2572" w:rsidRPr="00A87CB9" w14:paraId="6BBEA8FC" w14:textId="77777777" w:rsidTr="00214955">
        <w:tc>
          <w:tcPr>
            <w:tcW w:w="9571" w:type="dxa"/>
          </w:tcPr>
          <w:p w14:paraId="66F8A429" w14:textId="77777777" w:rsidR="004A2572" w:rsidRPr="00A87CB9" w:rsidRDefault="004A2572" w:rsidP="00214955">
            <w:pPr>
              <w:jc w:val="both"/>
            </w:pPr>
            <w:r w:rsidRPr="00A87CB9">
              <w:t>5 . Ребенок с опаской относится к окружающим, потому что</w:t>
            </w:r>
          </w:p>
        </w:tc>
      </w:tr>
      <w:tr w:rsidR="004A2572" w:rsidRPr="00A87CB9" w14:paraId="36BF6816" w14:textId="77777777" w:rsidTr="00214955">
        <w:tc>
          <w:tcPr>
            <w:tcW w:w="9571" w:type="dxa"/>
          </w:tcPr>
          <w:p w14:paraId="0C65C190" w14:textId="77777777" w:rsidR="004A2572" w:rsidRPr="00A87CB9" w:rsidRDefault="004A2572" w:rsidP="00214955">
            <w:pPr>
              <w:jc w:val="both"/>
            </w:pPr>
            <w:r w:rsidRPr="00A87CB9">
              <w:t>6. Наша семья была бы идеальной, если бы не</w:t>
            </w:r>
          </w:p>
        </w:tc>
      </w:tr>
      <w:tr w:rsidR="004A2572" w:rsidRPr="00A87CB9" w14:paraId="385404AA" w14:textId="77777777" w:rsidTr="00214955">
        <w:tc>
          <w:tcPr>
            <w:tcW w:w="9571" w:type="dxa"/>
          </w:tcPr>
          <w:p w14:paraId="6808E55D" w14:textId="77777777" w:rsidR="004A2572" w:rsidRPr="00A87CB9" w:rsidRDefault="004A2572" w:rsidP="00214955">
            <w:pPr>
              <w:jc w:val="both"/>
            </w:pPr>
            <w:r w:rsidRPr="00A87CB9">
              <w:rPr>
                <w:lang w:val="en-US"/>
              </w:rPr>
              <w:t>7</w:t>
            </w:r>
            <w:r w:rsidRPr="00A87CB9">
              <w:t>. Приемлемое наказание – это</w:t>
            </w:r>
          </w:p>
        </w:tc>
      </w:tr>
    </w:tbl>
    <w:p w14:paraId="0A43CC79" w14:textId="77777777" w:rsidR="004A2572" w:rsidRPr="00A87CB9" w:rsidRDefault="004A2572" w:rsidP="004A2572"/>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5"/>
      </w:tblGrid>
      <w:tr w:rsidR="004A2572" w:rsidRPr="00A87CB9" w14:paraId="57701BE5" w14:textId="77777777" w:rsidTr="00214955">
        <w:tc>
          <w:tcPr>
            <w:tcW w:w="9571" w:type="dxa"/>
            <w:tcBorders>
              <w:top w:val="nil"/>
            </w:tcBorders>
          </w:tcPr>
          <w:p w14:paraId="6607E1D8" w14:textId="77777777" w:rsidR="004A2572" w:rsidRPr="00A87CB9" w:rsidRDefault="004A2572" w:rsidP="00214955">
            <w:pPr>
              <w:jc w:val="both"/>
            </w:pPr>
            <w:r w:rsidRPr="00A87CB9">
              <w:t>8. Если бы все ребята знали, что я боюсь</w:t>
            </w:r>
          </w:p>
        </w:tc>
      </w:tr>
      <w:tr w:rsidR="004A2572" w:rsidRPr="00A87CB9" w14:paraId="0D6F8099" w14:textId="77777777" w:rsidTr="00214955">
        <w:tc>
          <w:tcPr>
            <w:tcW w:w="9571" w:type="dxa"/>
          </w:tcPr>
          <w:p w14:paraId="02EB06C6" w14:textId="77777777" w:rsidR="004A2572" w:rsidRPr="00A87CB9" w:rsidRDefault="004A2572" w:rsidP="00214955">
            <w:pPr>
              <w:jc w:val="both"/>
            </w:pPr>
            <w:r w:rsidRPr="00A87CB9">
              <w:t>9. Я боюсь идти домой, когда</w:t>
            </w:r>
          </w:p>
        </w:tc>
      </w:tr>
      <w:tr w:rsidR="004A2572" w:rsidRPr="00A87CB9" w14:paraId="1D5FB73B" w14:textId="77777777" w:rsidTr="00214955">
        <w:tc>
          <w:tcPr>
            <w:tcW w:w="9571" w:type="dxa"/>
          </w:tcPr>
          <w:p w14:paraId="09A51693" w14:textId="77777777" w:rsidR="004A2572" w:rsidRPr="00A87CB9" w:rsidRDefault="004A2572" w:rsidP="00214955">
            <w:pPr>
              <w:jc w:val="both"/>
            </w:pPr>
            <w:r w:rsidRPr="00A87CB9">
              <w:t>10. Когда я вижу, что кого-то бьют, мне</w:t>
            </w:r>
          </w:p>
        </w:tc>
      </w:tr>
      <w:tr w:rsidR="004A2572" w:rsidRPr="00A87CB9" w14:paraId="6C4CB8F0" w14:textId="77777777" w:rsidTr="00214955">
        <w:tc>
          <w:tcPr>
            <w:tcW w:w="9571" w:type="dxa"/>
          </w:tcPr>
          <w:p w14:paraId="7C052440" w14:textId="77777777" w:rsidR="004A2572" w:rsidRPr="00A87CB9" w:rsidRDefault="004A2572" w:rsidP="00214955">
            <w:pPr>
              <w:jc w:val="both"/>
            </w:pPr>
            <w:r w:rsidRPr="00A87CB9">
              <w:t>11. Родители кричат на детей, когда</w:t>
            </w:r>
          </w:p>
        </w:tc>
      </w:tr>
      <w:tr w:rsidR="004A2572" w:rsidRPr="00A87CB9" w14:paraId="31AD2338" w14:textId="77777777" w:rsidTr="00214955">
        <w:tc>
          <w:tcPr>
            <w:tcW w:w="9571" w:type="dxa"/>
          </w:tcPr>
          <w:p w14:paraId="565FBB9C" w14:textId="77777777" w:rsidR="004A2572" w:rsidRPr="00A87CB9" w:rsidRDefault="004A2572" w:rsidP="00214955">
            <w:pPr>
              <w:jc w:val="both"/>
            </w:pPr>
            <w:r w:rsidRPr="00A87CB9">
              <w:t xml:space="preserve">12. Я хочу, чтобы меня </w:t>
            </w:r>
          </w:p>
        </w:tc>
      </w:tr>
      <w:tr w:rsidR="004A2572" w:rsidRPr="00A87CB9" w14:paraId="07121CEB" w14:textId="77777777" w:rsidTr="00214955">
        <w:tc>
          <w:tcPr>
            <w:tcW w:w="9571" w:type="dxa"/>
          </w:tcPr>
          <w:p w14:paraId="5A2CE320" w14:textId="77777777" w:rsidR="004A2572" w:rsidRPr="00A87CB9" w:rsidRDefault="004A2572" w:rsidP="00214955">
            <w:pPr>
              <w:jc w:val="both"/>
            </w:pPr>
            <w:r w:rsidRPr="00A87CB9">
              <w:t>13. Я убежал(-а)  бы из дома, если бы</w:t>
            </w:r>
          </w:p>
        </w:tc>
      </w:tr>
    </w:tbl>
    <w:p w14:paraId="5CEC1220" w14:textId="77777777" w:rsidR="004A2572" w:rsidRPr="00A87CB9" w:rsidRDefault="004A2572" w:rsidP="004A2572"/>
    <w:tbl>
      <w:tblPr>
        <w:tblW w:w="0" w:type="auto"/>
        <w:tblLook w:val="01E0" w:firstRow="1" w:lastRow="1" w:firstColumn="1" w:lastColumn="1" w:noHBand="0" w:noVBand="0"/>
      </w:tblPr>
      <w:tblGrid>
        <w:gridCol w:w="9355"/>
      </w:tblGrid>
      <w:tr w:rsidR="004A2572" w:rsidRPr="00A87CB9" w14:paraId="3DA3A324" w14:textId="77777777" w:rsidTr="00214955">
        <w:tc>
          <w:tcPr>
            <w:tcW w:w="9571" w:type="dxa"/>
            <w:tcBorders>
              <w:bottom w:val="single" w:sz="4" w:space="0" w:color="auto"/>
            </w:tcBorders>
          </w:tcPr>
          <w:p w14:paraId="67803CA6" w14:textId="77777777" w:rsidR="004A2572" w:rsidRPr="00A87CB9" w:rsidRDefault="004A2572" w:rsidP="00214955">
            <w:pPr>
              <w:jc w:val="both"/>
            </w:pPr>
            <w:r w:rsidRPr="00A87CB9">
              <w:t>1</w:t>
            </w:r>
            <w:r w:rsidRPr="00A87CB9">
              <w:rPr>
                <w:lang w:val="en-US"/>
              </w:rPr>
              <w:t>4</w:t>
            </w:r>
            <w:r w:rsidRPr="00A87CB9">
              <w:t xml:space="preserve">. Я весь трясусь, когда  </w:t>
            </w:r>
          </w:p>
        </w:tc>
      </w:tr>
      <w:tr w:rsidR="004A2572" w:rsidRPr="00A87CB9" w14:paraId="784F449C" w14:textId="77777777" w:rsidTr="00214955">
        <w:tc>
          <w:tcPr>
            <w:tcW w:w="9571" w:type="dxa"/>
            <w:tcBorders>
              <w:top w:val="single" w:sz="4" w:space="0" w:color="auto"/>
              <w:bottom w:val="single" w:sz="4" w:space="0" w:color="auto"/>
            </w:tcBorders>
          </w:tcPr>
          <w:p w14:paraId="49B67910" w14:textId="77777777" w:rsidR="004A2572" w:rsidRPr="00A87CB9" w:rsidRDefault="004A2572" w:rsidP="00214955">
            <w:pPr>
              <w:jc w:val="both"/>
            </w:pPr>
            <w:r w:rsidRPr="00A87CB9">
              <w:t xml:space="preserve">15. Я лучше побуду один, чем с </w:t>
            </w:r>
          </w:p>
        </w:tc>
      </w:tr>
      <w:tr w:rsidR="004A2572" w:rsidRPr="00A87CB9" w14:paraId="121349C9" w14:textId="77777777" w:rsidTr="00214955">
        <w:tc>
          <w:tcPr>
            <w:tcW w:w="9571" w:type="dxa"/>
            <w:tcBorders>
              <w:top w:val="single" w:sz="4" w:space="0" w:color="auto"/>
              <w:bottom w:val="single" w:sz="4" w:space="0" w:color="auto"/>
            </w:tcBorders>
          </w:tcPr>
          <w:p w14:paraId="140800CC" w14:textId="77777777" w:rsidR="004A2572" w:rsidRPr="00A87CB9" w:rsidRDefault="004A2572" w:rsidP="00214955">
            <w:pPr>
              <w:jc w:val="both"/>
            </w:pPr>
            <w:r w:rsidRPr="00A87CB9">
              <w:t>1</w:t>
            </w:r>
            <w:r w:rsidRPr="00A87CB9">
              <w:rPr>
                <w:lang w:val="en-US"/>
              </w:rPr>
              <w:t>6</w:t>
            </w:r>
            <w:r w:rsidRPr="00A87CB9">
              <w:t>. Бить другого можно, когда</w:t>
            </w:r>
          </w:p>
        </w:tc>
      </w:tr>
      <w:tr w:rsidR="004A2572" w:rsidRPr="00A87CB9" w14:paraId="39A71786" w14:textId="77777777" w:rsidTr="00214955">
        <w:tc>
          <w:tcPr>
            <w:tcW w:w="9571" w:type="dxa"/>
            <w:tcBorders>
              <w:top w:val="single" w:sz="4" w:space="0" w:color="auto"/>
              <w:bottom w:val="single" w:sz="4" w:space="0" w:color="auto"/>
            </w:tcBorders>
          </w:tcPr>
          <w:p w14:paraId="090255ED" w14:textId="77777777" w:rsidR="004A2572" w:rsidRPr="00A87CB9" w:rsidRDefault="004A2572" w:rsidP="00214955">
            <w:pPr>
              <w:jc w:val="both"/>
            </w:pPr>
            <w:r w:rsidRPr="00A87CB9">
              <w:t>17. Применение физической силы к более слабому</w:t>
            </w:r>
          </w:p>
        </w:tc>
      </w:tr>
      <w:tr w:rsidR="004A2572" w:rsidRPr="00A87CB9" w14:paraId="23FE94D3" w14:textId="77777777" w:rsidTr="00214955">
        <w:tc>
          <w:tcPr>
            <w:tcW w:w="9571" w:type="dxa"/>
            <w:tcBorders>
              <w:top w:val="single" w:sz="4" w:space="0" w:color="auto"/>
              <w:bottom w:val="single" w:sz="4" w:space="0" w:color="auto"/>
            </w:tcBorders>
          </w:tcPr>
          <w:p w14:paraId="5A3E52E2" w14:textId="77777777" w:rsidR="004A2572" w:rsidRPr="00A87CB9" w:rsidRDefault="004A2572" w:rsidP="00214955">
            <w:pPr>
              <w:jc w:val="both"/>
            </w:pPr>
            <w:r w:rsidRPr="00A87CB9">
              <w:t>18. Когда у меня будут дети, я никогда</w:t>
            </w:r>
          </w:p>
        </w:tc>
      </w:tr>
      <w:tr w:rsidR="004A2572" w:rsidRPr="00A87CB9" w14:paraId="33B6BC8B" w14:textId="77777777" w:rsidTr="00214955">
        <w:tc>
          <w:tcPr>
            <w:tcW w:w="9571" w:type="dxa"/>
            <w:tcBorders>
              <w:top w:val="single" w:sz="4" w:space="0" w:color="auto"/>
              <w:bottom w:val="single" w:sz="4" w:space="0" w:color="auto"/>
            </w:tcBorders>
          </w:tcPr>
          <w:p w14:paraId="78A02BA1" w14:textId="77777777" w:rsidR="004A2572" w:rsidRPr="00A87CB9" w:rsidRDefault="004A2572" w:rsidP="00214955">
            <w:pPr>
              <w:jc w:val="both"/>
            </w:pPr>
            <w:r w:rsidRPr="00A87CB9">
              <w:t>19. Я хочу побыть один, после</w:t>
            </w:r>
          </w:p>
        </w:tc>
      </w:tr>
      <w:tr w:rsidR="004A2572" w:rsidRPr="00A87CB9" w14:paraId="3E5B3C4F" w14:textId="77777777" w:rsidTr="00214955">
        <w:tc>
          <w:tcPr>
            <w:tcW w:w="9571" w:type="dxa"/>
            <w:tcBorders>
              <w:top w:val="single" w:sz="4" w:space="0" w:color="auto"/>
              <w:bottom w:val="single" w:sz="4" w:space="0" w:color="auto"/>
            </w:tcBorders>
          </w:tcPr>
          <w:p w14:paraId="046C007C" w14:textId="77777777" w:rsidR="004A2572" w:rsidRPr="00A87CB9" w:rsidRDefault="004A2572" w:rsidP="00214955">
            <w:pPr>
              <w:jc w:val="both"/>
            </w:pPr>
            <w:r w:rsidRPr="00A87CB9">
              <w:lastRenderedPageBreak/>
              <w:t>20. Больше всего я не люблю, когда мои родители</w:t>
            </w:r>
          </w:p>
        </w:tc>
      </w:tr>
    </w:tbl>
    <w:p w14:paraId="4D25836E" w14:textId="77777777" w:rsidR="004A2572" w:rsidRPr="00A87CB9" w:rsidRDefault="004A2572" w:rsidP="004A2572">
      <w:pPr>
        <w:jc w:val="both"/>
        <w:rPr>
          <w:sz w:val="20"/>
          <w:szCs w:val="20"/>
        </w:rPr>
      </w:pPr>
    </w:p>
    <w:p w14:paraId="332FFFE8" w14:textId="77777777" w:rsidR="004A2572" w:rsidRPr="00A87CB9" w:rsidRDefault="004A2572" w:rsidP="004A2572">
      <w:pPr>
        <w:jc w:val="both"/>
        <w:rPr>
          <w:sz w:val="20"/>
          <w:szCs w:val="20"/>
        </w:rPr>
      </w:pPr>
    </w:p>
    <w:p w14:paraId="5379452A" w14:textId="77777777" w:rsidR="004A2572" w:rsidRPr="00A87CB9" w:rsidRDefault="004A2572" w:rsidP="004A2572">
      <w:pPr>
        <w:jc w:val="both"/>
        <w:rPr>
          <w:b/>
        </w:rPr>
      </w:pPr>
      <w:r w:rsidRPr="00A87CB9">
        <w:rPr>
          <w:b/>
        </w:rPr>
        <w:t>КЛЮЧ.</w:t>
      </w:r>
    </w:p>
    <w:p w14:paraId="6E5F4CF3" w14:textId="77777777" w:rsidR="004A2572" w:rsidRPr="00A87CB9" w:rsidRDefault="004A2572" w:rsidP="004A2572">
      <w:pPr>
        <w:jc w:val="both"/>
      </w:pPr>
    </w:p>
    <w:p w14:paraId="5917E74F" w14:textId="77777777" w:rsidR="004A2572" w:rsidRPr="00A87CB9" w:rsidRDefault="004A2572" w:rsidP="004A2572">
      <w:pPr>
        <w:spacing w:line="360" w:lineRule="auto"/>
        <w:ind w:firstLine="540"/>
        <w:jc w:val="both"/>
      </w:pPr>
      <w:r w:rsidRPr="00A87CB9">
        <w:t>Методика предназначена для диагностики когнитивного, эмоционального и поведенческого аспекта представлений ребенка о насилии. С помощью данной методики можно диагностировать три важнейших параметра, а именно: какое представление ребенок имеет о насилии как о явлении; с какими эмоциями приходится сталкиваться ребенку, с чем они связаны; какое подкрепление является приемлемым для ребенка в ситуациях насилия.</w:t>
      </w:r>
    </w:p>
    <w:p w14:paraId="0511A43C" w14:textId="77777777" w:rsidR="004A2572" w:rsidRPr="00A87CB9" w:rsidRDefault="004A2572" w:rsidP="004A2572">
      <w:pPr>
        <w:spacing w:line="360" w:lineRule="auto"/>
        <w:ind w:firstLine="540"/>
        <w:jc w:val="both"/>
      </w:pPr>
      <w:r w:rsidRPr="00A87CB9">
        <w:t>Используется для подростков и раннего юношеского возраста. Методика может проводиться как индивидуально, так и в группе. Каждому  ребенку дается текст-бланк с незаконченными предложениями, которые ему нужно закончить.</w:t>
      </w:r>
    </w:p>
    <w:p w14:paraId="10D63FCE" w14:textId="77777777" w:rsidR="004A2572" w:rsidRPr="00A87CB9" w:rsidRDefault="004A2572" w:rsidP="004A2572">
      <w:pPr>
        <w:spacing w:line="360" w:lineRule="auto"/>
        <w:ind w:firstLine="540"/>
        <w:jc w:val="both"/>
      </w:pPr>
      <w:r w:rsidRPr="00A87CB9">
        <w:t>Номера ответов незаконченных предложений № 1-7 — характеризуют когнитивный аспект представлений ребенка о насилии; № 8-13 —  эмоциональный аспект; № 14-20 — поведенческий аспект.</w:t>
      </w:r>
    </w:p>
    <w:p w14:paraId="065A898C" w14:textId="77777777" w:rsidR="004A2572" w:rsidRPr="00A87CB9" w:rsidRDefault="004A2572" w:rsidP="004A2572">
      <w:pPr>
        <w:spacing w:line="360" w:lineRule="auto"/>
        <w:jc w:val="both"/>
      </w:pPr>
      <w:r w:rsidRPr="00A87CB9">
        <w:tab/>
        <w:t>Проводится качественно-смысловая оценка полученных ответов. Ответы могут быть как прямо указывающие на насилие, так и скрыто указывающие на него. Чем больше негативных по смыслу ответов, тем более выражены признаки пережитого насилия.</w:t>
      </w:r>
    </w:p>
    <w:p w14:paraId="5A5B6CD1" w14:textId="77777777" w:rsidR="004A2572" w:rsidRPr="00A87CB9" w:rsidRDefault="004A2572" w:rsidP="004A2572">
      <w:pPr>
        <w:ind w:right="-5"/>
        <w:rPr>
          <w:b/>
          <w:bCs/>
          <w:sz w:val="22"/>
          <w:szCs w:val="22"/>
        </w:rPr>
      </w:pPr>
      <w:r w:rsidRPr="00A87CB9">
        <w:rPr>
          <w:b/>
          <w:bCs/>
          <w:sz w:val="22"/>
          <w:szCs w:val="22"/>
        </w:rPr>
        <w:t>ИНТЕРВЬЮ С РОДИТЕЛЯМИ</w:t>
      </w:r>
      <w:r w:rsidRPr="00A87CB9">
        <w:rPr>
          <w:rStyle w:val="ab"/>
          <w:b/>
          <w:bCs/>
          <w:sz w:val="22"/>
          <w:szCs w:val="22"/>
        </w:rPr>
        <w:footnoteReference w:id="3"/>
      </w:r>
      <w:r w:rsidRPr="00A87CB9">
        <w:rPr>
          <w:b/>
          <w:bCs/>
          <w:sz w:val="22"/>
          <w:szCs w:val="22"/>
        </w:rPr>
        <w:t xml:space="preserve"> </w:t>
      </w:r>
    </w:p>
    <w:p w14:paraId="006A672B" w14:textId="77777777" w:rsidR="004A2572" w:rsidRPr="00A87CB9" w:rsidRDefault="004A2572" w:rsidP="004A2572">
      <w:pPr>
        <w:ind w:right="-5" w:firstLine="720"/>
        <w:jc w:val="both"/>
        <w:rPr>
          <w:b/>
          <w:bCs/>
          <w:sz w:val="22"/>
          <w:szCs w:val="22"/>
        </w:rPr>
      </w:pPr>
    </w:p>
    <w:p w14:paraId="0D049CEA" w14:textId="77777777" w:rsidR="004A2572" w:rsidRPr="00A87CB9" w:rsidRDefault="004A2572" w:rsidP="004A2572">
      <w:pPr>
        <w:ind w:right="-5" w:firstLine="720"/>
        <w:jc w:val="both"/>
        <w:rPr>
          <w:b/>
          <w:sz w:val="22"/>
          <w:szCs w:val="22"/>
        </w:rPr>
      </w:pPr>
      <w:r w:rsidRPr="00A87CB9">
        <w:rPr>
          <w:bCs/>
          <w:sz w:val="22"/>
          <w:szCs w:val="22"/>
        </w:rPr>
        <w:t>Интервью с родителями не является одномоментным мероприятием, потому что кроме вопросов, связанных с насилием в отношении ребенка, для достижения позитивных результатов помощи ребенку, необходимо получить сведения о функционировании семьи в целом, так как ребенок будет продолжать жить в семье. При первичном интервью с родителями   необходимо выяснить причины обращения,  получить максимально возможную  информацию о совершенном в отношении ребенка насилии.  Это важно и для беседы с ребенком.</w:t>
      </w:r>
    </w:p>
    <w:p w14:paraId="05046AA5" w14:textId="77777777" w:rsidR="004A2572" w:rsidRPr="00A87CB9" w:rsidRDefault="004A2572" w:rsidP="004A2572">
      <w:pPr>
        <w:ind w:firstLine="720"/>
        <w:jc w:val="both"/>
        <w:rPr>
          <w:bCs/>
          <w:sz w:val="22"/>
          <w:szCs w:val="22"/>
        </w:rPr>
      </w:pPr>
      <w:r w:rsidRPr="00A87CB9">
        <w:rPr>
          <w:bCs/>
          <w:sz w:val="22"/>
          <w:szCs w:val="22"/>
        </w:rPr>
        <w:t xml:space="preserve">При последующих беседах проводится оценка родителей, как допускающих насилие, так и родителей – не насильников. Для  родителей, допускающих жестокое обращение со своими детьми или пренебрежение их основными нуждами, нет единого психологического профиля, поэтому значительная часть интервью должна касаться их характеристик родителей, на которые будут направлены терапевтические и другие мероприятия. </w:t>
      </w:r>
    </w:p>
    <w:p w14:paraId="157BEC4F" w14:textId="77777777" w:rsidR="004A2572" w:rsidRPr="00A87CB9" w:rsidRDefault="004A2572" w:rsidP="004A2572">
      <w:pPr>
        <w:ind w:firstLine="720"/>
        <w:jc w:val="both"/>
        <w:rPr>
          <w:bCs/>
          <w:sz w:val="22"/>
          <w:szCs w:val="22"/>
        </w:rPr>
      </w:pPr>
      <w:r w:rsidRPr="00A87CB9">
        <w:rPr>
          <w:bCs/>
          <w:sz w:val="22"/>
          <w:szCs w:val="22"/>
        </w:rPr>
        <w:t>*Примечание: при проведении интервью и обследования специалист должен удерживаться от проявления своих эмоций.</w:t>
      </w:r>
    </w:p>
    <w:p w14:paraId="4E2562E9" w14:textId="77777777" w:rsidR="004A2572" w:rsidRPr="00A87CB9" w:rsidRDefault="004A2572" w:rsidP="004A2572">
      <w:pPr>
        <w:ind w:firstLine="720"/>
        <w:jc w:val="both"/>
        <w:rPr>
          <w:bCs/>
          <w:sz w:val="22"/>
          <w:szCs w:val="22"/>
        </w:rPr>
      </w:pPr>
    </w:p>
    <w:p w14:paraId="0B505C6D" w14:textId="77777777" w:rsidR="004A2572" w:rsidRPr="00A87CB9" w:rsidRDefault="004A2572" w:rsidP="004A2572">
      <w:pPr>
        <w:ind w:firstLine="720"/>
        <w:jc w:val="both"/>
        <w:rPr>
          <w:bCs/>
          <w:sz w:val="22"/>
          <w:szCs w:val="22"/>
        </w:rPr>
      </w:pPr>
      <w:r w:rsidRPr="00A87CB9">
        <w:rPr>
          <w:bCs/>
          <w:sz w:val="22"/>
          <w:szCs w:val="22"/>
        </w:rPr>
        <w:t>Цели оценки:</w:t>
      </w:r>
    </w:p>
    <w:p w14:paraId="24F6803D" w14:textId="77777777" w:rsidR="004A2572" w:rsidRPr="00A87CB9" w:rsidRDefault="004A2572" w:rsidP="004A2572">
      <w:pPr>
        <w:ind w:firstLine="720"/>
        <w:jc w:val="both"/>
        <w:rPr>
          <w:bCs/>
          <w:sz w:val="22"/>
          <w:szCs w:val="22"/>
        </w:rPr>
      </w:pPr>
      <w:r w:rsidRPr="00A87CB9">
        <w:rPr>
          <w:bCs/>
          <w:sz w:val="22"/>
          <w:szCs w:val="22"/>
        </w:rPr>
        <w:t xml:space="preserve">1. Понять, как родители истолковывают обследование, их чувства и фантазии по этому поводу. </w:t>
      </w:r>
    </w:p>
    <w:p w14:paraId="1FA2784F" w14:textId="77777777" w:rsidR="004A2572" w:rsidRPr="00A87CB9" w:rsidRDefault="004A2572" w:rsidP="004A2572">
      <w:pPr>
        <w:ind w:firstLine="720"/>
        <w:jc w:val="both"/>
        <w:rPr>
          <w:bCs/>
          <w:sz w:val="22"/>
          <w:szCs w:val="22"/>
        </w:rPr>
      </w:pPr>
      <w:r w:rsidRPr="00A87CB9">
        <w:rPr>
          <w:bCs/>
          <w:sz w:val="22"/>
          <w:szCs w:val="22"/>
        </w:rPr>
        <w:t>Испытывают ли стресс? Как они управляют гневом? Если они сами насильники, не перекладывают ли вину на других, в первую очередь на самого потерпевшего ребенка или они способны признать часть собственной вины. Есть  ли у них родственники или друзья, которые могут их поддержать в данной ситуации (иногда они приходят в Центр с такими людьми).</w:t>
      </w:r>
    </w:p>
    <w:p w14:paraId="36EE2180" w14:textId="77777777" w:rsidR="004A2572" w:rsidRPr="00A87CB9" w:rsidRDefault="004A2572" w:rsidP="004A2572">
      <w:pPr>
        <w:ind w:firstLine="720"/>
        <w:jc w:val="both"/>
        <w:rPr>
          <w:bCs/>
          <w:sz w:val="22"/>
          <w:szCs w:val="22"/>
        </w:rPr>
      </w:pPr>
      <w:r w:rsidRPr="00A87CB9">
        <w:rPr>
          <w:bCs/>
          <w:sz w:val="22"/>
          <w:szCs w:val="22"/>
        </w:rPr>
        <w:t>Поддерживают ли они ребенка после того, как раскрылось насилие?</w:t>
      </w:r>
    </w:p>
    <w:p w14:paraId="68880B2E" w14:textId="77777777" w:rsidR="004A2572" w:rsidRPr="00A87CB9" w:rsidRDefault="004A2572" w:rsidP="004A2572">
      <w:pPr>
        <w:ind w:firstLine="720"/>
        <w:jc w:val="both"/>
        <w:rPr>
          <w:bCs/>
          <w:sz w:val="22"/>
          <w:szCs w:val="22"/>
        </w:rPr>
      </w:pPr>
    </w:p>
    <w:p w14:paraId="4621E231" w14:textId="77777777" w:rsidR="004A2572" w:rsidRPr="00A87CB9" w:rsidRDefault="004A2572" w:rsidP="004A2572">
      <w:pPr>
        <w:ind w:firstLine="720"/>
        <w:jc w:val="both"/>
        <w:rPr>
          <w:bCs/>
          <w:sz w:val="22"/>
          <w:szCs w:val="22"/>
        </w:rPr>
      </w:pPr>
      <w:r w:rsidRPr="00A87CB9">
        <w:rPr>
          <w:bCs/>
          <w:sz w:val="22"/>
          <w:szCs w:val="22"/>
        </w:rPr>
        <w:t>2. Получить как можно более подробную информацию о семье самих родителей.</w:t>
      </w:r>
    </w:p>
    <w:p w14:paraId="1CEF3CA8" w14:textId="77777777" w:rsidR="004A2572" w:rsidRPr="00A87CB9" w:rsidRDefault="004A2572" w:rsidP="004A2572">
      <w:pPr>
        <w:ind w:firstLine="720"/>
        <w:jc w:val="both"/>
        <w:rPr>
          <w:bCs/>
          <w:sz w:val="22"/>
          <w:szCs w:val="22"/>
        </w:rPr>
      </w:pPr>
      <w:r w:rsidRPr="00A87CB9">
        <w:rPr>
          <w:bCs/>
          <w:sz w:val="22"/>
          <w:szCs w:val="22"/>
        </w:rPr>
        <w:lastRenderedPageBreak/>
        <w:t xml:space="preserve"> Часто родители, перенесшие сексуальное насилие в детстве, или бывшие свидетелями этого, или не получившие адекватного сексуального воспитания, допускают физическое насилие по отношению к собственным детям.</w:t>
      </w:r>
    </w:p>
    <w:p w14:paraId="20F6BE1E" w14:textId="77777777" w:rsidR="004A2572" w:rsidRPr="00A87CB9" w:rsidRDefault="004A2572" w:rsidP="004A2572">
      <w:pPr>
        <w:ind w:firstLine="720"/>
        <w:jc w:val="both"/>
        <w:rPr>
          <w:bCs/>
          <w:sz w:val="22"/>
          <w:szCs w:val="22"/>
        </w:rPr>
      </w:pPr>
      <w:r w:rsidRPr="00A87CB9">
        <w:rPr>
          <w:bCs/>
          <w:sz w:val="22"/>
          <w:szCs w:val="22"/>
        </w:rPr>
        <w:t>Могут ли они идентифицировать себя с тем ребенком – самим собой, которого тоже обижали, или те их эмоции полностью ’’испарились’’, и они не в состоянии испытывать эмпатию к собственным детям. Считают ли они, что были правы их родители, наказывая их самих, переняли ли они этот опыт.</w:t>
      </w:r>
    </w:p>
    <w:p w14:paraId="34E84A82" w14:textId="77777777" w:rsidR="004A2572" w:rsidRPr="00A87CB9" w:rsidRDefault="004A2572" w:rsidP="004A2572">
      <w:pPr>
        <w:ind w:firstLine="720"/>
        <w:jc w:val="both"/>
        <w:rPr>
          <w:bCs/>
          <w:sz w:val="22"/>
          <w:szCs w:val="22"/>
        </w:rPr>
      </w:pPr>
      <w:r w:rsidRPr="00A87CB9">
        <w:rPr>
          <w:bCs/>
          <w:sz w:val="22"/>
          <w:szCs w:val="22"/>
        </w:rPr>
        <w:t>Были ли у них в детстве лица, которые их поддерживали (если да, то шанс, что родители получат пользу от терапии, повышается).</w:t>
      </w:r>
    </w:p>
    <w:p w14:paraId="4E7F2D40" w14:textId="77777777" w:rsidR="004A2572" w:rsidRPr="00A87CB9" w:rsidRDefault="004A2572" w:rsidP="004A2572">
      <w:pPr>
        <w:ind w:firstLine="720"/>
        <w:jc w:val="both"/>
        <w:rPr>
          <w:bCs/>
          <w:sz w:val="22"/>
          <w:szCs w:val="22"/>
        </w:rPr>
      </w:pPr>
      <w:r w:rsidRPr="00A87CB9">
        <w:rPr>
          <w:bCs/>
          <w:sz w:val="22"/>
          <w:szCs w:val="22"/>
        </w:rPr>
        <w:t>Пережили ли родители в детстве социальное сиротство, или они были оторваны от родителей в течение многих лет, и  их воспитывала бабушка.</w:t>
      </w:r>
    </w:p>
    <w:p w14:paraId="7FF7C9C9" w14:textId="77777777" w:rsidR="004A2572" w:rsidRPr="00A87CB9" w:rsidRDefault="004A2572" w:rsidP="004A2572">
      <w:pPr>
        <w:ind w:firstLine="720"/>
        <w:jc w:val="both"/>
        <w:rPr>
          <w:bCs/>
          <w:sz w:val="22"/>
          <w:szCs w:val="22"/>
        </w:rPr>
      </w:pPr>
    </w:p>
    <w:p w14:paraId="6005268B" w14:textId="77777777" w:rsidR="004A2572" w:rsidRPr="00A87CB9" w:rsidRDefault="004A2572" w:rsidP="004A2572">
      <w:pPr>
        <w:ind w:firstLine="720"/>
        <w:jc w:val="both"/>
        <w:rPr>
          <w:bCs/>
          <w:sz w:val="22"/>
          <w:szCs w:val="22"/>
        </w:rPr>
      </w:pPr>
      <w:r w:rsidRPr="00A87CB9">
        <w:rPr>
          <w:bCs/>
          <w:sz w:val="22"/>
          <w:szCs w:val="22"/>
        </w:rPr>
        <w:t>3. Получить информацию об истории жизни и развитии каждого родителя, обращая внимание на проблемы импульсивного контроля, употребления  алкоголя, наркотиков</w:t>
      </w:r>
      <w:r w:rsidRPr="00A87CB9">
        <w:rPr>
          <w:b/>
          <w:bCs/>
          <w:sz w:val="22"/>
          <w:szCs w:val="22"/>
        </w:rPr>
        <w:t xml:space="preserve">, </w:t>
      </w:r>
      <w:r w:rsidRPr="00A87CB9">
        <w:rPr>
          <w:bCs/>
          <w:sz w:val="22"/>
          <w:szCs w:val="22"/>
        </w:rPr>
        <w:t>как они решают свои собственные проблемы.</w:t>
      </w:r>
    </w:p>
    <w:p w14:paraId="40A48C85" w14:textId="77777777" w:rsidR="004A2572" w:rsidRPr="00A87CB9" w:rsidRDefault="004A2572" w:rsidP="004A2572">
      <w:pPr>
        <w:ind w:firstLine="720"/>
        <w:jc w:val="both"/>
        <w:rPr>
          <w:bCs/>
          <w:sz w:val="22"/>
          <w:szCs w:val="22"/>
        </w:rPr>
      </w:pPr>
      <w:r w:rsidRPr="00A87CB9">
        <w:rPr>
          <w:bCs/>
          <w:sz w:val="22"/>
          <w:szCs w:val="22"/>
        </w:rPr>
        <w:t>Оценить, насколько могут родители контролировать импульсы очень важно для того, чтобы решить, насколько безопасно ребенку дома. Известно, что родители, допускающие физическое и сексуальное насилие,  не  способны контролировать свои импульсы. Это гораздо опасней для ребенка, чем другие родительские проблемы, так как в приступе ярости они могут даже убить ребенка.</w:t>
      </w:r>
    </w:p>
    <w:p w14:paraId="03AFA4FC" w14:textId="77777777" w:rsidR="004A2572" w:rsidRPr="00A87CB9" w:rsidRDefault="004A2572" w:rsidP="004A2572">
      <w:pPr>
        <w:ind w:firstLine="720"/>
        <w:jc w:val="both"/>
        <w:rPr>
          <w:bCs/>
          <w:sz w:val="22"/>
          <w:szCs w:val="22"/>
        </w:rPr>
      </w:pPr>
      <w:r w:rsidRPr="00A87CB9">
        <w:rPr>
          <w:bCs/>
          <w:sz w:val="22"/>
          <w:szCs w:val="22"/>
        </w:rPr>
        <w:t>Если один из родителей употребляет алкоголь, спросить его о поведении в состоянии опьянения и его поведении по отношению к ребенку.</w:t>
      </w:r>
    </w:p>
    <w:p w14:paraId="045902C9" w14:textId="77777777" w:rsidR="004A2572" w:rsidRPr="00A87CB9" w:rsidRDefault="004A2572" w:rsidP="004A2572">
      <w:pPr>
        <w:ind w:firstLine="720"/>
        <w:jc w:val="both"/>
        <w:rPr>
          <w:bCs/>
          <w:sz w:val="22"/>
          <w:szCs w:val="22"/>
        </w:rPr>
      </w:pPr>
      <w:r w:rsidRPr="00A87CB9">
        <w:rPr>
          <w:bCs/>
          <w:sz w:val="22"/>
          <w:szCs w:val="22"/>
        </w:rPr>
        <w:t>Необходимо спросить о наличии различных стрессоров в жизни семьи – бедность, отсутствие жилья, безработица, психические или хронические больные в семье, как они решают эти проблемы, обращаются ли куда-нибудь за помощью. Для  родителей, допускающих жестокость по отношению к детям, характерна низкая способность решать проблемы семьи, факт наличия семейной проблемы служит для них оправданием насилия в отношении детей и других членов семьи.</w:t>
      </w:r>
    </w:p>
    <w:p w14:paraId="65CC8513" w14:textId="77777777" w:rsidR="004A2572" w:rsidRPr="00A87CB9" w:rsidRDefault="004A2572" w:rsidP="004A2572">
      <w:pPr>
        <w:ind w:firstLine="720"/>
        <w:jc w:val="both"/>
        <w:rPr>
          <w:bCs/>
          <w:sz w:val="22"/>
          <w:szCs w:val="22"/>
        </w:rPr>
      </w:pPr>
    </w:p>
    <w:p w14:paraId="721A229C" w14:textId="77777777" w:rsidR="004A2572" w:rsidRPr="00A87CB9" w:rsidRDefault="004A2572" w:rsidP="004A2572">
      <w:pPr>
        <w:ind w:firstLine="720"/>
        <w:jc w:val="both"/>
        <w:rPr>
          <w:bCs/>
          <w:sz w:val="22"/>
          <w:szCs w:val="22"/>
        </w:rPr>
      </w:pPr>
      <w:r w:rsidRPr="00A87CB9">
        <w:rPr>
          <w:bCs/>
          <w:sz w:val="22"/>
          <w:szCs w:val="22"/>
        </w:rPr>
        <w:t>4. Выяснить точку зрения родителей на их ребенка и их отношение к воспитанию и социализации ребенка (забота о еде, одежде, гигиене, безопасности; эмоциональная близость, эмпатия, радость общения; забота об интеллектуальном развитии). Важным является понимание, как формировалась привязанность к ребенку. Например, одна мать,  чрезмерно обеспокоенная соблюдением экологически чистой атмосферы в окружении ребенка,  так объясняла, почему она недокармливала ребенка: «Когда я просыпалась, он спал, а когда он просыпался, я спала».</w:t>
      </w:r>
    </w:p>
    <w:p w14:paraId="6FAEAC69" w14:textId="77777777" w:rsidR="004A2572" w:rsidRPr="00A87CB9" w:rsidRDefault="004A2572" w:rsidP="004A2572">
      <w:pPr>
        <w:ind w:firstLine="720"/>
        <w:jc w:val="both"/>
        <w:rPr>
          <w:bCs/>
          <w:sz w:val="22"/>
          <w:szCs w:val="22"/>
        </w:rPr>
      </w:pPr>
      <w:r w:rsidRPr="00A87CB9">
        <w:rPr>
          <w:bCs/>
          <w:sz w:val="22"/>
          <w:szCs w:val="22"/>
        </w:rPr>
        <w:t xml:space="preserve">  Спросить, к кому привязан ребенок? С кем он чувствует себя в безопасности? Какие функции у ребенка в семье, может, не родители заботятся о нем, а он о родителях (ролевая подмена)?</w:t>
      </w:r>
    </w:p>
    <w:p w14:paraId="1B192E29" w14:textId="77777777" w:rsidR="004A2572" w:rsidRPr="00A87CB9" w:rsidRDefault="004A2572" w:rsidP="004A2572">
      <w:pPr>
        <w:ind w:firstLine="720"/>
        <w:jc w:val="both"/>
        <w:rPr>
          <w:bCs/>
          <w:sz w:val="22"/>
          <w:szCs w:val="22"/>
        </w:rPr>
      </w:pPr>
      <w:r w:rsidRPr="00A87CB9">
        <w:rPr>
          <w:bCs/>
          <w:sz w:val="22"/>
          <w:szCs w:val="22"/>
        </w:rPr>
        <w:t>Для ребенка школьного возраста важно посещение образовательного учреждения, общение со сверстниками.</w:t>
      </w:r>
    </w:p>
    <w:p w14:paraId="300C91AB" w14:textId="77777777" w:rsidR="004A2572" w:rsidRPr="00A87CB9" w:rsidRDefault="004A2572" w:rsidP="004A2572">
      <w:pPr>
        <w:ind w:firstLine="720"/>
        <w:jc w:val="both"/>
        <w:rPr>
          <w:bCs/>
          <w:sz w:val="22"/>
          <w:szCs w:val="22"/>
        </w:rPr>
      </w:pPr>
      <w:r w:rsidRPr="00A87CB9">
        <w:rPr>
          <w:bCs/>
          <w:sz w:val="22"/>
          <w:szCs w:val="22"/>
        </w:rPr>
        <w:t>Родители, избивающие своих детей, глухи к их эмоциональным нуждам. Они сами создают множество негативных ситуаций между членами семьи, создают в доме неблагоприятную в психологическом плане ситуацию. Часто у них неправильные представления о намерениях детей, а вкупе с отсутствием родительских навыков это ведет к насилию.</w:t>
      </w:r>
    </w:p>
    <w:p w14:paraId="6D3D1E7E" w14:textId="77777777" w:rsidR="004A2572" w:rsidRPr="00A87CB9" w:rsidRDefault="004A2572" w:rsidP="004A2572">
      <w:pPr>
        <w:ind w:firstLine="720"/>
        <w:jc w:val="both"/>
        <w:rPr>
          <w:bCs/>
          <w:sz w:val="22"/>
          <w:szCs w:val="22"/>
        </w:rPr>
      </w:pPr>
      <w:r w:rsidRPr="00A87CB9">
        <w:rPr>
          <w:bCs/>
          <w:sz w:val="22"/>
          <w:szCs w:val="22"/>
        </w:rPr>
        <w:t>Родители, допускающие инцестуозные отношения в семье, пренебрегают заботой и воспитанием, как основными функциями родителя, используя физическую близость и сексуальные отношения с ребенком для удовлетворения собственных нужд (секс как подмена любви и заботы).</w:t>
      </w:r>
    </w:p>
    <w:p w14:paraId="5CC7ABA7" w14:textId="77777777" w:rsidR="004A2572" w:rsidRPr="00A87CB9" w:rsidRDefault="004A2572" w:rsidP="004A2572">
      <w:pPr>
        <w:ind w:firstLine="720"/>
        <w:jc w:val="both"/>
        <w:rPr>
          <w:bCs/>
          <w:sz w:val="22"/>
          <w:szCs w:val="22"/>
        </w:rPr>
      </w:pPr>
    </w:p>
    <w:p w14:paraId="73110473" w14:textId="77777777" w:rsidR="004A2572" w:rsidRPr="00A87CB9" w:rsidRDefault="004A2572" w:rsidP="004A2572">
      <w:pPr>
        <w:ind w:firstLine="720"/>
        <w:jc w:val="both"/>
        <w:rPr>
          <w:bCs/>
          <w:sz w:val="22"/>
          <w:szCs w:val="22"/>
        </w:rPr>
      </w:pPr>
      <w:r w:rsidRPr="00A87CB9">
        <w:rPr>
          <w:bCs/>
          <w:sz w:val="22"/>
          <w:szCs w:val="22"/>
        </w:rPr>
        <w:t xml:space="preserve">5.Определить степень социализации семьи. Семья – первичная ячейка социализации, которая начинается с научения  гигиеническим навыкам, поведению за столом, навыкам самобезопасности. С возрастом для адаптации в обществе детям необходимо контролировать свои импульсы, понимать и разделять чувства других людей, выражать свои чувства словами, а не действиями, понимать правила общежития и выполнять их и многое другое. Различия между семьями, пренебрегающими интересами детей и допускающими насилие по отношению к ним, заключаются в том, что, первые  не эффективны в социализации детей, не прилагают для этого никаких усилий, вторые, напротив, прилагают  гипертрофированные усилия, требуя от ребенка выполнения функций, несовместимых с его возрастом и возможностями.  Это относится и к </w:t>
      </w:r>
      <w:r w:rsidRPr="00A87CB9">
        <w:rPr>
          <w:bCs/>
          <w:sz w:val="22"/>
          <w:szCs w:val="22"/>
        </w:rPr>
        <w:lastRenderedPageBreak/>
        <w:t>сексуальным насильникам: свои действия они оправдывают заботой о дочери, чтобы «первый сексуальный опыт был хорошим» или «прививают любовь к своему телу».</w:t>
      </w:r>
    </w:p>
    <w:p w14:paraId="6EE4A75C" w14:textId="77777777" w:rsidR="004A2572" w:rsidRPr="00A87CB9" w:rsidRDefault="004A2572" w:rsidP="004A2572">
      <w:pPr>
        <w:ind w:firstLine="720"/>
        <w:jc w:val="both"/>
        <w:rPr>
          <w:bCs/>
          <w:sz w:val="22"/>
          <w:szCs w:val="22"/>
        </w:rPr>
      </w:pPr>
    </w:p>
    <w:p w14:paraId="54F570BA" w14:textId="77777777" w:rsidR="004A2572" w:rsidRPr="00A87CB9" w:rsidRDefault="004A2572" w:rsidP="004A2572">
      <w:pPr>
        <w:ind w:firstLine="720"/>
        <w:jc w:val="both"/>
        <w:rPr>
          <w:bCs/>
          <w:sz w:val="22"/>
          <w:szCs w:val="22"/>
        </w:rPr>
      </w:pPr>
      <w:r w:rsidRPr="00A87CB9">
        <w:rPr>
          <w:bCs/>
          <w:sz w:val="22"/>
          <w:szCs w:val="22"/>
        </w:rPr>
        <w:t>6.Оценить эффективность родительства.</w:t>
      </w:r>
    </w:p>
    <w:p w14:paraId="66F27698" w14:textId="77777777" w:rsidR="004A2572" w:rsidRPr="00A87CB9" w:rsidRDefault="004A2572" w:rsidP="004A2572">
      <w:pPr>
        <w:ind w:firstLine="720"/>
        <w:jc w:val="both"/>
        <w:rPr>
          <w:bCs/>
          <w:sz w:val="22"/>
          <w:szCs w:val="22"/>
        </w:rPr>
      </w:pPr>
      <w:r w:rsidRPr="00A87CB9">
        <w:rPr>
          <w:bCs/>
          <w:sz w:val="22"/>
          <w:szCs w:val="22"/>
        </w:rPr>
        <w:t>Начать с беременности – желанная или нет,  наблюдалась ли мать у врача во время беременности, как часто обращаются с ребенком к врачу, и по какому поводу.   Представления родителей о ребенке, оправдал ли он их ожидания. Если в семье несколько детей, то важно выяснить отношение к каждому из них. Дисциплинарные методы. При сексуальном насилии (инцест) выяснить, кого защищает или поддерживает мать – насильника или ребенка, какие эмоциональные связи преобладают.</w:t>
      </w:r>
    </w:p>
    <w:p w14:paraId="7EBC9C0D" w14:textId="77777777" w:rsidR="004A2572" w:rsidRPr="00A87CB9" w:rsidRDefault="004A2572" w:rsidP="004A2572">
      <w:pPr>
        <w:ind w:firstLine="708"/>
        <w:jc w:val="both"/>
        <w:rPr>
          <w:bCs/>
          <w:sz w:val="22"/>
          <w:szCs w:val="22"/>
        </w:rPr>
      </w:pPr>
      <w:r w:rsidRPr="00A87CB9">
        <w:rPr>
          <w:bCs/>
          <w:sz w:val="22"/>
          <w:szCs w:val="22"/>
        </w:rPr>
        <w:t>7. Выявить наличие расстройств, связанных с плохим прогнозом для адекватного родительства.</w:t>
      </w:r>
    </w:p>
    <w:p w14:paraId="24BBA213" w14:textId="77777777" w:rsidR="004A2572" w:rsidRPr="00A87CB9" w:rsidRDefault="004A2572" w:rsidP="004A2572">
      <w:pPr>
        <w:ind w:firstLine="720"/>
        <w:jc w:val="both"/>
        <w:rPr>
          <w:bCs/>
          <w:sz w:val="22"/>
          <w:szCs w:val="22"/>
        </w:rPr>
      </w:pPr>
      <w:r w:rsidRPr="00A87CB9">
        <w:rPr>
          <w:bCs/>
          <w:sz w:val="22"/>
          <w:szCs w:val="22"/>
        </w:rPr>
        <w:t>Сюда относятся:</w:t>
      </w:r>
    </w:p>
    <w:p w14:paraId="4D45766A" w14:textId="77777777" w:rsidR="004A2572" w:rsidRPr="00A87CB9" w:rsidRDefault="004A2572" w:rsidP="004A2572">
      <w:pPr>
        <w:numPr>
          <w:ilvl w:val="0"/>
          <w:numId w:val="2"/>
        </w:numPr>
        <w:ind w:left="0" w:firstLine="720"/>
        <w:jc w:val="both"/>
        <w:rPr>
          <w:bCs/>
          <w:sz w:val="22"/>
          <w:szCs w:val="22"/>
        </w:rPr>
      </w:pPr>
      <w:r w:rsidRPr="00A87CB9">
        <w:rPr>
          <w:bCs/>
          <w:sz w:val="22"/>
          <w:szCs w:val="22"/>
        </w:rPr>
        <w:t>Антисоциальные расстройства личности (социопаты)</w:t>
      </w:r>
    </w:p>
    <w:p w14:paraId="7CDC8D3B" w14:textId="77777777" w:rsidR="004A2572" w:rsidRPr="00A87CB9" w:rsidRDefault="004A2572" w:rsidP="004A2572">
      <w:pPr>
        <w:numPr>
          <w:ilvl w:val="0"/>
          <w:numId w:val="2"/>
        </w:numPr>
        <w:ind w:left="0" w:firstLine="720"/>
        <w:jc w:val="both"/>
        <w:rPr>
          <w:bCs/>
          <w:sz w:val="22"/>
          <w:szCs w:val="22"/>
        </w:rPr>
      </w:pPr>
      <w:r w:rsidRPr="00A87CB9">
        <w:rPr>
          <w:bCs/>
          <w:sz w:val="22"/>
          <w:szCs w:val="22"/>
        </w:rPr>
        <w:t xml:space="preserve">Психические заболевания в семье </w:t>
      </w:r>
    </w:p>
    <w:p w14:paraId="342310A3" w14:textId="77777777" w:rsidR="004A2572" w:rsidRPr="00A87CB9" w:rsidRDefault="004A2572" w:rsidP="004A2572">
      <w:pPr>
        <w:numPr>
          <w:ilvl w:val="0"/>
          <w:numId w:val="2"/>
        </w:numPr>
        <w:ind w:left="0" w:firstLine="720"/>
        <w:jc w:val="both"/>
        <w:rPr>
          <w:bCs/>
          <w:sz w:val="22"/>
          <w:szCs w:val="22"/>
        </w:rPr>
      </w:pPr>
      <w:r w:rsidRPr="00A87CB9">
        <w:rPr>
          <w:bCs/>
          <w:sz w:val="22"/>
          <w:szCs w:val="22"/>
        </w:rPr>
        <w:t>Родители  - мигранты</w:t>
      </w:r>
    </w:p>
    <w:p w14:paraId="40420EF6" w14:textId="77777777" w:rsidR="004A2572" w:rsidRPr="00A87CB9" w:rsidRDefault="004A2572" w:rsidP="004A2572">
      <w:pPr>
        <w:numPr>
          <w:ilvl w:val="0"/>
          <w:numId w:val="2"/>
        </w:numPr>
        <w:ind w:left="0" w:firstLine="720"/>
        <w:jc w:val="both"/>
        <w:rPr>
          <w:bCs/>
          <w:sz w:val="22"/>
          <w:szCs w:val="22"/>
        </w:rPr>
      </w:pPr>
      <w:r w:rsidRPr="00A87CB9">
        <w:rPr>
          <w:bCs/>
          <w:sz w:val="22"/>
          <w:szCs w:val="22"/>
        </w:rPr>
        <w:t xml:space="preserve">Сектантство </w:t>
      </w:r>
    </w:p>
    <w:p w14:paraId="4144D3BA" w14:textId="77777777" w:rsidR="004A2572" w:rsidRPr="00A87CB9" w:rsidRDefault="004A2572" w:rsidP="004A2572">
      <w:pPr>
        <w:ind w:firstLine="720"/>
        <w:jc w:val="both"/>
        <w:rPr>
          <w:bCs/>
          <w:sz w:val="22"/>
          <w:szCs w:val="22"/>
        </w:rPr>
      </w:pPr>
      <w:r w:rsidRPr="00A87CB9">
        <w:rPr>
          <w:bCs/>
          <w:sz w:val="22"/>
          <w:szCs w:val="22"/>
        </w:rPr>
        <w:t>Эта оценка проводится на основании расспросов родителей или других близких, данных в медицинской документации ребенка или из других источников.</w:t>
      </w:r>
    </w:p>
    <w:p w14:paraId="087B50AE" w14:textId="77777777" w:rsidR="004A2572" w:rsidRPr="00A87CB9" w:rsidRDefault="004A2572" w:rsidP="004A2572">
      <w:pPr>
        <w:jc w:val="right"/>
        <w:rPr>
          <w:i/>
        </w:rPr>
      </w:pPr>
    </w:p>
    <w:p w14:paraId="7DD2C8F9" w14:textId="77777777" w:rsidR="004A2572" w:rsidRPr="00A87CB9" w:rsidRDefault="004A2572" w:rsidP="004A2572">
      <w:pPr>
        <w:jc w:val="right"/>
        <w:rPr>
          <w:i/>
        </w:rPr>
      </w:pPr>
    </w:p>
    <w:p w14:paraId="1A74E747" w14:textId="77777777" w:rsidR="004A2572" w:rsidRPr="00A87CB9" w:rsidRDefault="004A2572" w:rsidP="004A2572">
      <w:pPr>
        <w:jc w:val="right"/>
        <w:rPr>
          <w:i/>
        </w:rPr>
      </w:pPr>
    </w:p>
    <w:p w14:paraId="11D95B26" w14:textId="77777777" w:rsidR="004A2572" w:rsidRPr="00A87CB9" w:rsidRDefault="004A2572" w:rsidP="004A2572">
      <w:pPr>
        <w:rPr>
          <w:i/>
        </w:rPr>
      </w:pPr>
    </w:p>
    <w:p w14:paraId="5A8A77CD" w14:textId="77777777" w:rsidR="004A2572" w:rsidRPr="00A87CB9" w:rsidRDefault="004A2572" w:rsidP="004A2572">
      <w:pPr>
        <w:rPr>
          <w:b/>
        </w:rPr>
      </w:pPr>
      <w:r w:rsidRPr="00A87CB9">
        <w:rPr>
          <w:b/>
        </w:rPr>
        <w:t>АНКЕТА (СКРИНИНГ) НА ВЫЯВЛЕНИЕ ХАРАКТЕРА ТРАВМАТИЧЕСКОГО СОБЫТИЯ</w:t>
      </w:r>
      <w:r w:rsidRPr="00A87CB9">
        <w:rPr>
          <w:rStyle w:val="ab"/>
        </w:rPr>
        <w:footnoteReference w:id="4"/>
      </w:r>
      <w:r w:rsidRPr="00A87CB9">
        <w:rPr>
          <w:b/>
        </w:rPr>
        <w:t xml:space="preserve"> (ДЛЯ РОДИТЕЛЕЙ) </w:t>
      </w:r>
    </w:p>
    <w:p w14:paraId="0D22D9C1" w14:textId="77777777" w:rsidR="004A2572" w:rsidRPr="00A87CB9" w:rsidRDefault="004A2572" w:rsidP="004A2572">
      <w:pPr>
        <w:rPr>
          <w:rFonts w:ascii="Times New Roman CYR" w:hAnsi="Times New Roman CYR"/>
        </w:rPr>
      </w:pPr>
      <w:r w:rsidRPr="00A87CB9">
        <w:rPr>
          <w:rFonts w:ascii="Times New Roman CYR" w:hAnsi="Times New Roman CYR"/>
        </w:rPr>
        <w:t xml:space="preserve">       </w:t>
      </w:r>
    </w:p>
    <w:p w14:paraId="0D087245" w14:textId="77777777" w:rsidR="004A2572" w:rsidRPr="00A87CB9" w:rsidRDefault="004A2572" w:rsidP="004A2572">
      <w:pPr>
        <w:spacing w:line="360" w:lineRule="auto"/>
        <w:jc w:val="both"/>
        <w:rPr>
          <w:rFonts w:ascii="Times New Roman CYR" w:hAnsi="Times New Roman CYR"/>
        </w:rPr>
      </w:pPr>
      <w:r w:rsidRPr="00A87CB9">
        <w:rPr>
          <w:rFonts w:ascii="Times New Roman CYR" w:hAnsi="Times New Roman CYR"/>
        </w:rPr>
        <w:tab/>
        <w:t>Анкета позволяет собрать сведения о насилии – физическом, сексуальном, эмоциональном, данные о разлуке, похищении, несчастном случае, смерти.</w:t>
      </w:r>
    </w:p>
    <w:p w14:paraId="18147A8A" w14:textId="77777777" w:rsidR="004A2572" w:rsidRPr="00A87CB9" w:rsidRDefault="004A2572" w:rsidP="004A2572">
      <w:pPr>
        <w:pStyle w:val="Iniiaiieoaeno"/>
        <w:spacing w:line="360" w:lineRule="auto"/>
        <w:rPr>
          <w:rFonts w:ascii="Times New Roman CYR" w:hAnsi="Times New Roman CYR"/>
          <w:szCs w:val="24"/>
        </w:rPr>
      </w:pPr>
      <w:r w:rsidRPr="00A87CB9">
        <w:rPr>
          <w:rFonts w:ascii="Times New Roman CYR" w:hAnsi="Times New Roman CYR"/>
          <w:szCs w:val="24"/>
        </w:rPr>
        <w:tab/>
        <w:t>Эту форму анкеты заполняют родители (законные представители ребенка).</w:t>
      </w:r>
    </w:p>
    <w:p w14:paraId="64ADBFD2" w14:textId="77777777" w:rsidR="004A2572" w:rsidRPr="00A87CB9" w:rsidRDefault="004A2572" w:rsidP="004A2572">
      <w:pPr>
        <w:rPr>
          <w:rFonts w:ascii="Times New Roman CYR" w:hAnsi="Times New Roman CY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1048"/>
        <w:gridCol w:w="1260"/>
        <w:gridCol w:w="1440"/>
        <w:gridCol w:w="3060"/>
      </w:tblGrid>
      <w:tr w:rsidR="004A2572" w:rsidRPr="00A87CB9" w14:paraId="61095BDB" w14:textId="77777777" w:rsidTr="00214955">
        <w:tc>
          <w:tcPr>
            <w:tcW w:w="2552" w:type="dxa"/>
            <w:tcBorders>
              <w:top w:val="single" w:sz="6" w:space="0" w:color="auto"/>
              <w:left w:val="single" w:sz="6" w:space="0" w:color="auto"/>
              <w:bottom w:val="single" w:sz="6" w:space="0" w:color="auto"/>
              <w:right w:val="single" w:sz="6" w:space="0" w:color="auto"/>
            </w:tcBorders>
          </w:tcPr>
          <w:p w14:paraId="78A4C443"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Фамилия, имя родителя</w:t>
            </w:r>
          </w:p>
          <w:p w14:paraId="640A2A89" w14:textId="77777777" w:rsidR="004A2572" w:rsidRPr="00A87CB9" w:rsidRDefault="004A2572" w:rsidP="00214955">
            <w:pPr>
              <w:rPr>
                <w:rFonts w:ascii="Times New Roman CYR" w:hAnsi="Times New Roman CYR"/>
                <w:sz w:val="20"/>
                <w:szCs w:val="20"/>
              </w:rPr>
            </w:pPr>
          </w:p>
        </w:tc>
        <w:tc>
          <w:tcPr>
            <w:tcW w:w="1048" w:type="dxa"/>
            <w:tcBorders>
              <w:top w:val="single" w:sz="6" w:space="0" w:color="auto"/>
              <w:left w:val="single" w:sz="6" w:space="0" w:color="auto"/>
              <w:bottom w:val="single" w:sz="6" w:space="0" w:color="auto"/>
              <w:right w:val="single" w:sz="6" w:space="0" w:color="auto"/>
            </w:tcBorders>
          </w:tcPr>
          <w:p w14:paraId="750EAEB2"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Пол:  М  </w:t>
            </w:r>
          </w:p>
          <w:p w14:paraId="4F50D634"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Ж</w:t>
            </w:r>
          </w:p>
        </w:tc>
        <w:tc>
          <w:tcPr>
            <w:tcW w:w="1260" w:type="dxa"/>
            <w:tcBorders>
              <w:top w:val="single" w:sz="6" w:space="0" w:color="auto"/>
              <w:left w:val="single" w:sz="6" w:space="0" w:color="auto"/>
              <w:bottom w:val="single" w:sz="6" w:space="0" w:color="auto"/>
              <w:right w:val="single" w:sz="6" w:space="0" w:color="auto"/>
            </w:tcBorders>
          </w:tcPr>
          <w:p w14:paraId="6B366653"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Возраст</w:t>
            </w:r>
          </w:p>
          <w:p w14:paraId="21006B66" w14:textId="77777777" w:rsidR="004A2572" w:rsidRPr="00A87CB9" w:rsidRDefault="004A2572" w:rsidP="00214955">
            <w:pPr>
              <w:rPr>
                <w:rFonts w:ascii="Times New Roman CYR" w:hAnsi="Times New Roman CY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2824FB9A"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Образование</w:t>
            </w:r>
          </w:p>
        </w:tc>
        <w:tc>
          <w:tcPr>
            <w:tcW w:w="3060" w:type="dxa"/>
            <w:tcBorders>
              <w:top w:val="single" w:sz="6" w:space="0" w:color="auto"/>
              <w:left w:val="single" w:sz="6" w:space="0" w:color="auto"/>
              <w:bottom w:val="single" w:sz="6" w:space="0" w:color="auto"/>
              <w:right w:val="single" w:sz="6" w:space="0" w:color="auto"/>
            </w:tcBorders>
          </w:tcPr>
          <w:p w14:paraId="2DD50ABA"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Кем приходитесь ребенку?</w:t>
            </w:r>
          </w:p>
        </w:tc>
      </w:tr>
    </w:tbl>
    <w:p w14:paraId="3F15DC0A" w14:textId="77777777" w:rsidR="004A2572" w:rsidRPr="00A87CB9" w:rsidRDefault="004A2572" w:rsidP="004A2572">
      <w:pPr>
        <w:rPr>
          <w:rFonts w:ascii="Times New Roman CYR" w:hAnsi="Times New Roman CY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1048"/>
        <w:gridCol w:w="1260"/>
        <w:gridCol w:w="1440"/>
        <w:gridCol w:w="3060"/>
      </w:tblGrid>
      <w:tr w:rsidR="004A2572" w:rsidRPr="00A87CB9" w14:paraId="448F080C" w14:textId="77777777" w:rsidTr="00214955">
        <w:tc>
          <w:tcPr>
            <w:tcW w:w="2552" w:type="dxa"/>
            <w:tcBorders>
              <w:top w:val="single" w:sz="6" w:space="0" w:color="auto"/>
              <w:left w:val="single" w:sz="6" w:space="0" w:color="auto"/>
              <w:bottom w:val="single" w:sz="6" w:space="0" w:color="auto"/>
              <w:right w:val="single" w:sz="6" w:space="0" w:color="auto"/>
            </w:tcBorders>
          </w:tcPr>
          <w:p w14:paraId="44A752A9"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Фамилия, имя ребенка</w:t>
            </w:r>
          </w:p>
          <w:p w14:paraId="621AEDDE" w14:textId="77777777" w:rsidR="004A2572" w:rsidRPr="00A87CB9" w:rsidRDefault="004A2572" w:rsidP="00214955">
            <w:pPr>
              <w:rPr>
                <w:rFonts w:ascii="Times New Roman CYR" w:hAnsi="Times New Roman CYR"/>
                <w:sz w:val="20"/>
                <w:szCs w:val="20"/>
              </w:rPr>
            </w:pPr>
          </w:p>
          <w:p w14:paraId="3E243AA3" w14:textId="77777777" w:rsidR="004A2572" w:rsidRPr="00A87CB9" w:rsidRDefault="004A2572" w:rsidP="00214955">
            <w:pPr>
              <w:rPr>
                <w:rFonts w:ascii="Times New Roman CYR" w:hAnsi="Times New Roman CYR"/>
                <w:sz w:val="20"/>
                <w:szCs w:val="20"/>
              </w:rPr>
            </w:pPr>
          </w:p>
        </w:tc>
        <w:tc>
          <w:tcPr>
            <w:tcW w:w="1048" w:type="dxa"/>
            <w:tcBorders>
              <w:top w:val="single" w:sz="6" w:space="0" w:color="auto"/>
              <w:left w:val="single" w:sz="6" w:space="0" w:color="auto"/>
              <w:bottom w:val="single" w:sz="6" w:space="0" w:color="auto"/>
              <w:right w:val="single" w:sz="6" w:space="0" w:color="auto"/>
            </w:tcBorders>
          </w:tcPr>
          <w:p w14:paraId="0EEA42A7"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Пол:  М    </w:t>
            </w:r>
          </w:p>
          <w:p w14:paraId="4C0BC66D"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w:t>
            </w:r>
          </w:p>
          <w:p w14:paraId="7AC8218E"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Ж</w:t>
            </w:r>
          </w:p>
        </w:tc>
        <w:tc>
          <w:tcPr>
            <w:tcW w:w="1260" w:type="dxa"/>
            <w:tcBorders>
              <w:top w:val="single" w:sz="6" w:space="0" w:color="auto"/>
              <w:left w:val="single" w:sz="6" w:space="0" w:color="auto"/>
              <w:bottom w:val="single" w:sz="6" w:space="0" w:color="auto"/>
              <w:right w:val="single" w:sz="6" w:space="0" w:color="auto"/>
            </w:tcBorders>
          </w:tcPr>
          <w:p w14:paraId="6ABC3C3F"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Возраст</w:t>
            </w:r>
          </w:p>
          <w:p w14:paraId="526019DF"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лет      месяцев</w:t>
            </w:r>
          </w:p>
        </w:tc>
        <w:tc>
          <w:tcPr>
            <w:tcW w:w="1440" w:type="dxa"/>
            <w:tcBorders>
              <w:top w:val="single" w:sz="6" w:space="0" w:color="auto"/>
              <w:left w:val="single" w:sz="6" w:space="0" w:color="auto"/>
              <w:bottom w:val="single" w:sz="6" w:space="0" w:color="auto"/>
              <w:right w:val="single" w:sz="6" w:space="0" w:color="auto"/>
            </w:tcBorders>
          </w:tcPr>
          <w:p w14:paraId="4BCD69CF"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Образование</w:t>
            </w:r>
          </w:p>
        </w:tc>
        <w:tc>
          <w:tcPr>
            <w:tcW w:w="3060" w:type="dxa"/>
            <w:tcBorders>
              <w:top w:val="single" w:sz="6" w:space="0" w:color="auto"/>
              <w:left w:val="single" w:sz="6" w:space="0" w:color="auto"/>
              <w:bottom w:val="single" w:sz="6" w:space="0" w:color="auto"/>
              <w:right w:val="single" w:sz="6" w:space="0" w:color="auto"/>
            </w:tcBorders>
          </w:tcPr>
          <w:p w14:paraId="22611653"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Дата  заполнения</w:t>
            </w:r>
          </w:p>
          <w:p w14:paraId="01A225C1" w14:textId="77777777" w:rsidR="004A2572" w:rsidRPr="00A87CB9" w:rsidRDefault="004A2572" w:rsidP="00214955">
            <w:pPr>
              <w:rPr>
                <w:rFonts w:ascii="Times New Roman CYR" w:hAnsi="Times New Roman CYR"/>
                <w:sz w:val="20"/>
                <w:szCs w:val="20"/>
              </w:rPr>
            </w:pPr>
          </w:p>
        </w:tc>
      </w:tr>
    </w:tbl>
    <w:p w14:paraId="3E349146" w14:textId="77777777" w:rsidR="004A2572" w:rsidRPr="00A87CB9" w:rsidRDefault="004A2572" w:rsidP="004A2572">
      <w:pPr>
        <w:rPr>
          <w:rFonts w:ascii="Times New Roman CYR" w:hAnsi="Times New Roman CYR"/>
          <w:sz w:val="20"/>
          <w:szCs w:val="20"/>
        </w:rPr>
      </w:pPr>
    </w:p>
    <w:p w14:paraId="01B5F25D" w14:textId="77777777" w:rsidR="004A2572" w:rsidRPr="00A87CB9" w:rsidRDefault="004A2572" w:rsidP="004A2572">
      <w:pPr>
        <w:widowControl w:val="0"/>
        <w:jc w:val="both"/>
        <w:rPr>
          <w:rFonts w:ascii="Times New Roman CYR" w:hAnsi="Times New Roman CYR"/>
          <w:sz w:val="20"/>
          <w:szCs w:val="20"/>
        </w:rPr>
      </w:pPr>
      <w:r w:rsidRPr="00A87CB9">
        <w:rPr>
          <w:rFonts w:ascii="Times New Roman CYR" w:hAnsi="Times New Roman CYR"/>
          <w:sz w:val="20"/>
          <w:szCs w:val="20"/>
        </w:rPr>
        <w:t>ИНСТРУКЦИЯ (к</w:t>
      </w:r>
      <w:r w:rsidRPr="00A87CB9">
        <w:rPr>
          <w:sz w:val="20"/>
          <w:szCs w:val="20"/>
        </w:rPr>
        <w:t xml:space="preserve">ак выполнять задание): </w:t>
      </w:r>
      <w:r w:rsidRPr="00A87CB9">
        <w:rPr>
          <w:rFonts w:ascii="Times New Roman CYR" w:hAnsi="Times New Roman CYR"/>
          <w:sz w:val="20"/>
          <w:szCs w:val="20"/>
        </w:rPr>
        <w:t xml:space="preserve">Ниже помещены  вопросы о том, что иногда случается с детьми и подростками. </w:t>
      </w:r>
    </w:p>
    <w:p w14:paraId="3C1F9BA6" w14:textId="77777777" w:rsidR="004A2572" w:rsidRPr="00A87CB9" w:rsidRDefault="004A2572" w:rsidP="004A2572">
      <w:pPr>
        <w:jc w:val="both"/>
        <w:rPr>
          <w:rFonts w:ascii="Times New Roman CYR" w:hAnsi="Times New Roman CYR"/>
          <w:sz w:val="20"/>
          <w:szCs w:val="20"/>
        </w:rPr>
      </w:pPr>
      <w:r w:rsidRPr="00A87CB9">
        <w:rPr>
          <w:rFonts w:ascii="Times New Roman CYR" w:hAnsi="Times New Roman CYR"/>
          <w:sz w:val="20"/>
          <w:szCs w:val="20"/>
        </w:rPr>
        <w:t>Вы можете выбрать  подходящий ответ исходя из  жизни своего ребенка.</w:t>
      </w:r>
    </w:p>
    <w:p w14:paraId="23A2FC2F" w14:textId="77777777" w:rsidR="004A2572" w:rsidRPr="00A87CB9" w:rsidRDefault="004A2572" w:rsidP="004A2572">
      <w:pPr>
        <w:jc w:val="both"/>
        <w:rPr>
          <w:rFonts w:ascii="Times New Roman CYR" w:hAnsi="Times New Roman CYR"/>
          <w:sz w:val="20"/>
          <w:szCs w:val="20"/>
        </w:rPr>
      </w:pPr>
      <w:r w:rsidRPr="00A87CB9">
        <w:rPr>
          <w:rFonts w:ascii="Times New Roman CYR" w:hAnsi="Times New Roman CYR"/>
          <w:sz w:val="20"/>
          <w:szCs w:val="20"/>
        </w:rPr>
        <w:t xml:space="preserve">Обведите в  каждом номере цифру и букву ответа.   </w:t>
      </w:r>
    </w:p>
    <w:p w14:paraId="3EB16F7D" w14:textId="77777777" w:rsidR="004A2572" w:rsidRPr="00A87CB9" w:rsidRDefault="004A2572" w:rsidP="004A2572">
      <w:pPr>
        <w:jc w:val="both"/>
        <w:rPr>
          <w:rFonts w:ascii="Times New Roman CYR" w:hAnsi="Times New Roman CYR"/>
          <w:sz w:val="20"/>
          <w:szCs w:val="20"/>
        </w:rPr>
      </w:pPr>
      <w:r w:rsidRPr="00A87CB9">
        <w:rPr>
          <w:rFonts w:ascii="Times New Roman CYR" w:hAnsi="Times New Roman CYR"/>
          <w:sz w:val="20"/>
          <w:szCs w:val="20"/>
        </w:rPr>
        <w:t xml:space="preserve">Напишите конкретные пояснения, которые необходимы в некоторых случаях. </w:t>
      </w:r>
    </w:p>
    <w:p w14:paraId="380EF523" w14:textId="77777777" w:rsidR="004A2572" w:rsidRPr="00A87CB9" w:rsidRDefault="004A2572" w:rsidP="004A2572">
      <w:pPr>
        <w:pStyle w:val="a3"/>
        <w:rPr>
          <w:rFonts w:ascii="Times New Roman CYR" w:hAnsi="Times New Roman CYR"/>
          <w:sz w:val="20"/>
          <w:szCs w:val="20"/>
        </w:rPr>
      </w:pPr>
      <w:r w:rsidRPr="00A87CB9">
        <w:rPr>
          <w:rFonts w:ascii="Times New Roman CYR" w:hAnsi="Times New Roman CYR"/>
          <w:sz w:val="20"/>
          <w:szCs w:val="20"/>
        </w:rPr>
        <w:t xml:space="preserve">Если у Вас возникнут  затруднения при заполнении анкеты, обращайтесь   к    специалисту.                         </w:t>
      </w:r>
    </w:p>
    <w:p w14:paraId="30DF1AAE" w14:textId="77777777" w:rsidR="004A2572" w:rsidRPr="00A87CB9" w:rsidRDefault="004A2572" w:rsidP="004A2572">
      <w:pPr>
        <w:jc w:val="both"/>
        <w:rPr>
          <w:rFonts w:ascii="Times New Roman CYR" w:hAnsi="Times New Roman CYR"/>
          <w:sz w:val="20"/>
          <w:szCs w:val="20"/>
        </w:rPr>
      </w:pPr>
      <w:r w:rsidRPr="00A87CB9">
        <w:rPr>
          <w:rFonts w:ascii="Times New Roman CYR" w:hAnsi="Times New Roman CYR"/>
          <w:sz w:val="20"/>
          <w:szCs w:val="20"/>
        </w:rPr>
        <w:t>Если то, что спрашивается в вопросе, случилось с Вашим ребенком, отметьте 1 «ДА»; если  этого не было, отметьте 2 «НЕТ»; если не уверены, то отметьте 3 «НЕ ЗНАЮ»; если эти три ответа не подходят, отметьте 4 «НЕТ ОТВЕТА».</w:t>
      </w:r>
    </w:p>
    <w:p w14:paraId="7A0F4C51" w14:textId="77777777" w:rsidR="004A2572" w:rsidRPr="00A87CB9" w:rsidRDefault="004A2572" w:rsidP="004A2572">
      <w:pPr>
        <w:pStyle w:val="a5"/>
        <w:ind w:firstLine="708"/>
        <w:rPr>
          <w:sz w:val="20"/>
          <w:szCs w:val="20"/>
        </w:rPr>
      </w:pPr>
      <w:r w:rsidRPr="00A87CB9">
        <w:rPr>
          <w:sz w:val="20"/>
          <w:szCs w:val="20"/>
        </w:rPr>
        <w:t xml:space="preserve">Если  Вы отметили   ответы № 2,  3 или  4,  то переходите   к следующему номеру. </w:t>
      </w:r>
    </w:p>
    <w:p w14:paraId="37EFA7BA" w14:textId="77777777" w:rsidR="004A2572" w:rsidRPr="00A87CB9" w:rsidRDefault="004A2572" w:rsidP="004A2572">
      <w:pPr>
        <w:pStyle w:val="a5"/>
        <w:rPr>
          <w:sz w:val="20"/>
        </w:rPr>
      </w:pPr>
    </w:p>
    <w:p w14:paraId="00025E6B" w14:textId="77777777" w:rsidR="004A2572" w:rsidRPr="00A87CB9" w:rsidRDefault="004A2572" w:rsidP="004A2572">
      <w:pPr>
        <w:rPr>
          <w:rFonts w:ascii="Times New Roman CYR" w:hAnsi="Times New Roman CYR"/>
          <w:i/>
        </w:rPr>
      </w:pPr>
      <w:r w:rsidRPr="00A87CB9">
        <w:rPr>
          <w:rFonts w:ascii="Times New Roman CYR" w:hAnsi="Times New Roman CYR"/>
          <w:i/>
        </w:rPr>
        <w:t>Если Вы отметили ответ №1, то нужно дать (сообщить) дополнительные сведения.</w:t>
      </w:r>
    </w:p>
    <w:p w14:paraId="75ECEC29"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5879AA7C" w14:textId="77777777" w:rsidTr="00214955">
        <w:tc>
          <w:tcPr>
            <w:tcW w:w="7621" w:type="dxa"/>
            <w:tcBorders>
              <w:top w:val="single" w:sz="6" w:space="0" w:color="auto"/>
              <w:left w:val="single" w:sz="6" w:space="0" w:color="auto"/>
              <w:bottom w:val="single" w:sz="6" w:space="0" w:color="auto"/>
              <w:right w:val="single" w:sz="6" w:space="0" w:color="auto"/>
            </w:tcBorders>
          </w:tcPr>
          <w:p w14:paraId="1D2CD111" w14:textId="77777777" w:rsidR="004A2572" w:rsidRPr="00A87CB9" w:rsidRDefault="004A2572" w:rsidP="00214955">
            <w:pPr>
              <w:rPr>
                <w:rFonts w:ascii="Times New Roman CYR" w:hAnsi="Times New Roman CYR"/>
                <w:i/>
              </w:rPr>
            </w:pPr>
            <w:r w:rsidRPr="00A87CB9">
              <w:rPr>
                <w:rFonts w:ascii="Times New Roman CYR" w:hAnsi="Times New Roman CYR"/>
              </w:rPr>
              <w:t xml:space="preserve">1. </w:t>
            </w:r>
            <w:r w:rsidRPr="00A87CB9">
              <w:rPr>
                <w:rFonts w:ascii="Times New Roman CYR" w:hAnsi="Times New Roman CYR"/>
                <w:i/>
              </w:rPr>
              <w:t>Происходил ли с Вашим ребенком  когда-нибудь несчастный случай, например, автомобильная авария?</w:t>
            </w:r>
            <w:r w:rsidRPr="00A87CB9">
              <w:rPr>
                <w:rFonts w:ascii="Times New Roman CYR" w:hAnsi="Times New Roman CYR"/>
              </w:rPr>
              <w:t xml:space="preserve"> </w:t>
            </w:r>
          </w:p>
        </w:tc>
        <w:tc>
          <w:tcPr>
            <w:tcW w:w="567" w:type="dxa"/>
            <w:tcBorders>
              <w:top w:val="single" w:sz="6" w:space="0" w:color="auto"/>
              <w:left w:val="single" w:sz="6" w:space="0" w:color="auto"/>
              <w:bottom w:val="single" w:sz="6" w:space="0" w:color="auto"/>
              <w:right w:val="single" w:sz="6" w:space="0" w:color="auto"/>
            </w:tcBorders>
          </w:tcPr>
          <w:p w14:paraId="5B5D374A"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221F01FA"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1A9BA379"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5FDB0FA7"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71F46A6F"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48A40C53"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4E8E4B2F"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69E07F34" w14:textId="77777777" w:rsidTr="00214955">
        <w:tc>
          <w:tcPr>
            <w:tcW w:w="9331" w:type="dxa"/>
            <w:tcBorders>
              <w:top w:val="single" w:sz="6" w:space="0" w:color="auto"/>
              <w:left w:val="single" w:sz="6" w:space="0" w:color="auto"/>
              <w:bottom w:val="single" w:sz="6" w:space="0" w:color="auto"/>
              <w:right w:val="single" w:sz="6" w:space="0" w:color="auto"/>
            </w:tcBorders>
          </w:tcPr>
          <w:p w14:paraId="43E738BE" w14:textId="77777777" w:rsidR="004A2572" w:rsidRPr="00A87CB9" w:rsidRDefault="004A2572" w:rsidP="00214955">
            <w:pPr>
              <w:rPr>
                <w:rFonts w:ascii="Times New Roman CYR" w:hAnsi="Times New Roman CYR"/>
              </w:rPr>
            </w:pPr>
            <w:r w:rsidRPr="00A87CB9">
              <w:rPr>
                <w:rFonts w:ascii="Times New Roman CYR" w:hAnsi="Times New Roman CYR"/>
              </w:rPr>
              <w:lastRenderedPageBreak/>
              <w:t>А) Что случилось? (напишите)</w:t>
            </w:r>
          </w:p>
          <w:p w14:paraId="1878B5BB" w14:textId="77777777" w:rsidR="004A2572" w:rsidRPr="00A87CB9" w:rsidRDefault="004A2572" w:rsidP="00214955">
            <w:pPr>
              <w:rPr>
                <w:rFonts w:ascii="Times New Roman CYR" w:hAnsi="Times New Roman CYR"/>
              </w:rPr>
            </w:pPr>
          </w:p>
        </w:tc>
      </w:tr>
      <w:tr w:rsidR="004A2572" w:rsidRPr="00A87CB9" w14:paraId="2465A752" w14:textId="77777777" w:rsidTr="00214955">
        <w:tc>
          <w:tcPr>
            <w:tcW w:w="9331" w:type="dxa"/>
            <w:tcBorders>
              <w:top w:val="single" w:sz="6" w:space="0" w:color="auto"/>
              <w:left w:val="single" w:sz="6" w:space="0" w:color="auto"/>
              <w:bottom w:val="single" w:sz="6" w:space="0" w:color="auto"/>
              <w:right w:val="single" w:sz="6" w:space="0" w:color="auto"/>
            </w:tcBorders>
          </w:tcPr>
          <w:p w14:paraId="647CD78A" w14:textId="77777777" w:rsidR="004A2572" w:rsidRPr="00A87CB9" w:rsidRDefault="004A2572" w:rsidP="00214955">
            <w:pPr>
              <w:rPr>
                <w:rFonts w:ascii="Times New Roman CYR" w:hAnsi="Times New Roman CYR"/>
              </w:rPr>
            </w:pPr>
            <w:r w:rsidRPr="00A87CB9">
              <w:rPr>
                <w:rFonts w:ascii="Times New Roman CYR" w:hAnsi="Times New Roman CYR"/>
              </w:rPr>
              <w:t>Б) Сколько ему было лет?</w:t>
            </w:r>
          </w:p>
        </w:tc>
      </w:tr>
      <w:tr w:rsidR="004A2572" w:rsidRPr="00A87CB9" w14:paraId="63AE5509" w14:textId="77777777" w:rsidTr="00214955">
        <w:tc>
          <w:tcPr>
            <w:tcW w:w="9331" w:type="dxa"/>
            <w:tcBorders>
              <w:top w:val="single" w:sz="6" w:space="0" w:color="auto"/>
              <w:left w:val="single" w:sz="6" w:space="0" w:color="auto"/>
              <w:bottom w:val="single" w:sz="6" w:space="0" w:color="auto"/>
              <w:right w:val="single" w:sz="6" w:space="0" w:color="auto"/>
            </w:tcBorders>
          </w:tcPr>
          <w:p w14:paraId="6AD0B4A0" w14:textId="77777777" w:rsidR="004A2572" w:rsidRPr="00A87CB9" w:rsidRDefault="004A2572" w:rsidP="00214955">
            <w:pPr>
              <w:rPr>
                <w:rFonts w:ascii="Times New Roman CYR" w:hAnsi="Times New Roman CYR"/>
              </w:rPr>
            </w:pPr>
            <w:r w:rsidRPr="00A87CB9">
              <w:rPr>
                <w:rFonts w:ascii="Times New Roman CYR" w:hAnsi="Times New Roman CYR"/>
              </w:rPr>
              <w:t>В) Пострадал ли  он?</w:t>
            </w:r>
          </w:p>
        </w:tc>
      </w:tr>
      <w:tr w:rsidR="004A2572" w:rsidRPr="00A87CB9" w14:paraId="6FF43641" w14:textId="77777777" w:rsidTr="00214955">
        <w:tc>
          <w:tcPr>
            <w:tcW w:w="9331" w:type="dxa"/>
            <w:tcBorders>
              <w:top w:val="single" w:sz="6" w:space="0" w:color="auto"/>
              <w:left w:val="single" w:sz="6" w:space="0" w:color="auto"/>
              <w:bottom w:val="single" w:sz="6" w:space="0" w:color="auto"/>
              <w:right w:val="single" w:sz="6" w:space="0" w:color="auto"/>
            </w:tcBorders>
          </w:tcPr>
          <w:p w14:paraId="32011E4D" w14:textId="77777777" w:rsidR="004A2572" w:rsidRPr="00A87CB9" w:rsidRDefault="004A2572" w:rsidP="00214955">
            <w:pPr>
              <w:rPr>
                <w:rFonts w:ascii="Times New Roman CYR" w:hAnsi="Times New Roman CYR"/>
              </w:rPr>
            </w:pPr>
            <w:r w:rsidRPr="00A87CB9">
              <w:rPr>
                <w:rFonts w:ascii="Times New Roman CYR" w:hAnsi="Times New Roman CYR"/>
              </w:rPr>
              <w:t>Г) Кто-нибудь еще пострадал или только ребенок? Кто  пострадал?</w:t>
            </w:r>
          </w:p>
        </w:tc>
      </w:tr>
      <w:tr w:rsidR="004A2572" w:rsidRPr="00A87CB9" w14:paraId="4B871BCC" w14:textId="77777777" w:rsidTr="00214955">
        <w:tc>
          <w:tcPr>
            <w:tcW w:w="9331" w:type="dxa"/>
            <w:tcBorders>
              <w:top w:val="single" w:sz="6" w:space="0" w:color="auto"/>
              <w:left w:val="single" w:sz="6" w:space="0" w:color="auto"/>
              <w:bottom w:val="single" w:sz="6" w:space="0" w:color="auto"/>
              <w:right w:val="single" w:sz="6" w:space="0" w:color="auto"/>
            </w:tcBorders>
          </w:tcPr>
          <w:p w14:paraId="06D243FE" w14:textId="77777777" w:rsidR="004A2572" w:rsidRPr="00A87CB9" w:rsidRDefault="004A2572" w:rsidP="00214955">
            <w:pPr>
              <w:rPr>
                <w:rFonts w:ascii="Times New Roman CYR" w:hAnsi="Times New Roman CYR"/>
              </w:rPr>
            </w:pPr>
            <w:r w:rsidRPr="00A87CB9">
              <w:rPr>
                <w:rFonts w:ascii="Times New Roman CYR" w:hAnsi="Times New Roman CYR"/>
              </w:rPr>
              <w:t>Д) Обращались ли Вы с ребенком к врачу или  в больницу?</w:t>
            </w:r>
          </w:p>
        </w:tc>
      </w:tr>
    </w:tbl>
    <w:p w14:paraId="1942479D"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334352E6" w14:textId="77777777" w:rsidTr="00214955">
        <w:tc>
          <w:tcPr>
            <w:tcW w:w="7621" w:type="dxa"/>
            <w:tcBorders>
              <w:top w:val="single" w:sz="6" w:space="0" w:color="auto"/>
              <w:left w:val="single" w:sz="6" w:space="0" w:color="auto"/>
              <w:bottom w:val="single" w:sz="6" w:space="0" w:color="auto"/>
              <w:right w:val="single" w:sz="6" w:space="0" w:color="auto"/>
            </w:tcBorders>
          </w:tcPr>
          <w:p w14:paraId="1EC21818" w14:textId="77777777" w:rsidR="004A2572" w:rsidRPr="00A87CB9" w:rsidRDefault="004A2572" w:rsidP="00214955">
            <w:pPr>
              <w:rPr>
                <w:rFonts w:ascii="Times New Roman CYR" w:hAnsi="Times New Roman CYR"/>
              </w:rPr>
            </w:pPr>
            <w:r w:rsidRPr="00A87CB9">
              <w:rPr>
                <w:rFonts w:ascii="Times New Roman CYR" w:hAnsi="Times New Roman CYR"/>
              </w:rPr>
              <w:t xml:space="preserve">2.  </w:t>
            </w:r>
            <w:r w:rsidRPr="00A87CB9">
              <w:rPr>
                <w:rFonts w:ascii="Times New Roman CYR" w:hAnsi="Times New Roman CYR"/>
                <w:i/>
              </w:rPr>
              <w:t>Был ли у ребенка близкий человек, который умер?</w:t>
            </w:r>
            <w:r w:rsidRPr="00A87CB9">
              <w:rPr>
                <w:rFonts w:ascii="Times New Roman CYR" w:hAnsi="Times New Roman CYR"/>
              </w:rPr>
              <w:t xml:space="preserve">                                               </w:t>
            </w:r>
          </w:p>
        </w:tc>
        <w:tc>
          <w:tcPr>
            <w:tcW w:w="567" w:type="dxa"/>
            <w:tcBorders>
              <w:top w:val="single" w:sz="6" w:space="0" w:color="auto"/>
              <w:left w:val="single" w:sz="6" w:space="0" w:color="auto"/>
              <w:bottom w:val="single" w:sz="6" w:space="0" w:color="auto"/>
              <w:right w:val="single" w:sz="6" w:space="0" w:color="auto"/>
            </w:tcBorders>
          </w:tcPr>
          <w:p w14:paraId="17232431"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3A302C9D"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652C6171"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72A32728"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78221414"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4E69287E"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38D01553"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1A871F09" w14:textId="77777777" w:rsidTr="00214955">
        <w:tc>
          <w:tcPr>
            <w:tcW w:w="9331" w:type="dxa"/>
            <w:tcBorders>
              <w:top w:val="single" w:sz="6" w:space="0" w:color="auto"/>
              <w:left w:val="single" w:sz="6" w:space="0" w:color="auto"/>
              <w:bottom w:val="single" w:sz="6" w:space="0" w:color="auto"/>
              <w:right w:val="single" w:sz="6" w:space="0" w:color="auto"/>
            </w:tcBorders>
          </w:tcPr>
          <w:p w14:paraId="21CEEDD7" w14:textId="77777777" w:rsidR="004A2572" w:rsidRPr="00A87CB9" w:rsidRDefault="004A2572" w:rsidP="00214955">
            <w:pPr>
              <w:rPr>
                <w:rFonts w:ascii="Times New Roman CYR" w:hAnsi="Times New Roman CYR"/>
              </w:rPr>
            </w:pPr>
            <w:r w:rsidRPr="00A87CB9">
              <w:rPr>
                <w:rFonts w:ascii="Times New Roman CYR" w:hAnsi="Times New Roman CYR"/>
              </w:rPr>
              <w:t>А) Кто умер? (подчеркнуть)    мать/мачеха; отец/отчим; брат/сестра; другие родственники; взрослый, которого он знал, но не член семьи; его сверстник.</w:t>
            </w:r>
          </w:p>
        </w:tc>
      </w:tr>
      <w:tr w:rsidR="004A2572" w:rsidRPr="00A87CB9" w14:paraId="3B7C2A44" w14:textId="77777777" w:rsidTr="00214955">
        <w:tc>
          <w:tcPr>
            <w:tcW w:w="9331" w:type="dxa"/>
            <w:tcBorders>
              <w:top w:val="single" w:sz="6" w:space="0" w:color="auto"/>
              <w:left w:val="single" w:sz="6" w:space="0" w:color="auto"/>
              <w:bottom w:val="nil"/>
              <w:right w:val="single" w:sz="6" w:space="0" w:color="auto"/>
            </w:tcBorders>
          </w:tcPr>
          <w:p w14:paraId="4CBE4C26" w14:textId="77777777" w:rsidR="004A2572" w:rsidRPr="00A87CB9" w:rsidRDefault="004A2572" w:rsidP="00214955">
            <w:pPr>
              <w:ind w:right="-949"/>
              <w:rPr>
                <w:rFonts w:ascii="Times New Roman CYR" w:hAnsi="Times New Roman CYR"/>
              </w:rPr>
            </w:pPr>
            <w:r w:rsidRPr="00A87CB9">
              <w:rPr>
                <w:rFonts w:ascii="Times New Roman CYR" w:hAnsi="Times New Roman CYR"/>
              </w:rPr>
              <w:t>Б) Как он умер?</w:t>
            </w:r>
          </w:p>
        </w:tc>
      </w:tr>
      <w:tr w:rsidR="004A2572" w:rsidRPr="00A87CB9" w14:paraId="144FF89A" w14:textId="77777777" w:rsidTr="00214955">
        <w:tc>
          <w:tcPr>
            <w:tcW w:w="9331" w:type="dxa"/>
            <w:tcBorders>
              <w:top w:val="single" w:sz="6" w:space="0" w:color="auto"/>
              <w:left w:val="single" w:sz="6" w:space="0" w:color="auto"/>
              <w:bottom w:val="single" w:sz="6" w:space="0" w:color="auto"/>
              <w:right w:val="single" w:sz="6" w:space="0" w:color="auto"/>
            </w:tcBorders>
          </w:tcPr>
          <w:p w14:paraId="256E5217" w14:textId="77777777" w:rsidR="004A2572" w:rsidRPr="00A87CB9" w:rsidRDefault="004A2572" w:rsidP="00214955">
            <w:pPr>
              <w:rPr>
                <w:rFonts w:ascii="Times New Roman CYR" w:hAnsi="Times New Roman CYR"/>
              </w:rPr>
            </w:pPr>
            <w:r w:rsidRPr="00A87CB9">
              <w:rPr>
                <w:rFonts w:ascii="Times New Roman CYR" w:hAnsi="Times New Roman CYR"/>
              </w:rPr>
              <w:t>В) Сколько ребенку было лет, когда это случилось?</w:t>
            </w:r>
          </w:p>
        </w:tc>
      </w:tr>
    </w:tbl>
    <w:p w14:paraId="5B00E0EB"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0DE85B4E" w14:textId="77777777" w:rsidTr="00214955">
        <w:tc>
          <w:tcPr>
            <w:tcW w:w="7621" w:type="dxa"/>
            <w:tcBorders>
              <w:top w:val="single" w:sz="6" w:space="0" w:color="auto"/>
              <w:left w:val="single" w:sz="6" w:space="0" w:color="auto"/>
              <w:bottom w:val="single" w:sz="6" w:space="0" w:color="auto"/>
              <w:right w:val="single" w:sz="6" w:space="0" w:color="auto"/>
            </w:tcBorders>
          </w:tcPr>
          <w:p w14:paraId="4BC18152" w14:textId="77777777" w:rsidR="004A2572" w:rsidRPr="00A87CB9" w:rsidRDefault="004A2572" w:rsidP="00214955">
            <w:pPr>
              <w:ind w:left="283"/>
              <w:rPr>
                <w:rFonts w:ascii="Times New Roman CYR" w:hAnsi="Times New Roman CYR"/>
              </w:rPr>
            </w:pPr>
            <w:r w:rsidRPr="00A87CB9">
              <w:rPr>
                <w:rFonts w:ascii="Times New Roman CYR" w:hAnsi="Times New Roman CYR"/>
              </w:rPr>
              <w:t xml:space="preserve">3. </w:t>
            </w:r>
            <w:r w:rsidRPr="00A87CB9">
              <w:rPr>
                <w:rFonts w:ascii="Times New Roman CYR" w:hAnsi="Times New Roman CYR"/>
                <w:i/>
              </w:rPr>
              <w:t xml:space="preserve">Случались ли в семье ребенка  ссоры, когда члены семьи  ссорились и кричали друг на друга?                                                                                                                                                           </w:t>
            </w:r>
          </w:p>
        </w:tc>
        <w:tc>
          <w:tcPr>
            <w:tcW w:w="567" w:type="dxa"/>
            <w:tcBorders>
              <w:top w:val="single" w:sz="6" w:space="0" w:color="auto"/>
              <w:left w:val="single" w:sz="6" w:space="0" w:color="auto"/>
              <w:bottom w:val="single" w:sz="6" w:space="0" w:color="auto"/>
              <w:right w:val="single" w:sz="6" w:space="0" w:color="auto"/>
            </w:tcBorders>
          </w:tcPr>
          <w:p w14:paraId="598AFA7C"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43B83CC4"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0DFFFD41"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30A3561E"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052B9CE3"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752E57B9"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260385FF"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39E72632" w14:textId="77777777" w:rsidTr="00214955">
        <w:tc>
          <w:tcPr>
            <w:tcW w:w="9331" w:type="dxa"/>
            <w:tcBorders>
              <w:top w:val="single" w:sz="6" w:space="0" w:color="auto"/>
              <w:left w:val="single" w:sz="6" w:space="0" w:color="auto"/>
              <w:bottom w:val="single" w:sz="6" w:space="0" w:color="auto"/>
              <w:right w:val="single" w:sz="6" w:space="0" w:color="auto"/>
            </w:tcBorders>
          </w:tcPr>
          <w:p w14:paraId="70384620"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(напишите)</w:t>
            </w:r>
          </w:p>
        </w:tc>
      </w:tr>
      <w:tr w:rsidR="004A2572" w:rsidRPr="00A87CB9" w14:paraId="6F30F8D7" w14:textId="77777777" w:rsidTr="00214955">
        <w:tc>
          <w:tcPr>
            <w:tcW w:w="9331" w:type="dxa"/>
            <w:tcBorders>
              <w:top w:val="single" w:sz="6" w:space="0" w:color="auto"/>
              <w:left w:val="single" w:sz="6" w:space="0" w:color="auto"/>
              <w:bottom w:val="single" w:sz="6" w:space="0" w:color="auto"/>
              <w:right w:val="single" w:sz="6" w:space="0" w:color="auto"/>
            </w:tcBorders>
          </w:tcPr>
          <w:p w14:paraId="73B12DA5" w14:textId="77777777" w:rsidR="004A2572" w:rsidRPr="00A87CB9" w:rsidRDefault="004A2572" w:rsidP="00214955">
            <w:pPr>
              <w:rPr>
                <w:rFonts w:ascii="Times New Roman CYR" w:hAnsi="Times New Roman CYR"/>
              </w:rPr>
            </w:pPr>
            <w:r w:rsidRPr="00A87CB9">
              <w:rPr>
                <w:rFonts w:ascii="Times New Roman CYR" w:hAnsi="Times New Roman CYR"/>
              </w:rPr>
              <w:t>Б) Кто кричал?</w:t>
            </w:r>
          </w:p>
        </w:tc>
      </w:tr>
      <w:tr w:rsidR="004A2572" w:rsidRPr="00A87CB9" w14:paraId="2D8EB661" w14:textId="77777777" w:rsidTr="00214955">
        <w:tc>
          <w:tcPr>
            <w:tcW w:w="9331" w:type="dxa"/>
            <w:tcBorders>
              <w:top w:val="single" w:sz="6" w:space="0" w:color="auto"/>
              <w:left w:val="single" w:sz="6" w:space="0" w:color="auto"/>
              <w:bottom w:val="single" w:sz="6" w:space="0" w:color="auto"/>
              <w:right w:val="single" w:sz="6" w:space="0" w:color="auto"/>
            </w:tcBorders>
          </w:tcPr>
          <w:p w14:paraId="44C75182" w14:textId="77777777" w:rsidR="004A2572" w:rsidRPr="00A87CB9" w:rsidRDefault="004A2572" w:rsidP="00214955">
            <w:pPr>
              <w:rPr>
                <w:rFonts w:ascii="Times New Roman CYR" w:hAnsi="Times New Roman CYR"/>
              </w:rPr>
            </w:pPr>
            <w:r w:rsidRPr="00A87CB9">
              <w:rPr>
                <w:rFonts w:ascii="Times New Roman CYR" w:hAnsi="Times New Roman CYR"/>
              </w:rPr>
              <w:t>В)  Как часто происходили эти ссоры? (подчеркнуть)   (однажды,  редко,  2 раза в месяц,  раз в неделю, несколько раз в неделю или  ежедневно).</w:t>
            </w:r>
          </w:p>
        </w:tc>
      </w:tr>
      <w:tr w:rsidR="004A2572" w:rsidRPr="00A87CB9" w14:paraId="6CF7F247" w14:textId="77777777" w:rsidTr="00214955">
        <w:tc>
          <w:tcPr>
            <w:tcW w:w="9331" w:type="dxa"/>
            <w:tcBorders>
              <w:top w:val="single" w:sz="6" w:space="0" w:color="auto"/>
              <w:left w:val="single" w:sz="6" w:space="0" w:color="auto"/>
              <w:bottom w:val="single" w:sz="6" w:space="0" w:color="auto"/>
              <w:right w:val="single" w:sz="6" w:space="0" w:color="auto"/>
            </w:tcBorders>
          </w:tcPr>
          <w:p w14:paraId="56F76C05" w14:textId="77777777" w:rsidR="004A2572" w:rsidRPr="00A87CB9" w:rsidRDefault="004A2572" w:rsidP="00214955">
            <w:pPr>
              <w:rPr>
                <w:rFonts w:ascii="Times New Roman CYR" w:hAnsi="Times New Roman CYR"/>
              </w:rPr>
            </w:pPr>
            <w:r w:rsidRPr="00A87CB9">
              <w:rPr>
                <w:rFonts w:ascii="Times New Roman CYR" w:hAnsi="Times New Roman CYR"/>
              </w:rPr>
              <w:t>Г) Когда это случилось в последний раз?</w:t>
            </w:r>
          </w:p>
        </w:tc>
      </w:tr>
      <w:tr w:rsidR="004A2572" w:rsidRPr="00A87CB9" w14:paraId="1A925804" w14:textId="77777777" w:rsidTr="00214955">
        <w:tc>
          <w:tcPr>
            <w:tcW w:w="9331" w:type="dxa"/>
            <w:tcBorders>
              <w:top w:val="single" w:sz="6" w:space="0" w:color="auto"/>
              <w:left w:val="single" w:sz="6" w:space="0" w:color="auto"/>
              <w:bottom w:val="single" w:sz="6" w:space="0" w:color="auto"/>
              <w:right w:val="single" w:sz="6" w:space="0" w:color="auto"/>
            </w:tcBorders>
          </w:tcPr>
          <w:p w14:paraId="7F166E4C" w14:textId="77777777" w:rsidR="004A2572" w:rsidRPr="00A87CB9" w:rsidRDefault="004A2572" w:rsidP="00214955">
            <w:pPr>
              <w:rPr>
                <w:rFonts w:ascii="Times New Roman CYR" w:hAnsi="Times New Roman CYR"/>
              </w:rPr>
            </w:pPr>
            <w:r w:rsidRPr="00A87CB9">
              <w:rPr>
                <w:rFonts w:ascii="Times New Roman CYR" w:hAnsi="Times New Roman CYR"/>
              </w:rPr>
              <w:t>Д) Кто больше всех  кричал?</w:t>
            </w:r>
          </w:p>
        </w:tc>
      </w:tr>
      <w:tr w:rsidR="004A2572" w:rsidRPr="00A87CB9" w14:paraId="7AA493AE" w14:textId="77777777" w:rsidTr="00214955">
        <w:tc>
          <w:tcPr>
            <w:tcW w:w="9331" w:type="dxa"/>
            <w:tcBorders>
              <w:top w:val="single" w:sz="6" w:space="0" w:color="auto"/>
              <w:left w:val="single" w:sz="6" w:space="0" w:color="auto"/>
              <w:bottom w:val="single" w:sz="6" w:space="0" w:color="auto"/>
              <w:right w:val="single" w:sz="6" w:space="0" w:color="auto"/>
            </w:tcBorders>
          </w:tcPr>
          <w:p w14:paraId="7B475569" w14:textId="77777777" w:rsidR="004A2572" w:rsidRPr="00A87CB9" w:rsidRDefault="004A2572" w:rsidP="00214955">
            <w:pPr>
              <w:rPr>
                <w:rFonts w:ascii="Times New Roman CYR" w:hAnsi="Times New Roman CYR"/>
              </w:rPr>
            </w:pPr>
            <w:r w:rsidRPr="00A87CB9">
              <w:rPr>
                <w:rFonts w:ascii="Times New Roman CYR" w:hAnsi="Times New Roman CYR"/>
              </w:rPr>
              <w:t>Е) Какие при этом употреблялись слова? (подчеркнуть) ругательства; обзывания;  угрозы нанести побои;  угрозы сделать что-нибудь плохое;  другое (что?).</w:t>
            </w:r>
          </w:p>
        </w:tc>
      </w:tr>
    </w:tbl>
    <w:p w14:paraId="16C261D7"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3CCCDA37" w14:textId="77777777" w:rsidTr="00214955">
        <w:tc>
          <w:tcPr>
            <w:tcW w:w="7621" w:type="dxa"/>
            <w:tcBorders>
              <w:top w:val="single" w:sz="6" w:space="0" w:color="auto"/>
              <w:left w:val="single" w:sz="6" w:space="0" w:color="auto"/>
              <w:bottom w:val="single" w:sz="6" w:space="0" w:color="auto"/>
              <w:right w:val="single" w:sz="6" w:space="0" w:color="auto"/>
            </w:tcBorders>
          </w:tcPr>
          <w:p w14:paraId="3A3030AD" w14:textId="77777777" w:rsidR="004A2572" w:rsidRPr="00A87CB9" w:rsidRDefault="004A2572" w:rsidP="00214955">
            <w:pPr>
              <w:rPr>
                <w:rFonts w:ascii="Times New Roman CYR" w:hAnsi="Times New Roman CYR"/>
              </w:rPr>
            </w:pPr>
            <w:r w:rsidRPr="00A87CB9">
              <w:rPr>
                <w:rFonts w:ascii="Times New Roman CYR" w:hAnsi="Times New Roman CYR"/>
              </w:rPr>
              <w:t xml:space="preserve">4.  </w:t>
            </w:r>
            <w:r w:rsidRPr="00A87CB9">
              <w:rPr>
                <w:rFonts w:ascii="Times New Roman CYR" w:hAnsi="Times New Roman CYR"/>
                <w:i/>
              </w:rPr>
              <w:t xml:space="preserve">Было ли у ребенка когда-нибудь домашнее животное, которое убили?                                                                                                                                                               </w:t>
            </w:r>
          </w:p>
        </w:tc>
        <w:tc>
          <w:tcPr>
            <w:tcW w:w="567" w:type="dxa"/>
            <w:tcBorders>
              <w:top w:val="single" w:sz="6" w:space="0" w:color="auto"/>
              <w:left w:val="single" w:sz="6" w:space="0" w:color="auto"/>
              <w:bottom w:val="single" w:sz="6" w:space="0" w:color="auto"/>
              <w:right w:val="single" w:sz="6" w:space="0" w:color="auto"/>
            </w:tcBorders>
          </w:tcPr>
          <w:p w14:paraId="65C81FD5"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497A170E"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6BD34468"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22F43F32"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0F292CEB"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39ACFF59"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19DC4481"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37127E4E" w14:textId="77777777" w:rsidTr="00214955">
        <w:tc>
          <w:tcPr>
            <w:tcW w:w="9331" w:type="dxa"/>
            <w:tcBorders>
              <w:top w:val="single" w:sz="6" w:space="0" w:color="auto"/>
              <w:left w:val="single" w:sz="6" w:space="0" w:color="auto"/>
              <w:bottom w:val="single" w:sz="6" w:space="0" w:color="auto"/>
              <w:right w:val="single" w:sz="6" w:space="0" w:color="auto"/>
            </w:tcBorders>
          </w:tcPr>
          <w:p w14:paraId="323CB825"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(напишите)</w:t>
            </w:r>
          </w:p>
          <w:p w14:paraId="5E712E85" w14:textId="77777777" w:rsidR="004A2572" w:rsidRPr="00A87CB9" w:rsidRDefault="004A2572" w:rsidP="00214955">
            <w:pPr>
              <w:rPr>
                <w:rFonts w:ascii="Times New Roman CYR" w:hAnsi="Times New Roman CYR"/>
              </w:rPr>
            </w:pPr>
          </w:p>
        </w:tc>
      </w:tr>
      <w:tr w:rsidR="004A2572" w:rsidRPr="00A87CB9" w14:paraId="7EE1F60F" w14:textId="77777777" w:rsidTr="00214955">
        <w:tc>
          <w:tcPr>
            <w:tcW w:w="9331" w:type="dxa"/>
            <w:tcBorders>
              <w:top w:val="single" w:sz="6" w:space="0" w:color="auto"/>
              <w:left w:val="single" w:sz="6" w:space="0" w:color="auto"/>
              <w:bottom w:val="single" w:sz="6" w:space="0" w:color="auto"/>
              <w:right w:val="single" w:sz="6" w:space="0" w:color="auto"/>
            </w:tcBorders>
          </w:tcPr>
          <w:p w14:paraId="5B8455F1" w14:textId="77777777" w:rsidR="004A2572" w:rsidRPr="00A87CB9" w:rsidRDefault="004A2572" w:rsidP="00214955">
            <w:pPr>
              <w:rPr>
                <w:rFonts w:ascii="Times New Roman CYR" w:hAnsi="Times New Roman CYR"/>
              </w:rPr>
            </w:pPr>
            <w:r w:rsidRPr="00A87CB9">
              <w:rPr>
                <w:rFonts w:ascii="Times New Roman CYR" w:hAnsi="Times New Roman CYR"/>
              </w:rPr>
              <w:t>Б) Сколько ребенку было лет, когда это случилось?</w:t>
            </w:r>
          </w:p>
        </w:tc>
      </w:tr>
    </w:tbl>
    <w:p w14:paraId="3DA992CA"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244C039D" w14:textId="77777777" w:rsidTr="00214955">
        <w:tc>
          <w:tcPr>
            <w:tcW w:w="7621" w:type="dxa"/>
            <w:tcBorders>
              <w:top w:val="single" w:sz="6" w:space="0" w:color="auto"/>
              <w:left w:val="single" w:sz="6" w:space="0" w:color="auto"/>
              <w:bottom w:val="single" w:sz="6" w:space="0" w:color="auto"/>
              <w:right w:val="single" w:sz="6" w:space="0" w:color="auto"/>
            </w:tcBorders>
          </w:tcPr>
          <w:p w14:paraId="2D71143E" w14:textId="77777777" w:rsidR="004A2572" w:rsidRPr="00A87CB9" w:rsidRDefault="004A2572" w:rsidP="00214955">
            <w:pPr>
              <w:rPr>
                <w:rFonts w:ascii="Times New Roman CYR" w:hAnsi="Times New Roman CYR"/>
              </w:rPr>
            </w:pPr>
            <w:r w:rsidRPr="00A87CB9">
              <w:rPr>
                <w:rFonts w:ascii="Times New Roman CYR" w:hAnsi="Times New Roman CYR"/>
              </w:rPr>
              <w:t xml:space="preserve">5. </w:t>
            </w:r>
            <w:r w:rsidRPr="00A87CB9">
              <w:rPr>
                <w:rFonts w:ascii="Times New Roman CYR" w:hAnsi="Times New Roman CYR"/>
                <w:i/>
              </w:rPr>
              <w:t xml:space="preserve">Был ли  когда-нибудь период, когда ребенок  не мог жить вместе с   родителями (опекунами)?                                                                                                                                                                                                      </w:t>
            </w:r>
          </w:p>
        </w:tc>
        <w:tc>
          <w:tcPr>
            <w:tcW w:w="567" w:type="dxa"/>
            <w:tcBorders>
              <w:top w:val="single" w:sz="6" w:space="0" w:color="auto"/>
              <w:left w:val="single" w:sz="6" w:space="0" w:color="auto"/>
              <w:bottom w:val="single" w:sz="6" w:space="0" w:color="auto"/>
              <w:right w:val="single" w:sz="6" w:space="0" w:color="auto"/>
            </w:tcBorders>
          </w:tcPr>
          <w:p w14:paraId="66226597"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50A02E3E"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2C1AD8F1"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1D0155EB"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5749CCF8"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45493390"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133371E2"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319C82C1" w14:textId="77777777" w:rsidTr="00214955">
        <w:tc>
          <w:tcPr>
            <w:tcW w:w="9331" w:type="dxa"/>
            <w:tcBorders>
              <w:top w:val="single" w:sz="6" w:space="0" w:color="auto"/>
              <w:left w:val="single" w:sz="6" w:space="0" w:color="auto"/>
              <w:bottom w:val="single" w:sz="6" w:space="0" w:color="auto"/>
              <w:right w:val="single" w:sz="6" w:space="0" w:color="auto"/>
            </w:tcBorders>
          </w:tcPr>
          <w:p w14:paraId="37A4A865"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(напишите)</w:t>
            </w:r>
          </w:p>
          <w:p w14:paraId="42DCF47F" w14:textId="77777777" w:rsidR="004A2572" w:rsidRPr="00A87CB9" w:rsidRDefault="004A2572" w:rsidP="00214955">
            <w:pPr>
              <w:rPr>
                <w:rFonts w:ascii="Times New Roman CYR" w:hAnsi="Times New Roman CYR"/>
              </w:rPr>
            </w:pPr>
          </w:p>
        </w:tc>
      </w:tr>
      <w:tr w:rsidR="004A2572" w:rsidRPr="00A87CB9" w14:paraId="2A5586DE" w14:textId="77777777" w:rsidTr="00214955">
        <w:tc>
          <w:tcPr>
            <w:tcW w:w="9331" w:type="dxa"/>
            <w:tcBorders>
              <w:top w:val="single" w:sz="6" w:space="0" w:color="auto"/>
              <w:left w:val="single" w:sz="6" w:space="0" w:color="auto"/>
              <w:bottom w:val="nil"/>
              <w:right w:val="single" w:sz="6" w:space="0" w:color="auto"/>
            </w:tcBorders>
          </w:tcPr>
          <w:p w14:paraId="5C50FF0D" w14:textId="77777777" w:rsidR="004A2572" w:rsidRPr="00A87CB9" w:rsidRDefault="004A2572" w:rsidP="00214955">
            <w:pPr>
              <w:rPr>
                <w:rFonts w:ascii="Times New Roman CYR" w:hAnsi="Times New Roman CYR"/>
              </w:rPr>
            </w:pPr>
            <w:r w:rsidRPr="00A87CB9">
              <w:rPr>
                <w:rFonts w:ascii="Times New Roman CYR" w:hAnsi="Times New Roman CYR"/>
              </w:rPr>
              <w:t>Б) С кем ребенок не мог жить, (если это не ясно из пункта А)?</w:t>
            </w:r>
          </w:p>
        </w:tc>
      </w:tr>
      <w:tr w:rsidR="004A2572" w:rsidRPr="00A87CB9" w14:paraId="1E66587A" w14:textId="77777777" w:rsidTr="00214955">
        <w:tc>
          <w:tcPr>
            <w:tcW w:w="9331" w:type="dxa"/>
            <w:tcBorders>
              <w:top w:val="single" w:sz="6" w:space="0" w:color="auto"/>
              <w:left w:val="single" w:sz="6" w:space="0" w:color="auto"/>
              <w:bottom w:val="single" w:sz="6" w:space="0" w:color="auto"/>
              <w:right w:val="single" w:sz="6" w:space="0" w:color="auto"/>
            </w:tcBorders>
          </w:tcPr>
          <w:p w14:paraId="2E23B0C4" w14:textId="77777777" w:rsidR="004A2572" w:rsidRPr="00A87CB9" w:rsidRDefault="004A2572" w:rsidP="00214955">
            <w:pPr>
              <w:rPr>
                <w:rFonts w:ascii="Times New Roman CYR" w:hAnsi="Times New Roman CYR"/>
              </w:rPr>
            </w:pPr>
            <w:r w:rsidRPr="00A87CB9">
              <w:rPr>
                <w:rFonts w:ascii="Times New Roman CYR" w:hAnsi="Times New Roman CYR"/>
              </w:rPr>
              <w:t>В) Как произошло, что он не мог жить вместе с ними?</w:t>
            </w:r>
          </w:p>
          <w:p w14:paraId="2A4118EF" w14:textId="77777777" w:rsidR="004A2572" w:rsidRPr="00A87CB9" w:rsidRDefault="004A2572" w:rsidP="00214955">
            <w:pPr>
              <w:rPr>
                <w:rFonts w:ascii="Times New Roman CYR" w:hAnsi="Times New Roman CYR"/>
              </w:rPr>
            </w:pPr>
          </w:p>
        </w:tc>
      </w:tr>
    </w:tbl>
    <w:p w14:paraId="575CF704" w14:textId="77777777" w:rsidR="004A2572" w:rsidRPr="00A87CB9" w:rsidRDefault="004A2572" w:rsidP="004A2572">
      <w:pPr>
        <w:pStyle w:val="a9"/>
        <w:tabs>
          <w:tab w:val="clear" w:pos="4153"/>
          <w:tab w:val="left" w:pos="5387"/>
        </w:tabs>
        <w:rPr>
          <w:rFonts w:ascii="Times New Roman CYR" w:hAnsi="Times New Roman CYR"/>
          <w:sz w:val="16"/>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567"/>
        <w:gridCol w:w="567"/>
        <w:gridCol w:w="284"/>
        <w:gridCol w:w="291"/>
      </w:tblGrid>
      <w:tr w:rsidR="004A2572" w:rsidRPr="00A87CB9" w14:paraId="3DE87C2E" w14:textId="77777777" w:rsidTr="00214955">
        <w:tc>
          <w:tcPr>
            <w:tcW w:w="7621" w:type="dxa"/>
            <w:tcBorders>
              <w:top w:val="single" w:sz="6" w:space="0" w:color="auto"/>
              <w:left w:val="single" w:sz="6" w:space="0" w:color="auto"/>
              <w:bottom w:val="single" w:sz="6" w:space="0" w:color="auto"/>
              <w:right w:val="single" w:sz="6" w:space="0" w:color="auto"/>
            </w:tcBorders>
          </w:tcPr>
          <w:p w14:paraId="247D4539" w14:textId="77777777" w:rsidR="004A2572" w:rsidRPr="00A87CB9" w:rsidRDefault="004A2572" w:rsidP="00214955">
            <w:pPr>
              <w:rPr>
                <w:rFonts w:ascii="Times New Roman CYR" w:hAnsi="Times New Roman CYR"/>
              </w:rPr>
            </w:pPr>
            <w:r w:rsidRPr="00A87CB9">
              <w:rPr>
                <w:rFonts w:ascii="Times New Roman CYR" w:hAnsi="Times New Roman CYR"/>
              </w:rPr>
              <w:t xml:space="preserve">6. </w:t>
            </w:r>
            <w:r w:rsidRPr="00A87CB9">
              <w:rPr>
                <w:rFonts w:ascii="Times New Roman CYR" w:hAnsi="Times New Roman CYR"/>
                <w:i/>
              </w:rPr>
              <w:t xml:space="preserve">Видел ли ребенок, как кто-нибудь сильно избил или  ранил  другого человека или даже   убил его?                                                                                   </w:t>
            </w:r>
          </w:p>
        </w:tc>
        <w:tc>
          <w:tcPr>
            <w:tcW w:w="567" w:type="dxa"/>
            <w:tcBorders>
              <w:top w:val="single" w:sz="6" w:space="0" w:color="auto"/>
              <w:left w:val="single" w:sz="6" w:space="0" w:color="auto"/>
              <w:bottom w:val="single" w:sz="6" w:space="0" w:color="auto"/>
              <w:right w:val="single" w:sz="6" w:space="0" w:color="auto"/>
            </w:tcBorders>
          </w:tcPr>
          <w:p w14:paraId="74D55D57"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386AD74E"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75D2992F"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2B4B95B7"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0DBB47DA"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64C03CC7"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1AF0BB0B"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5EA17E61" w14:textId="77777777" w:rsidTr="00214955">
        <w:tc>
          <w:tcPr>
            <w:tcW w:w="9331" w:type="dxa"/>
            <w:tcBorders>
              <w:top w:val="single" w:sz="6" w:space="0" w:color="auto"/>
              <w:left w:val="single" w:sz="6" w:space="0" w:color="auto"/>
              <w:bottom w:val="single" w:sz="6" w:space="0" w:color="auto"/>
              <w:right w:val="single" w:sz="6" w:space="0" w:color="auto"/>
            </w:tcBorders>
          </w:tcPr>
          <w:p w14:paraId="20444FAB"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(напишите)</w:t>
            </w:r>
          </w:p>
          <w:p w14:paraId="77B10F36" w14:textId="77777777" w:rsidR="004A2572" w:rsidRPr="00A87CB9" w:rsidRDefault="004A2572" w:rsidP="00214955">
            <w:pPr>
              <w:rPr>
                <w:rFonts w:ascii="Times New Roman CYR" w:hAnsi="Times New Roman CYR"/>
              </w:rPr>
            </w:pPr>
          </w:p>
        </w:tc>
      </w:tr>
      <w:tr w:rsidR="004A2572" w:rsidRPr="00A87CB9" w14:paraId="112FCBC8" w14:textId="77777777" w:rsidTr="00214955">
        <w:tc>
          <w:tcPr>
            <w:tcW w:w="9331" w:type="dxa"/>
            <w:tcBorders>
              <w:top w:val="single" w:sz="6" w:space="0" w:color="auto"/>
              <w:left w:val="single" w:sz="6" w:space="0" w:color="auto"/>
              <w:bottom w:val="single" w:sz="6" w:space="0" w:color="auto"/>
              <w:right w:val="single" w:sz="6" w:space="0" w:color="auto"/>
            </w:tcBorders>
          </w:tcPr>
          <w:p w14:paraId="747A4180" w14:textId="77777777" w:rsidR="004A2572" w:rsidRPr="00A87CB9" w:rsidRDefault="004A2572" w:rsidP="00214955">
            <w:pPr>
              <w:rPr>
                <w:rFonts w:ascii="Times New Roman CYR" w:hAnsi="Times New Roman CYR"/>
              </w:rPr>
            </w:pPr>
            <w:r w:rsidRPr="00A87CB9">
              <w:rPr>
                <w:rFonts w:ascii="Times New Roman CYR" w:hAnsi="Times New Roman CYR"/>
              </w:rPr>
              <w:t>Б) Сколько ребенку было лет, когда  это случилось?</w:t>
            </w:r>
          </w:p>
        </w:tc>
      </w:tr>
      <w:tr w:rsidR="004A2572" w:rsidRPr="00A87CB9" w14:paraId="0B51CB19" w14:textId="77777777" w:rsidTr="00214955">
        <w:tc>
          <w:tcPr>
            <w:tcW w:w="9331" w:type="dxa"/>
            <w:tcBorders>
              <w:top w:val="single" w:sz="6" w:space="0" w:color="auto"/>
              <w:left w:val="single" w:sz="6" w:space="0" w:color="auto"/>
              <w:bottom w:val="single" w:sz="6" w:space="0" w:color="auto"/>
              <w:right w:val="single" w:sz="6" w:space="0" w:color="auto"/>
            </w:tcBorders>
          </w:tcPr>
          <w:p w14:paraId="71A969EE" w14:textId="77777777" w:rsidR="004A2572" w:rsidRPr="00A87CB9" w:rsidRDefault="004A2572" w:rsidP="00214955">
            <w:pPr>
              <w:rPr>
                <w:rFonts w:ascii="Times New Roman CYR" w:hAnsi="Times New Roman CYR"/>
              </w:rPr>
            </w:pPr>
            <w:r w:rsidRPr="00A87CB9">
              <w:rPr>
                <w:rFonts w:ascii="Times New Roman CYR" w:hAnsi="Times New Roman CYR"/>
              </w:rPr>
              <w:t>В) Кто был избит, ранен, убит?   (подчеркнуть)   мать/мачеха; отец/отчим; брат/сестра; дедушка/бабушка; другой родственник;  которого он знал;  родственник, которого он не знал; взрослый, которого он знал, но не член семьи; другие.</w:t>
            </w:r>
          </w:p>
        </w:tc>
      </w:tr>
    </w:tbl>
    <w:p w14:paraId="5BE92678"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76D20D7B" w14:textId="77777777" w:rsidTr="00214955">
        <w:tc>
          <w:tcPr>
            <w:tcW w:w="7655" w:type="dxa"/>
            <w:tcBorders>
              <w:top w:val="single" w:sz="6" w:space="0" w:color="auto"/>
              <w:left w:val="single" w:sz="6" w:space="0" w:color="auto"/>
              <w:bottom w:val="single" w:sz="6" w:space="0" w:color="auto"/>
              <w:right w:val="single" w:sz="6" w:space="0" w:color="auto"/>
            </w:tcBorders>
          </w:tcPr>
          <w:p w14:paraId="1A759FC4" w14:textId="77777777" w:rsidR="004A2572" w:rsidRPr="00A87CB9" w:rsidRDefault="004A2572" w:rsidP="00214955">
            <w:pPr>
              <w:rPr>
                <w:rFonts w:ascii="Times New Roman CYR" w:hAnsi="Times New Roman CYR"/>
              </w:rPr>
            </w:pPr>
            <w:r w:rsidRPr="00A87CB9">
              <w:rPr>
                <w:rFonts w:ascii="Times New Roman CYR" w:hAnsi="Times New Roman CYR"/>
              </w:rPr>
              <w:lastRenderedPageBreak/>
              <w:t xml:space="preserve">7. </w:t>
            </w:r>
            <w:r w:rsidRPr="00A87CB9">
              <w:rPr>
                <w:rFonts w:ascii="Times New Roman CYR" w:hAnsi="Times New Roman CYR"/>
                <w:i/>
              </w:rPr>
              <w:t xml:space="preserve">Похищал ли  кто-нибудь ребенка  (или забирал, несмотря на то, что не  должен  был  это делать)?                                                                                                                                                                                                               </w:t>
            </w:r>
          </w:p>
        </w:tc>
        <w:tc>
          <w:tcPr>
            <w:tcW w:w="567" w:type="dxa"/>
            <w:tcBorders>
              <w:top w:val="single" w:sz="6" w:space="0" w:color="auto"/>
              <w:left w:val="single" w:sz="6" w:space="0" w:color="auto"/>
              <w:bottom w:val="single" w:sz="6" w:space="0" w:color="auto"/>
              <w:right w:val="single" w:sz="6" w:space="0" w:color="auto"/>
            </w:tcBorders>
          </w:tcPr>
          <w:p w14:paraId="2D7ED156"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75318D61"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0909CAD6"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57B72C50"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292BD839"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1212D069"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735C1081"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3E31472A" w14:textId="77777777" w:rsidTr="00214955">
        <w:tc>
          <w:tcPr>
            <w:tcW w:w="9331" w:type="dxa"/>
            <w:tcBorders>
              <w:top w:val="single" w:sz="6" w:space="0" w:color="auto"/>
              <w:left w:val="single" w:sz="6" w:space="0" w:color="auto"/>
              <w:bottom w:val="single" w:sz="6" w:space="0" w:color="auto"/>
              <w:right w:val="single" w:sz="6" w:space="0" w:color="auto"/>
            </w:tcBorders>
          </w:tcPr>
          <w:p w14:paraId="2DF22990" w14:textId="77777777" w:rsidR="004A2572" w:rsidRPr="00A87CB9" w:rsidRDefault="004A2572" w:rsidP="00214955">
            <w:pPr>
              <w:rPr>
                <w:rFonts w:ascii="Times New Roman CYR" w:hAnsi="Times New Roman CYR"/>
              </w:rPr>
            </w:pPr>
            <w:r w:rsidRPr="00A87CB9">
              <w:rPr>
                <w:rFonts w:ascii="Times New Roman CYR" w:hAnsi="Times New Roman CYR"/>
              </w:rPr>
              <w:t>А) Кто это был?</w:t>
            </w:r>
          </w:p>
        </w:tc>
      </w:tr>
      <w:tr w:rsidR="004A2572" w:rsidRPr="00A87CB9" w14:paraId="760972FC" w14:textId="77777777" w:rsidTr="00214955">
        <w:tc>
          <w:tcPr>
            <w:tcW w:w="9331" w:type="dxa"/>
            <w:tcBorders>
              <w:top w:val="single" w:sz="6" w:space="0" w:color="auto"/>
              <w:left w:val="single" w:sz="6" w:space="0" w:color="auto"/>
              <w:bottom w:val="single" w:sz="6" w:space="0" w:color="auto"/>
              <w:right w:val="single" w:sz="6" w:space="0" w:color="auto"/>
            </w:tcBorders>
          </w:tcPr>
          <w:p w14:paraId="0383E589" w14:textId="77777777" w:rsidR="004A2572" w:rsidRPr="00A87CB9" w:rsidRDefault="004A2572" w:rsidP="00214955">
            <w:pPr>
              <w:rPr>
                <w:rFonts w:ascii="Times New Roman CYR" w:hAnsi="Times New Roman CYR"/>
              </w:rPr>
            </w:pPr>
            <w:r w:rsidRPr="00A87CB9">
              <w:rPr>
                <w:rFonts w:ascii="Times New Roman CYR" w:hAnsi="Times New Roman CYR"/>
              </w:rPr>
              <w:t>Б) Куда его забирали?</w:t>
            </w:r>
          </w:p>
        </w:tc>
      </w:tr>
      <w:tr w:rsidR="004A2572" w:rsidRPr="00A87CB9" w14:paraId="3AE74780" w14:textId="77777777" w:rsidTr="00214955">
        <w:tc>
          <w:tcPr>
            <w:tcW w:w="9331" w:type="dxa"/>
            <w:tcBorders>
              <w:top w:val="single" w:sz="6" w:space="0" w:color="auto"/>
              <w:left w:val="single" w:sz="6" w:space="0" w:color="auto"/>
              <w:bottom w:val="single" w:sz="6" w:space="0" w:color="auto"/>
              <w:right w:val="single" w:sz="6" w:space="0" w:color="auto"/>
            </w:tcBorders>
          </w:tcPr>
          <w:p w14:paraId="638D32EB" w14:textId="77777777" w:rsidR="004A2572" w:rsidRPr="00A87CB9" w:rsidRDefault="004A2572" w:rsidP="00214955">
            <w:pPr>
              <w:rPr>
                <w:rFonts w:ascii="Times New Roman CYR" w:hAnsi="Times New Roman CYR"/>
              </w:rPr>
            </w:pPr>
            <w:r w:rsidRPr="00A87CB9">
              <w:rPr>
                <w:rFonts w:ascii="Times New Roman CYR" w:hAnsi="Times New Roman CYR"/>
              </w:rPr>
              <w:t>В) Как долго он там находился?</w:t>
            </w:r>
          </w:p>
        </w:tc>
      </w:tr>
      <w:tr w:rsidR="004A2572" w:rsidRPr="00A87CB9" w14:paraId="2C7EBE58" w14:textId="77777777" w:rsidTr="00214955">
        <w:trPr>
          <w:trHeight w:val="372"/>
        </w:trPr>
        <w:tc>
          <w:tcPr>
            <w:tcW w:w="9331" w:type="dxa"/>
            <w:tcBorders>
              <w:top w:val="single" w:sz="6" w:space="0" w:color="auto"/>
              <w:left w:val="single" w:sz="6" w:space="0" w:color="auto"/>
              <w:bottom w:val="single" w:sz="6" w:space="0" w:color="auto"/>
              <w:right w:val="single" w:sz="6" w:space="0" w:color="auto"/>
            </w:tcBorders>
          </w:tcPr>
          <w:p w14:paraId="55AEC314" w14:textId="77777777" w:rsidR="004A2572" w:rsidRPr="00A87CB9" w:rsidRDefault="004A2572" w:rsidP="00214955">
            <w:pPr>
              <w:rPr>
                <w:rFonts w:ascii="Times New Roman CYR" w:hAnsi="Times New Roman CYR"/>
              </w:rPr>
            </w:pPr>
            <w:r w:rsidRPr="00A87CB9">
              <w:rPr>
                <w:rFonts w:ascii="Times New Roman CYR" w:hAnsi="Times New Roman CYR"/>
              </w:rPr>
              <w:t>Г) Сколько ребенку  было лет?</w:t>
            </w:r>
          </w:p>
        </w:tc>
      </w:tr>
      <w:tr w:rsidR="004A2572" w:rsidRPr="00A87CB9" w14:paraId="0B204AA8" w14:textId="77777777" w:rsidTr="00214955">
        <w:tc>
          <w:tcPr>
            <w:tcW w:w="9331" w:type="dxa"/>
            <w:tcBorders>
              <w:top w:val="single" w:sz="6" w:space="0" w:color="auto"/>
              <w:left w:val="single" w:sz="6" w:space="0" w:color="auto"/>
              <w:bottom w:val="single" w:sz="6" w:space="0" w:color="auto"/>
              <w:right w:val="single" w:sz="6" w:space="0" w:color="auto"/>
            </w:tcBorders>
          </w:tcPr>
          <w:p w14:paraId="1558F4E9" w14:textId="77777777" w:rsidR="004A2572" w:rsidRPr="00A87CB9" w:rsidRDefault="004A2572" w:rsidP="00214955">
            <w:pPr>
              <w:rPr>
                <w:rFonts w:ascii="Times New Roman CYR" w:hAnsi="Times New Roman CYR"/>
              </w:rPr>
            </w:pPr>
            <w:r w:rsidRPr="00A87CB9">
              <w:rPr>
                <w:rFonts w:ascii="Times New Roman CYR" w:hAnsi="Times New Roman CYR"/>
              </w:rPr>
              <w:t>Д) Что происходило с ребенком в то время, когда его похитили (забрали)? (напишите)</w:t>
            </w:r>
          </w:p>
          <w:p w14:paraId="10B8584D" w14:textId="77777777" w:rsidR="004A2572" w:rsidRPr="00A87CB9" w:rsidRDefault="004A2572" w:rsidP="00214955">
            <w:pPr>
              <w:rPr>
                <w:rFonts w:ascii="Times New Roman CYR" w:hAnsi="Times New Roman CYR"/>
              </w:rPr>
            </w:pPr>
          </w:p>
        </w:tc>
      </w:tr>
    </w:tbl>
    <w:p w14:paraId="70DCC9D9"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5DC0C05E" w14:textId="77777777" w:rsidTr="00214955">
        <w:tc>
          <w:tcPr>
            <w:tcW w:w="7655" w:type="dxa"/>
            <w:tcBorders>
              <w:top w:val="single" w:sz="6" w:space="0" w:color="auto"/>
              <w:left w:val="single" w:sz="6" w:space="0" w:color="auto"/>
              <w:bottom w:val="single" w:sz="6" w:space="0" w:color="auto"/>
              <w:right w:val="single" w:sz="6" w:space="0" w:color="auto"/>
            </w:tcBorders>
          </w:tcPr>
          <w:p w14:paraId="61387A39" w14:textId="77777777" w:rsidR="004A2572" w:rsidRPr="00A87CB9" w:rsidRDefault="004A2572" w:rsidP="00214955">
            <w:pPr>
              <w:rPr>
                <w:rFonts w:ascii="Times New Roman CYR" w:hAnsi="Times New Roman CYR"/>
              </w:rPr>
            </w:pPr>
            <w:r w:rsidRPr="00A87CB9">
              <w:rPr>
                <w:rFonts w:ascii="Times New Roman CYR" w:hAnsi="Times New Roman CYR"/>
              </w:rPr>
              <w:t xml:space="preserve">  8. </w:t>
            </w:r>
            <w:r w:rsidRPr="00A87CB9">
              <w:rPr>
                <w:rFonts w:ascii="Times New Roman CYR" w:hAnsi="Times New Roman CYR"/>
                <w:i/>
              </w:rPr>
              <w:t xml:space="preserve">Бил  или пинал   ребенка  кто-нибудь из взрослых?                                                                                                                                                                                                                                                               </w:t>
            </w:r>
          </w:p>
        </w:tc>
        <w:tc>
          <w:tcPr>
            <w:tcW w:w="567" w:type="dxa"/>
            <w:tcBorders>
              <w:top w:val="single" w:sz="6" w:space="0" w:color="auto"/>
              <w:left w:val="single" w:sz="6" w:space="0" w:color="auto"/>
              <w:bottom w:val="single" w:sz="6" w:space="0" w:color="auto"/>
              <w:right w:val="single" w:sz="6" w:space="0" w:color="auto"/>
            </w:tcBorders>
          </w:tcPr>
          <w:p w14:paraId="4EB5C83B"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2ECF4C03"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61A3DAFE"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66151C2F"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52E73614"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0B12728A"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46A0C4BE"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7CE0173B" w14:textId="77777777" w:rsidTr="00214955">
        <w:tc>
          <w:tcPr>
            <w:tcW w:w="9331" w:type="dxa"/>
            <w:tcBorders>
              <w:top w:val="single" w:sz="6" w:space="0" w:color="auto"/>
              <w:left w:val="single" w:sz="6" w:space="0" w:color="auto"/>
              <w:bottom w:val="single" w:sz="6" w:space="0" w:color="auto"/>
              <w:right w:val="single" w:sz="6" w:space="0" w:color="auto"/>
            </w:tcBorders>
          </w:tcPr>
          <w:p w14:paraId="20A88AC3" w14:textId="77777777" w:rsidR="004A2572" w:rsidRPr="00A87CB9" w:rsidRDefault="004A2572" w:rsidP="00214955">
            <w:pPr>
              <w:rPr>
                <w:rFonts w:ascii="Times New Roman CYR" w:hAnsi="Times New Roman CYR"/>
              </w:rPr>
            </w:pPr>
            <w:r w:rsidRPr="00A87CB9">
              <w:rPr>
                <w:rFonts w:ascii="Times New Roman CYR" w:hAnsi="Times New Roman CYR"/>
              </w:rPr>
              <w:t xml:space="preserve">А) Кто бил или пинал?  (подчеркните) мать/мачеха; отец/отчим; брат/сестра; дедушка/бабушка; другие родственники; другие (кто?). </w:t>
            </w:r>
          </w:p>
        </w:tc>
      </w:tr>
      <w:tr w:rsidR="004A2572" w:rsidRPr="00A87CB9" w14:paraId="72FBF32E" w14:textId="77777777" w:rsidTr="00214955">
        <w:tc>
          <w:tcPr>
            <w:tcW w:w="9331" w:type="dxa"/>
            <w:tcBorders>
              <w:top w:val="single" w:sz="6" w:space="0" w:color="auto"/>
              <w:left w:val="single" w:sz="6" w:space="0" w:color="auto"/>
              <w:bottom w:val="single" w:sz="6" w:space="0" w:color="auto"/>
              <w:right w:val="single" w:sz="6" w:space="0" w:color="auto"/>
            </w:tcBorders>
          </w:tcPr>
          <w:p w14:paraId="3BE81BB5" w14:textId="77777777" w:rsidR="004A2572" w:rsidRPr="00A87CB9" w:rsidRDefault="004A2572" w:rsidP="00214955">
            <w:pPr>
              <w:rPr>
                <w:rFonts w:ascii="Times New Roman CYR" w:hAnsi="Times New Roman CYR"/>
              </w:rPr>
            </w:pPr>
            <w:r w:rsidRPr="00A87CB9">
              <w:rPr>
                <w:rFonts w:ascii="Times New Roman CYR" w:hAnsi="Times New Roman CYR"/>
              </w:rPr>
              <w:t>Б) Что случилось? (напишите)</w:t>
            </w:r>
          </w:p>
          <w:p w14:paraId="527BD089" w14:textId="77777777" w:rsidR="004A2572" w:rsidRPr="00A87CB9" w:rsidRDefault="004A2572" w:rsidP="00214955">
            <w:pPr>
              <w:rPr>
                <w:rFonts w:ascii="Times New Roman CYR" w:hAnsi="Times New Roman CYR"/>
              </w:rPr>
            </w:pPr>
          </w:p>
        </w:tc>
      </w:tr>
      <w:tr w:rsidR="004A2572" w:rsidRPr="00A87CB9" w14:paraId="22B447C7" w14:textId="77777777" w:rsidTr="00214955">
        <w:tc>
          <w:tcPr>
            <w:tcW w:w="9331" w:type="dxa"/>
            <w:tcBorders>
              <w:top w:val="single" w:sz="6" w:space="0" w:color="auto"/>
              <w:left w:val="single" w:sz="6" w:space="0" w:color="auto"/>
              <w:bottom w:val="single" w:sz="6" w:space="0" w:color="auto"/>
              <w:right w:val="single" w:sz="6" w:space="0" w:color="auto"/>
            </w:tcBorders>
          </w:tcPr>
          <w:p w14:paraId="46AD1CA1" w14:textId="77777777" w:rsidR="004A2572" w:rsidRPr="00A87CB9" w:rsidRDefault="004A2572" w:rsidP="00214955">
            <w:pPr>
              <w:rPr>
                <w:rFonts w:ascii="Times New Roman CYR" w:hAnsi="Times New Roman CYR"/>
              </w:rPr>
            </w:pPr>
            <w:r w:rsidRPr="00A87CB9">
              <w:rPr>
                <w:rFonts w:ascii="Times New Roman CYR" w:hAnsi="Times New Roman CYR"/>
              </w:rPr>
              <w:t>В) Сколько ребенку было лет, когда это случилось? (напишите)</w:t>
            </w:r>
          </w:p>
          <w:p w14:paraId="7A301C22" w14:textId="77777777" w:rsidR="004A2572" w:rsidRPr="00A87CB9" w:rsidRDefault="004A2572" w:rsidP="00214955">
            <w:pPr>
              <w:rPr>
                <w:rFonts w:ascii="Times New Roman CYR" w:hAnsi="Times New Roman CYR"/>
              </w:rPr>
            </w:pPr>
          </w:p>
        </w:tc>
      </w:tr>
      <w:tr w:rsidR="004A2572" w:rsidRPr="00A87CB9" w14:paraId="1DC6BF69" w14:textId="77777777" w:rsidTr="00214955">
        <w:tc>
          <w:tcPr>
            <w:tcW w:w="9331" w:type="dxa"/>
            <w:tcBorders>
              <w:top w:val="single" w:sz="6" w:space="0" w:color="auto"/>
              <w:left w:val="single" w:sz="6" w:space="0" w:color="auto"/>
              <w:bottom w:val="single" w:sz="6" w:space="0" w:color="auto"/>
              <w:right w:val="single" w:sz="6" w:space="0" w:color="auto"/>
            </w:tcBorders>
          </w:tcPr>
          <w:p w14:paraId="793267D8" w14:textId="77777777" w:rsidR="004A2572" w:rsidRPr="00A87CB9" w:rsidRDefault="004A2572" w:rsidP="00214955">
            <w:pPr>
              <w:rPr>
                <w:rFonts w:ascii="Times New Roman CYR" w:hAnsi="Times New Roman CYR"/>
              </w:rPr>
            </w:pPr>
            <w:r w:rsidRPr="00A87CB9">
              <w:rPr>
                <w:rFonts w:ascii="Times New Roman CYR" w:hAnsi="Times New Roman CYR"/>
              </w:rPr>
              <w:t>Г)  Были ли у ребенка когда-нибудь  порезы, синяки, переломы костей из-за того, что кто-то его бил?  (напишите)</w:t>
            </w:r>
          </w:p>
        </w:tc>
      </w:tr>
      <w:tr w:rsidR="004A2572" w:rsidRPr="00A87CB9" w14:paraId="1A17741D" w14:textId="77777777" w:rsidTr="00214955">
        <w:tc>
          <w:tcPr>
            <w:tcW w:w="9331" w:type="dxa"/>
            <w:tcBorders>
              <w:top w:val="single" w:sz="6" w:space="0" w:color="auto"/>
              <w:left w:val="single" w:sz="6" w:space="0" w:color="auto"/>
              <w:bottom w:val="single" w:sz="6" w:space="0" w:color="auto"/>
              <w:right w:val="single" w:sz="6" w:space="0" w:color="auto"/>
            </w:tcBorders>
          </w:tcPr>
          <w:p w14:paraId="6CA9CF05" w14:textId="77777777" w:rsidR="004A2572" w:rsidRPr="00A87CB9" w:rsidRDefault="004A2572" w:rsidP="00214955">
            <w:pPr>
              <w:rPr>
                <w:rFonts w:ascii="Times New Roman CYR" w:hAnsi="Times New Roman CYR"/>
              </w:rPr>
            </w:pPr>
            <w:r w:rsidRPr="00A87CB9">
              <w:rPr>
                <w:rFonts w:ascii="Times New Roman CYR" w:hAnsi="Times New Roman CYR"/>
              </w:rPr>
              <w:t>Д) На какой части тела были эти повреждения?</w:t>
            </w:r>
          </w:p>
          <w:p w14:paraId="4977F5A4" w14:textId="77777777" w:rsidR="004A2572" w:rsidRPr="00A87CB9" w:rsidRDefault="004A2572" w:rsidP="00214955">
            <w:pPr>
              <w:rPr>
                <w:rFonts w:ascii="Times New Roman CYR" w:hAnsi="Times New Roman CYR"/>
              </w:rPr>
            </w:pPr>
          </w:p>
        </w:tc>
      </w:tr>
      <w:tr w:rsidR="004A2572" w:rsidRPr="00A87CB9" w14:paraId="547BAD93" w14:textId="77777777" w:rsidTr="00214955">
        <w:tc>
          <w:tcPr>
            <w:tcW w:w="9331" w:type="dxa"/>
            <w:tcBorders>
              <w:top w:val="single" w:sz="6" w:space="0" w:color="auto"/>
              <w:left w:val="single" w:sz="6" w:space="0" w:color="auto"/>
              <w:bottom w:val="single" w:sz="6" w:space="0" w:color="auto"/>
              <w:right w:val="single" w:sz="6" w:space="0" w:color="auto"/>
            </w:tcBorders>
          </w:tcPr>
          <w:p w14:paraId="10CE46B8" w14:textId="77777777" w:rsidR="004A2572" w:rsidRPr="00A87CB9" w:rsidRDefault="004A2572" w:rsidP="00214955">
            <w:pPr>
              <w:rPr>
                <w:rFonts w:ascii="Times New Roman CYR" w:hAnsi="Times New Roman CYR"/>
              </w:rPr>
            </w:pPr>
            <w:r w:rsidRPr="00A87CB9">
              <w:rPr>
                <w:rFonts w:ascii="Times New Roman CYR" w:hAnsi="Times New Roman CYR"/>
              </w:rPr>
              <w:t>Е) Обращались ли Вы с ребенком когда-нибудь в больницу  или травмпункт, когда у него  были повреждения после избиения?</w:t>
            </w:r>
          </w:p>
        </w:tc>
      </w:tr>
    </w:tbl>
    <w:p w14:paraId="27BECB1A"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2533E658" w14:textId="77777777" w:rsidTr="00214955">
        <w:tc>
          <w:tcPr>
            <w:tcW w:w="7655" w:type="dxa"/>
            <w:tcBorders>
              <w:top w:val="single" w:sz="6" w:space="0" w:color="auto"/>
              <w:left w:val="single" w:sz="6" w:space="0" w:color="auto"/>
              <w:bottom w:val="single" w:sz="6" w:space="0" w:color="auto"/>
              <w:right w:val="single" w:sz="6" w:space="0" w:color="auto"/>
            </w:tcBorders>
          </w:tcPr>
          <w:p w14:paraId="5D827118" w14:textId="77777777" w:rsidR="004A2572" w:rsidRPr="00A87CB9" w:rsidRDefault="004A2572" w:rsidP="00214955">
            <w:pPr>
              <w:rPr>
                <w:rFonts w:ascii="Times New Roman CYR" w:hAnsi="Times New Roman CYR"/>
              </w:rPr>
            </w:pPr>
            <w:r w:rsidRPr="00A87CB9">
              <w:rPr>
                <w:rFonts w:ascii="Times New Roman CYR" w:hAnsi="Times New Roman CYR"/>
              </w:rPr>
              <w:t xml:space="preserve">9.  </w:t>
            </w:r>
            <w:r w:rsidRPr="00A87CB9">
              <w:rPr>
                <w:rFonts w:ascii="Times New Roman CYR" w:hAnsi="Times New Roman CYR"/>
                <w:i/>
              </w:rPr>
              <w:t>Лежал ли ребенок  когда-нибудь в больнице?</w:t>
            </w:r>
            <w:r w:rsidRPr="00A87CB9">
              <w:rPr>
                <w:rFonts w:ascii="Times New Roman CYR" w:hAnsi="Times New Roman CYR"/>
              </w:rPr>
              <w:t xml:space="preserve">                                                   </w:t>
            </w:r>
          </w:p>
          <w:p w14:paraId="70399EF3" w14:textId="77777777" w:rsidR="004A2572" w:rsidRPr="00A87CB9" w:rsidRDefault="004A2572" w:rsidP="00214955">
            <w:pPr>
              <w:rPr>
                <w:rFonts w:ascii="Times New Roman CYR" w:hAnsi="Times New Roman CYR"/>
              </w:rPr>
            </w:pPr>
            <w:r w:rsidRPr="00A87CB9">
              <w:rPr>
                <w:rFonts w:ascii="Times New Roman CYR" w:hAnsi="Times New Roman CYR"/>
              </w:rPr>
              <w:t xml:space="preserve">                                                                                                                                                                                                                                  </w:t>
            </w:r>
          </w:p>
        </w:tc>
        <w:tc>
          <w:tcPr>
            <w:tcW w:w="567" w:type="dxa"/>
            <w:tcBorders>
              <w:top w:val="single" w:sz="6" w:space="0" w:color="auto"/>
              <w:left w:val="single" w:sz="6" w:space="0" w:color="auto"/>
              <w:bottom w:val="single" w:sz="6" w:space="0" w:color="auto"/>
              <w:right w:val="single" w:sz="6" w:space="0" w:color="auto"/>
            </w:tcBorders>
          </w:tcPr>
          <w:p w14:paraId="6D93CC6E"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5A16976A"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2FBB964D"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4A81C4D0"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6F684C48"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0F435581"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53188573"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57D628F7" w14:textId="77777777" w:rsidTr="00214955">
        <w:tc>
          <w:tcPr>
            <w:tcW w:w="9331" w:type="dxa"/>
            <w:tcBorders>
              <w:top w:val="single" w:sz="6" w:space="0" w:color="auto"/>
              <w:left w:val="single" w:sz="6" w:space="0" w:color="auto"/>
              <w:bottom w:val="single" w:sz="6" w:space="0" w:color="auto"/>
              <w:right w:val="single" w:sz="6" w:space="0" w:color="auto"/>
            </w:tcBorders>
          </w:tcPr>
          <w:p w14:paraId="6EC4718E" w14:textId="77777777" w:rsidR="004A2572" w:rsidRPr="00A87CB9" w:rsidRDefault="004A2572" w:rsidP="00214955">
            <w:pPr>
              <w:rPr>
                <w:rFonts w:ascii="Times New Roman CYR" w:hAnsi="Times New Roman CYR"/>
              </w:rPr>
            </w:pPr>
            <w:r w:rsidRPr="00A87CB9">
              <w:rPr>
                <w:rFonts w:ascii="Times New Roman CYR" w:hAnsi="Times New Roman CYR"/>
              </w:rPr>
              <w:t>А) Почему он находился в больнице? (напишите)</w:t>
            </w:r>
          </w:p>
          <w:p w14:paraId="01453A31" w14:textId="77777777" w:rsidR="004A2572" w:rsidRPr="00A87CB9" w:rsidRDefault="004A2572" w:rsidP="00214955">
            <w:pPr>
              <w:rPr>
                <w:rFonts w:ascii="Times New Roman CYR" w:hAnsi="Times New Roman CYR"/>
              </w:rPr>
            </w:pPr>
          </w:p>
        </w:tc>
      </w:tr>
      <w:tr w:rsidR="004A2572" w:rsidRPr="00A87CB9" w14:paraId="4E708707" w14:textId="77777777" w:rsidTr="00214955">
        <w:tc>
          <w:tcPr>
            <w:tcW w:w="9331" w:type="dxa"/>
            <w:tcBorders>
              <w:top w:val="single" w:sz="6" w:space="0" w:color="auto"/>
              <w:left w:val="single" w:sz="6" w:space="0" w:color="auto"/>
              <w:bottom w:val="single" w:sz="6" w:space="0" w:color="auto"/>
              <w:right w:val="single" w:sz="6" w:space="0" w:color="auto"/>
            </w:tcBorders>
          </w:tcPr>
          <w:p w14:paraId="4DEE6A4A" w14:textId="77777777" w:rsidR="004A2572" w:rsidRPr="00A87CB9" w:rsidRDefault="004A2572" w:rsidP="00214955">
            <w:pPr>
              <w:rPr>
                <w:rFonts w:ascii="Times New Roman CYR" w:hAnsi="Times New Roman CYR"/>
              </w:rPr>
            </w:pPr>
            <w:r w:rsidRPr="00A87CB9">
              <w:rPr>
                <w:rFonts w:ascii="Times New Roman CYR" w:hAnsi="Times New Roman CYR"/>
              </w:rPr>
              <w:t>Б) Сколько ребенку было  тогда лет?</w:t>
            </w:r>
          </w:p>
        </w:tc>
      </w:tr>
      <w:tr w:rsidR="004A2572" w:rsidRPr="00A87CB9" w14:paraId="62624D7F" w14:textId="77777777" w:rsidTr="00214955">
        <w:tc>
          <w:tcPr>
            <w:tcW w:w="9331" w:type="dxa"/>
            <w:tcBorders>
              <w:top w:val="single" w:sz="6" w:space="0" w:color="auto"/>
              <w:left w:val="single" w:sz="6" w:space="0" w:color="auto"/>
              <w:bottom w:val="single" w:sz="6" w:space="0" w:color="auto"/>
              <w:right w:val="single" w:sz="6" w:space="0" w:color="auto"/>
            </w:tcBorders>
          </w:tcPr>
          <w:p w14:paraId="4DF8F1D5" w14:textId="77777777" w:rsidR="004A2572" w:rsidRPr="00A87CB9" w:rsidRDefault="004A2572" w:rsidP="00214955">
            <w:pPr>
              <w:rPr>
                <w:rFonts w:ascii="Times New Roman CYR" w:hAnsi="Times New Roman CYR"/>
              </w:rPr>
            </w:pPr>
            <w:r w:rsidRPr="00A87CB9">
              <w:rPr>
                <w:rFonts w:ascii="Times New Roman CYR" w:hAnsi="Times New Roman CYR"/>
              </w:rPr>
              <w:t>В) Сколько раз он лежал в больнице?</w:t>
            </w:r>
          </w:p>
        </w:tc>
      </w:tr>
      <w:tr w:rsidR="004A2572" w:rsidRPr="00A87CB9" w14:paraId="782E63BA" w14:textId="77777777" w:rsidTr="00214955">
        <w:tc>
          <w:tcPr>
            <w:tcW w:w="9331" w:type="dxa"/>
            <w:tcBorders>
              <w:top w:val="single" w:sz="6" w:space="0" w:color="auto"/>
              <w:left w:val="single" w:sz="6" w:space="0" w:color="auto"/>
              <w:bottom w:val="single" w:sz="6" w:space="0" w:color="auto"/>
              <w:right w:val="single" w:sz="6" w:space="0" w:color="auto"/>
            </w:tcBorders>
          </w:tcPr>
          <w:p w14:paraId="7043E829" w14:textId="77777777" w:rsidR="004A2572" w:rsidRPr="00A87CB9" w:rsidRDefault="004A2572" w:rsidP="00214955">
            <w:pPr>
              <w:rPr>
                <w:rFonts w:ascii="Times New Roman CYR" w:hAnsi="Times New Roman CYR"/>
              </w:rPr>
            </w:pPr>
            <w:r w:rsidRPr="00A87CB9">
              <w:rPr>
                <w:rFonts w:ascii="Times New Roman CYR" w:hAnsi="Times New Roman CYR"/>
              </w:rPr>
              <w:t>Г) Как долго он там находился?</w:t>
            </w:r>
          </w:p>
        </w:tc>
      </w:tr>
      <w:tr w:rsidR="004A2572" w:rsidRPr="00A87CB9" w14:paraId="031EB5FD" w14:textId="77777777" w:rsidTr="00214955">
        <w:tc>
          <w:tcPr>
            <w:tcW w:w="9331" w:type="dxa"/>
            <w:tcBorders>
              <w:top w:val="single" w:sz="6" w:space="0" w:color="auto"/>
              <w:left w:val="single" w:sz="6" w:space="0" w:color="auto"/>
              <w:bottom w:val="single" w:sz="6" w:space="0" w:color="auto"/>
              <w:right w:val="single" w:sz="6" w:space="0" w:color="auto"/>
            </w:tcBorders>
          </w:tcPr>
          <w:p w14:paraId="26B4DA12" w14:textId="77777777" w:rsidR="004A2572" w:rsidRPr="00A87CB9" w:rsidRDefault="004A2572" w:rsidP="00214955">
            <w:pPr>
              <w:rPr>
                <w:rFonts w:ascii="Times New Roman CYR" w:hAnsi="Times New Roman CYR"/>
              </w:rPr>
            </w:pPr>
            <w:r w:rsidRPr="00A87CB9">
              <w:rPr>
                <w:rFonts w:ascii="Times New Roman CYR" w:hAnsi="Times New Roman CYR"/>
              </w:rPr>
              <w:t>Д) Кто-нибудь оставался в больнице с ним или регулярно  навещал его? (подчеркните) мать/мачеха; отец/отчим; брат/сестра; дедушка/бабушка; другие родственники;  знакомый взрослый, но не член семьи; другой.</w:t>
            </w:r>
          </w:p>
        </w:tc>
      </w:tr>
    </w:tbl>
    <w:p w14:paraId="4C386F65"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589D5EBB" w14:textId="77777777" w:rsidTr="00214955">
        <w:tc>
          <w:tcPr>
            <w:tcW w:w="7655" w:type="dxa"/>
            <w:tcBorders>
              <w:top w:val="single" w:sz="6" w:space="0" w:color="auto"/>
              <w:left w:val="single" w:sz="6" w:space="0" w:color="auto"/>
              <w:bottom w:val="single" w:sz="6" w:space="0" w:color="auto"/>
              <w:right w:val="single" w:sz="6" w:space="0" w:color="auto"/>
            </w:tcBorders>
          </w:tcPr>
          <w:p w14:paraId="2C165049" w14:textId="77777777" w:rsidR="004A2572" w:rsidRPr="00A87CB9" w:rsidRDefault="004A2572" w:rsidP="00214955">
            <w:pPr>
              <w:rPr>
                <w:rFonts w:ascii="Times New Roman CYR" w:hAnsi="Times New Roman CYR"/>
                <w:i/>
              </w:rPr>
            </w:pPr>
            <w:r w:rsidRPr="00A87CB9">
              <w:rPr>
                <w:rFonts w:ascii="Times New Roman CYR" w:hAnsi="Times New Roman CYR"/>
                <w:i/>
              </w:rPr>
              <w:t xml:space="preserve">10.   Был ли  ребенок  когда-нибудь свидетелем несчастного случая?                                                                                                                                                                                                                                          </w:t>
            </w:r>
          </w:p>
        </w:tc>
        <w:tc>
          <w:tcPr>
            <w:tcW w:w="567" w:type="dxa"/>
            <w:tcBorders>
              <w:top w:val="single" w:sz="6" w:space="0" w:color="auto"/>
              <w:left w:val="single" w:sz="6" w:space="0" w:color="auto"/>
              <w:bottom w:val="single" w:sz="6" w:space="0" w:color="auto"/>
              <w:right w:val="single" w:sz="6" w:space="0" w:color="auto"/>
            </w:tcBorders>
          </w:tcPr>
          <w:p w14:paraId="6F12BBC9"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3CBB01DC"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6D4327DD"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445D4C69"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4A492D30"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74576A7E"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2848089F"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2DD1FB2E" w14:textId="77777777" w:rsidTr="00214955">
        <w:tc>
          <w:tcPr>
            <w:tcW w:w="9331" w:type="dxa"/>
            <w:tcBorders>
              <w:top w:val="single" w:sz="6" w:space="0" w:color="auto"/>
              <w:left w:val="single" w:sz="6" w:space="0" w:color="auto"/>
              <w:bottom w:val="single" w:sz="6" w:space="0" w:color="auto"/>
              <w:right w:val="single" w:sz="6" w:space="0" w:color="auto"/>
            </w:tcBorders>
          </w:tcPr>
          <w:p w14:paraId="6E7F89AF"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(напишите)</w:t>
            </w:r>
          </w:p>
        </w:tc>
      </w:tr>
      <w:tr w:rsidR="004A2572" w:rsidRPr="00A87CB9" w14:paraId="2516873E" w14:textId="77777777" w:rsidTr="00214955">
        <w:tc>
          <w:tcPr>
            <w:tcW w:w="9331" w:type="dxa"/>
            <w:tcBorders>
              <w:top w:val="single" w:sz="6" w:space="0" w:color="auto"/>
              <w:left w:val="single" w:sz="6" w:space="0" w:color="auto"/>
              <w:bottom w:val="single" w:sz="6" w:space="0" w:color="auto"/>
              <w:right w:val="single" w:sz="6" w:space="0" w:color="auto"/>
            </w:tcBorders>
          </w:tcPr>
          <w:p w14:paraId="6B9DF03F" w14:textId="77777777" w:rsidR="004A2572" w:rsidRPr="00A87CB9" w:rsidRDefault="004A2572" w:rsidP="00214955">
            <w:pPr>
              <w:rPr>
                <w:rFonts w:ascii="Times New Roman CYR" w:hAnsi="Times New Roman CYR"/>
              </w:rPr>
            </w:pPr>
            <w:r w:rsidRPr="00A87CB9">
              <w:rPr>
                <w:rFonts w:ascii="Times New Roman CYR" w:hAnsi="Times New Roman CYR"/>
              </w:rPr>
              <w:t>Б) Сколько ему было лет, когда это случилось?</w:t>
            </w:r>
          </w:p>
        </w:tc>
      </w:tr>
      <w:tr w:rsidR="004A2572" w:rsidRPr="00A87CB9" w14:paraId="2FD10E65" w14:textId="77777777" w:rsidTr="00214955">
        <w:tc>
          <w:tcPr>
            <w:tcW w:w="9331" w:type="dxa"/>
            <w:tcBorders>
              <w:top w:val="single" w:sz="6" w:space="0" w:color="auto"/>
              <w:left w:val="single" w:sz="6" w:space="0" w:color="auto"/>
              <w:bottom w:val="single" w:sz="6" w:space="0" w:color="auto"/>
              <w:right w:val="single" w:sz="6" w:space="0" w:color="auto"/>
            </w:tcBorders>
          </w:tcPr>
          <w:p w14:paraId="6C4F0DCB" w14:textId="77777777" w:rsidR="004A2572" w:rsidRPr="00A87CB9" w:rsidRDefault="004A2572" w:rsidP="00214955">
            <w:pPr>
              <w:rPr>
                <w:rFonts w:ascii="Times New Roman CYR" w:hAnsi="Times New Roman CYR"/>
              </w:rPr>
            </w:pPr>
            <w:r w:rsidRPr="00A87CB9">
              <w:rPr>
                <w:rFonts w:ascii="Times New Roman CYR" w:hAnsi="Times New Roman CYR"/>
              </w:rPr>
              <w:t>В) Кто был с ним, когда он это увидел?</w:t>
            </w:r>
          </w:p>
        </w:tc>
      </w:tr>
      <w:tr w:rsidR="004A2572" w:rsidRPr="00A87CB9" w14:paraId="70DA3551" w14:textId="77777777" w:rsidTr="00214955">
        <w:tc>
          <w:tcPr>
            <w:tcW w:w="9331" w:type="dxa"/>
            <w:tcBorders>
              <w:top w:val="single" w:sz="6" w:space="0" w:color="auto"/>
              <w:left w:val="single" w:sz="6" w:space="0" w:color="auto"/>
              <w:bottom w:val="single" w:sz="6" w:space="0" w:color="auto"/>
              <w:right w:val="single" w:sz="6" w:space="0" w:color="auto"/>
            </w:tcBorders>
          </w:tcPr>
          <w:p w14:paraId="02221708" w14:textId="77777777" w:rsidR="004A2572" w:rsidRPr="00A87CB9" w:rsidRDefault="004A2572" w:rsidP="00214955">
            <w:pPr>
              <w:rPr>
                <w:rFonts w:ascii="Times New Roman CYR" w:hAnsi="Times New Roman CYR"/>
              </w:rPr>
            </w:pPr>
            <w:r w:rsidRPr="00A87CB9">
              <w:rPr>
                <w:rFonts w:ascii="Times New Roman CYR" w:hAnsi="Times New Roman CYR"/>
              </w:rPr>
              <w:t>Г) Пострадал ли кто-нибудь?</w:t>
            </w:r>
          </w:p>
        </w:tc>
      </w:tr>
      <w:tr w:rsidR="004A2572" w:rsidRPr="00A87CB9" w14:paraId="6B4CBB6C" w14:textId="77777777" w:rsidTr="00214955">
        <w:tc>
          <w:tcPr>
            <w:tcW w:w="9331" w:type="dxa"/>
            <w:tcBorders>
              <w:top w:val="single" w:sz="6" w:space="0" w:color="auto"/>
              <w:left w:val="single" w:sz="6" w:space="0" w:color="auto"/>
              <w:bottom w:val="single" w:sz="6" w:space="0" w:color="auto"/>
              <w:right w:val="single" w:sz="6" w:space="0" w:color="auto"/>
            </w:tcBorders>
          </w:tcPr>
          <w:p w14:paraId="7E3C5318" w14:textId="77777777" w:rsidR="004A2572" w:rsidRPr="00A87CB9" w:rsidRDefault="004A2572" w:rsidP="00214955">
            <w:pPr>
              <w:rPr>
                <w:rFonts w:ascii="Times New Roman CYR" w:hAnsi="Times New Roman CYR"/>
              </w:rPr>
            </w:pPr>
            <w:r w:rsidRPr="00A87CB9">
              <w:rPr>
                <w:rFonts w:ascii="Times New Roman CYR" w:hAnsi="Times New Roman CYR"/>
              </w:rPr>
              <w:t>Д) Кто пострадал? (подчеркните) мать/мачеха; отец/ отчим; брат/сестра; бабушка/дедушка; знакомый взрослый, но не член семьи; незнакомый взрослый;  знакомый ровесник;  незнакомый ровесник;  другой.</w:t>
            </w:r>
          </w:p>
        </w:tc>
      </w:tr>
    </w:tbl>
    <w:p w14:paraId="79BF1A3D" w14:textId="77777777" w:rsidR="004A2572" w:rsidRPr="00A87CB9" w:rsidRDefault="004A2572" w:rsidP="004A2572">
      <w:pPr>
        <w:pStyle w:val="a9"/>
        <w:tabs>
          <w:tab w:val="clear" w:pos="4153"/>
          <w:tab w:val="left" w:pos="5812"/>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57AD9143" w14:textId="77777777" w:rsidTr="00214955">
        <w:tc>
          <w:tcPr>
            <w:tcW w:w="7655" w:type="dxa"/>
            <w:tcBorders>
              <w:top w:val="single" w:sz="6" w:space="0" w:color="auto"/>
              <w:left w:val="single" w:sz="6" w:space="0" w:color="auto"/>
              <w:bottom w:val="single" w:sz="6" w:space="0" w:color="auto"/>
              <w:right w:val="single" w:sz="6" w:space="0" w:color="auto"/>
            </w:tcBorders>
          </w:tcPr>
          <w:p w14:paraId="335E87AD" w14:textId="77777777" w:rsidR="004A2572" w:rsidRPr="00A87CB9" w:rsidRDefault="004A2572" w:rsidP="00214955">
            <w:pPr>
              <w:rPr>
                <w:rFonts w:ascii="Times New Roman CYR" w:hAnsi="Times New Roman CYR"/>
                <w:i/>
              </w:rPr>
            </w:pPr>
            <w:r w:rsidRPr="00A87CB9">
              <w:rPr>
                <w:rFonts w:ascii="Times New Roman CYR" w:hAnsi="Times New Roman CYR"/>
                <w:i/>
              </w:rPr>
              <w:t xml:space="preserve">11. Видел ли ребенок  когда-нибудь, как члены его семьи били друг друга или  кидались бы друг в друга вещами (предметами)?                                                                                                                                                                                                                                                                              </w:t>
            </w:r>
          </w:p>
        </w:tc>
        <w:tc>
          <w:tcPr>
            <w:tcW w:w="567" w:type="dxa"/>
            <w:tcBorders>
              <w:top w:val="single" w:sz="6" w:space="0" w:color="auto"/>
              <w:left w:val="single" w:sz="6" w:space="0" w:color="auto"/>
              <w:bottom w:val="single" w:sz="6" w:space="0" w:color="auto"/>
              <w:right w:val="single" w:sz="6" w:space="0" w:color="auto"/>
            </w:tcBorders>
          </w:tcPr>
          <w:p w14:paraId="4C87D8E1"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12981232"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6EFED590"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4153E781"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4AE512CF"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510F6BF6"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38AA8976"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19ECE541" w14:textId="77777777" w:rsidTr="00214955">
        <w:tc>
          <w:tcPr>
            <w:tcW w:w="9331" w:type="dxa"/>
            <w:tcBorders>
              <w:top w:val="single" w:sz="6" w:space="0" w:color="auto"/>
              <w:left w:val="single" w:sz="6" w:space="0" w:color="auto"/>
              <w:bottom w:val="single" w:sz="6" w:space="0" w:color="auto"/>
              <w:right w:val="single" w:sz="6" w:space="0" w:color="auto"/>
            </w:tcBorders>
          </w:tcPr>
          <w:p w14:paraId="016850B5"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(напишите)</w:t>
            </w:r>
          </w:p>
        </w:tc>
      </w:tr>
      <w:tr w:rsidR="004A2572" w:rsidRPr="00A87CB9" w14:paraId="6607BBBF" w14:textId="77777777" w:rsidTr="00214955">
        <w:tc>
          <w:tcPr>
            <w:tcW w:w="9331" w:type="dxa"/>
            <w:tcBorders>
              <w:top w:val="single" w:sz="6" w:space="0" w:color="auto"/>
              <w:left w:val="single" w:sz="6" w:space="0" w:color="auto"/>
              <w:bottom w:val="single" w:sz="6" w:space="0" w:color="auto"/>
              <w:right w:val="single" w:sz="6" w:space="0" w:color="auto"/>
            </w:tcBorders>
          </w:tcPr>
          <w:p w14:paraId="3023BC9E" w14:textId="77777777" w:rsidR="004A2572" w:rsidRPr="00A87CB9" w:rsidRDefault="004A2572" w:rsidP="00214955">
            <w:pPr>
              <w:rPr>
                <w:rFonts w:ascii="Times New Roman CYR" w:hAnsi="Times New Roman CYR"/>
              </w:rPr>
            </w:pPr>
            <w:r w:rsidRPr="00A87CB9">
              <w:rPr>
                <w:rFonts w:ascii="Times New Roman CYR" w:hAnsi="Times New Roman CYR"/>
              </w:rPr>
              <w:lastRenderedPageBreak/>
              <w:t>Б)  Кто-нибудь пострадал?</w:t>
            </w:r>
          </w:p>
        </w:tc>
      </w:tr>
      <w:tr w:rsidR="004A2572" w:rsidRPr="00A87CB9" w14:paraId="7935C414" w14:textId="77777777" w:rsidTr="00214955">
        <w:tc>
          <w:tcPr>
            <w:tcW w:w="9331" w:type="dxa"/>
            <w:tcBorders>
              <w:top w:val="single" w:sz="6" w:space="0" w:color="auto"/>
              <w:left w:val="single" w:sz="6" w:space="0" w:color="auto"/>
              <w:bottom w:val="single" w:sz="6" w:space="0" w:color="auto"/>
              <w:right w:val="single" w:sz="6" w:space="0" w:color="auto"/>
            </w:tcBorders>
          </w:tcPr>
          <w:p w14:paraId="51BA7560" w14:textId="77777777" w:rsidR="004A2572" w:rsidRPr="00A87CB9" w:rsidRDefault="004A2572" w:rsidP="00214955">
            <w:pPr>
              <w:rPr>
                <w:rFonts w:ascii="Times New Roman CYR" w:hAnsi="Times New Roman CYR"/>
              </w:rPr>
            </w:pPr>
            <w:r w:rsidRPr="00A87CB9">
              <w:rPr>
                <w:rFonts w:ascii="Times New Roman CYR" w:hAnsi="Times New Roman CYR"/>
              </w:rPr>
              <w:t>В)  Кто участвовал в ссоре?</w:t>
            </w:r>
          </w:p>
        </w:tc>
      </w:tr>
      <w:tr w:rsidR="004A2572" w:rsidRPr="00A87CB9" w14:paraId="6A00C556" w14:textId="77777777" w:rsidTr="00214955">
        <w:tc>
          <w:tcPr>
            <w:tcW w:w="9331" w:type="dxa"/>
            <w:tcBorders>
              <w:top w:val="single" w:sz="6" w:space="0" w:color="auto"/>
              <w:left w:val="single" w:sz="6" w:space="0" w:color="auto"/>
              <w:bottom w:val="single" w:sz="4" w:space="0" w:color="auto"/>
              <w:right w:val="single" w:sz="6" w:space="0" w:color="auto"/>
            </w:tcBorders>
          </w:tcPr>
          <w:p w14:paraId="1EB03C29" w14:textId="77777777" w:rsidR="004A2572" w:rsidRPr="00A87CB9" w:rsidRDefault="004A2572" w:rsidP="00214955">
            <w:pPr>
              <w:rPr>
                <w:rFonts w:ascii="Times New Roman CYR" w:hAnsi="Times New Roman CYR"/>
              </w:rPr>
            </w:pPr>
            <w:r w:rsidRPr="00A87CB9">
              <w:rPr>
                <w:rFonts w:ascii="Times New Roman CYR" w:hAnsi="Times New Roman CYR"/>
              </w:rPr>
              <w:t>Г)  Когда это случилось в последний раз?</w:t>
            </w:r>
          </w:p>
        </w:tc>
      </w:tr>
      <w:tr w:rsidR="004A2572" w:rsidRPr="00A87CB9" w14:paraId="1096BE5C" w14:textId="77777777" w:rsidTr="00214955">
        <w:tc>
          <w:tcPr>
            <w:tcW w:w="9331" w:type="dxa"/>
            <w:tcBorders>
              <w:top w:val="single" w:sz="4" w:space="0" w:color="auto"/>
              <w:left w:val="single" w:sz="4" w:space="0" w:color="auto"/>
              <w:bottom w:val="single" w:sz="4" w:space="0" w:color="auto"/>
              <w:right w:val="single" w:sz="4" w:space="0" w:color="auto"/>
            </w:tcBorders>
          </w:tcPr>
          <w:p w14:paraId="3A9F6948" w14:textId="77777777" w:rsidR="004A2572" w:rsidRPr="00A87CB9" w:rsidRDefault="004A2572" w:rsidP="00214955">
            <w:pPr>
              <w:rPr>
                <w:rFonts w:ascii="Times New Roman CYR" w:hAnsi="Times New Roman CYR"/>
              </w:rPr>
            </w:pPr>
            <w:r w:rsidRPr="00A87CB9">
              <w:rPr>
                <w:rFonts w:ascii="Times New Roman CYR" w:hAnsi="Times New Roman CYR"/>
              </w:rPr>
              <w:t>Д) Сколько ему было лет, когда это случилось в первый раз?</w:t>
            </w:r>
          </w:p>
        </w:tc>
      </w:tr>
      <w:tr w:rsidR="004A2572" w:rsidRPr="00A87CB9" w14:paraId="74CEE39D" w14:textId="77777777" w:rsidTr="00214955">
        <w:tc>
          <w:tcPr>
            <w:tcW w:w="9331" w:type="dxa"/>
            <w:tcBorders>
              <w:top w:val="single" w:sz="4" w:space="0" w:color="auto"/>
              <w:left w:val="single" w:sz="6" w:space="0" w:color="auto"/>
              <w:bottom w:val="single" w:sz="6" w:space="0" w:color="auto"/>
              <w:right w:val="single" w:sz="6" w:space="0" w:color="auto"/>
            </w:tcBorders>
          </w:tcPr>
          <w:p w14:paraId="021182AD" w14:textId="77777777" w:rsidR="004A2572" w:rsidRPr="00A87CB9" w:rsidRDefault="004A2572" w:rsidP="00214955">
            <w:pPr>
              <w:rPr>
                <w:rFonts w:ascii="Times New Roman CYR" w:hAnsi="Times New Roman CYR"/>
              </w:rPr>
            </w:pPr>
            <w:r w:rsidRPr="00A87CB9">
              <w:rPr>
                <w:rFonts w:ascii="Times New Roman CYR" w:hAnsi="Times New Roman CYR"/>
              </w:rPr>
              <w:t>Е)  Как часто это происходило?  (подчеркнуть)  один раз, два раза в месяц, один раз в неделю,  несколько раз в   неделю или  каждый день.</w:t>
            </w:r>
          </w:p>
        </w:tc>
      </w:tr>
    </w:tbl>
    <w:p w14:paraId="3FFEE3CA" w14:textId="77777777" w:rsidR="004A2572" w:rsidRPr="00A87CB9" w:rsidRDefault="004A2572" w:rsidP="004A2572">
      <w:pPr>
        <w:rPr>
          <w:rFonts w:ascii="Times New Roman CYR" w:hAnsi="Times New Roman CYR"/>
          <w:sz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330"/>
      </w:tblGrid>
      <w:tr w:rsidR="004A2572" w:rsidRPr="00A87CB9" w14:paraId="50E44E78" w14:textId="77777777" w:rsidTr="00214955">
        <w:tc>
          <w:tcPr>
            <w:tcW w:w="7655" w:type="dxa"/>
            <w:tcBorders>
              <w:top w:val="single" w:sz="6" w:space="0" w:color="auto"/>
              <w:left w:val="single" w:sz="6" w:space="0" w:color="auto"/>
              <w:bottom w:val="single" w:sz="6" w:space="0" w:color="auto"/>
              <w:right w:val="single" w:sz="6" w:space="0" w:color="auto"/>
            </w:tcBorders>
          </w:tcPr>
          <w:p w14:paraId="3075A090" w14:textId="77777777" w:rsidR="004A2572" w:rsidRPr="00A87CB9" w:rsidRDefault="004A2572" w:rsidP="00214955">
            <w:pPr>
              <w:rPr>
                <w:rFonts w:ascii="Times New Roman CYR" w:hAnsi="Times New Roman CYR"/>
                <w:i/>
              </w:rPr>
            </w:pPr>
            <w:r w:rsidRPr="00A87CB9">
              <w:rPr>
                <w:rFonts w:ascii="Times New Roman CYR" w:hAnsi="Times New Roman CYR"/>
                <w:i/>
              </w:rPr>
              <w:t xml:space="preserve">12. Есть ли у ребенка человек (особенно близкий ему), который    получил  травму или заболел?                                                                                                                                                                                                                                                                                                                                                           </w:t>
            </w:r>
          </w:p>
        </w:tc>
        <w:tc>
          <w:tcPr>
            <w:tcW w:w="567" w:type="dxa"/>
            <w:tcBorders>
              <w:top w:val="single" w:sz="6" w:space="0" w:color="auto"/>
              <w:left w:val="single" w:sz="6" w:space="0" w:color="auto"/>
              <w:bottom w:val="single" w:sz="6" w:space="0" w:color="auto"/>
              <w:right w:val="single" w:sz="6" w:space="0" w:color="auto"/>
            </w:tcBorders>
          </w:tcPr>
          <w:p w14:paraId="2B9D8889"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558BA98A"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69F3EEB1"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4E18FB27"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2F67F4DD"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330" w:type="dxa"/>
            <w:tcBorders>
              <w:top w:val="single" w:sz="6" w:space="0" w:color="auto"/>
              <w:left w:val="single" w:sz="6" w:space="0" w:color="auto"/>
              <w:bottom w:val="single" w:sz="6" w:space="0" w:color="auto"/>
              <w:right w:val="single" w:sz="6" w:space="0" w:color="auto"/>
            </w:tcBorders>
          </w:tcPr>
          <w:p w14:paraId="42299921"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61A3365F"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6CFBFE10" w14:textId="77777777" w:rsidTr="00214955">
        <w:tc>
          <w:tcPr>
            <w:tcW w:w="9331" w:type="dxa"/>
            <w:tcBorders>
              <w:top w:val="single" w:sz="6" w:space="0" w:color="auto"/>
              <w:left w:val="single" w:sz="6" w:space="0" w:color="auto"/>
              <w:bottom w:val="single" w:sz="6" w:space="0" w:color="auto"/>
              <w:right w:val="single" w:sz="6" w:space="0" w:color="auto"/>
            </w:tcBorders>
          </w:tcPr>
          <w:p w14:paraId="4D69C01D" w14:textId="77777777" w:rsidR="004A2572" w:rsidRPr="00A87CB9" w:rsidRDefault="004A2572" w:rsidP="00214955">
            <w:pPr>
              <w:rPr>
                <w:rFonts w:ascii="Times New Roman CYR" w:hAnsi="Times New Roman CYR"/>
              </w:rPr>
            </w:pPr>
            <w:r w:rsidRPr="00A87CB9">
              <w:rPr>
                <w:rFonts w:ascii="Times New Roman CYR" w:hAnsi="Times New Roman CYR"/>
              </w:rPr>
              <w:t>А) Кто заболел или получил травму? (подчеркните) мать/мачеха; отец/отчим; брат/сестра; бабушка/дедушка;  другие родственники; знакомый взрослый, но не член семьи; ровесник; другие.</w:t>
            </w:r>
          </w:p>
        </w:tc>
      </w:tr>
      <w:tr w:rsidR="004A2572" w:rsidRPr="00A87CB9" w14:paraId="521F4157" w14:textId="77777777" w:rsidTr="00214955">
        <w:tc>
          <w:tcPr>
            <w:tcW w:w="9331" w:type="dxa"/>
            <w:tcBorders>
              <w:top w:val="single" w:sz="6" w:space="0" w:color="auto"/>
              <w:left w:val="single" w:sz="6" w:space="0" w:color="auto"/>
              <w:bottom w:val="single" w:sz="6" w:space="0" w:color="auto"/>
              <w:right w:val="single" w:sz="6" w:space="0" w:color="auto"/>
            </w:tcBorders>
          </w:tcPr>
          <w:p w14:paraId="1A4E8A60" w14:textId="77777777" w:rsidR="004A2572" w:rsidRPr="00A87CB9" w:rsidRDefault="004A2572" w:rsidP="00214955">
            <w:pPr>
              <w:rPr>
                <w:rFonts w:ascii="Times New Roman CYR" w:hAnsi="Times New Roman CYR"/>
              </w:rPr>
            </w:pPr>
            <w:r w:rsidRPr="00A87CB9">
              <w:rPr>
                <w:rFonts w:ascii="Times New Roman CYR" w:hAnsi="Times New Roman CYR"/>
              </w:rPr>
              <w:t>Б) Что случилось? (напишите)</w:t>
            </w:r>
          </w:p>
        </w:tc>
      </w:tr>
      <w:tr w:rsidR="004A2572" w:rsidRPr="00A87CB9" w14:paraId="5B19E06B" w14:textId="77777777" w:rsidTr="00214955">
        <w:tc>
          <w:tcPr>
            <w:tcW w:w="9331" w:type="dxa"/>
            <w:tcBorders>
              <w:top w:val="single" w:sz="6" w:space="0" w:color="auto"/>
              <w:left w:val="single" w:sz="6" w:space="0" w:color="auto"/>
              <w:bottom w:val="single" w:sz="6" w:space="0" w:color="auto"/>
              <w:right w:val="single" w:sz="6" w:space="0" w:color="auto"/>
            </w:tcBorders>
          </w:tcPr>
          <w:p w14:paraId="141A96DA" w14:textId="77777777" w:rsidR="004A2572" w:rsidRPr="00A87CB9" w:rsidRDefault="004A2572" w:rsidP="00214955">
            <w:pPr>
              <w:rPr>
                <w:rFonts w:ascii="Times New Roman CYR" w:hAnsi="Times New Roman CYR"/>
              </w:rPr>
            </w:pPr>
            <w:r w:rsidRPr="00A87CB9">
              <w:rPr>
                <w:rFonts w:ascii="Times New Roman CYR" w:hAnsi="Times New Roman CYR"/>
              </w:rPr>
              <w:t>В) Сколько ребенку было лет, когда это случилось?</w:t>
            </w:r>
          </w:p>
        </w:tc>
      </w:tr>
    </w:tbl>
    <w:p w14:paraId="0AC33DB2"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4D2A1422" w14:textId="77777777" w:rsidTr="00214955">
        <w:tc>
          <w:tcPr>
            <w:tcW w:w="7655" w:type="dxa"/>
            <w:tcBorders>
              <w:top w:val="single" w:sz="6" w:space="0" w:color="auto"/>
              <w:left w:val="single" w:sz="6" w:space="0" w:color="auto"/>
              <w:bottom w:val="single" w:sz="6" w:space="0" w:color="auto"/>
              <w:right w:val="single" w:sz="6" w:space="0" w:color="auto"/>
            </w:tcBorders>
          </w:tcPr>
          <w:p w14:paraId="7F227A73" w14:textId="77777777" w:rsidR="004A2572" w:rsidRPr="00A87CB9" w:rsidRDefault="004A2572" w:rsidP="00214955">
            <w:pPr>
              <w:tabs>
                <w:tab w:val="left" w:pos="5954"/>
              </w:tabs>
              <w:rPr>
                <w:rFonts w:ascii="Times New Roman CYR" w:hAnsi="Times New Roman CYR"/>
              </w:rPr>
            </w:pPr>
            <w:r w:rsidRPr="00A87CB9">
              <w:rPr>
                <w:rFonts w:ascii="Times New Roman CYR" w:hAnsi="Times New Roman CYR"/>
              </w:rPr>
              <w:t xml:space="preserve">13.  </w:t>
            </w:r>
            <w:r w:rsidRPr="00A87CB9">
              <w:rPr>
                <w:rFonts w:ascii="Times New Roman CYR" w:hAnsi="Times New Roman CYR"/>
                <w:i/>
              </w:rPr>
              <w:t xml:space="preserve">Пытался ли кто-нибудь преднамеренно задушить ребенка, укусить, нанести  другие  травмы  или  ожоги?                                                                                                                                                                                                                                                           </w:t>
            </w:r>
          </w:p>
        </w:tc>
        <w:tc>
          <w:tcPr>
            <w:tcW w:w="567" w:type="dxa"/>
            <w:tcBorders>
              <w:top w:val="single" w:sz="6" w:space="0" w:color="auto"/>
              <w:left w:val="single" w:sz="6" w:space="0" w:color="auto"/>
              <w:bottom w:val="single" w:sz="6" w:space="0" w:color="auto"/>
              <w:right w:val="single" w:sz="6" w:space="0" w:color="auto"/>
            </w:tcBorders>
          </w:tcPr>
          <w:p w14:paraId="68C09518"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3F24BBB8"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7F42614D"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309BB08C"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5FD0C226"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66B51D18"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62534433"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2345287A" w14:textId="77777777" w:rsidTr="00214955">
        <w:tc>
          <w:tcPr>
            <w:tcW w:w="9331" w:type="dxa"/>
            <w:tcBorders>
              <w:top w:val="single" w:sz="6" w:space="0" w:color="auto"/>
              <w:left w:val="single" w:sz="6" w:space="0" w:color="auto"/>
              <w:bottom w:val="single" w:sz="6" w:space="0" w:color="auto"/>
              <w:right w:val="single" w:sz="6" w:space="0" w:color="auto"/>
            </w:tcBorders>
          </w:tcPr>
          <w:p w14:paraId="2F6C4F4A" w14:textId="77777777" w:rsidR="004A2572" w:rsidRPr="00A87CB9" w:rsidRDefault="004A2572" w:rsidP="00214955">
            <w:pPr>
              <w:tabs>
                <w:tab w:val="left" w:pos="5387"/>
              </w:tabs>
              <w:rPr>
                <w:rFonts w:ascii="Times New Roman CYR" w:hAnsi="Times New Roman CYR"/>
              </w:rPr>
            </w:pPr>
            <w:r w:rsidRPr="00A87CB9">
              <w:rPr>
                <w:rFonts w:ascii="Times New Roman CYR" w:hAnsi="Times New Roman CYR"/>
              </w:rPr>
              <w:t>А) Что случилось? (напишите)</w:t>
            </w:r>
          </w:p>
          <w:p w14:paraId="692A9FE6" w14:textId="77777777" w:rsidR="004A2572" w:rsidRPr="00A87CB9" w:rsidRDefault="004A2572" w:rsidP="00214955">
            <w:pPr>
              <w:rPr>
                <w:rFonts w:ascii="Times New Roman CYR" w:hAnsi="Times New Roman CYR"/>
              </w:rPr>
            </w:pPr>
          </w:p>
        </w:tc>
      </w:tr>
      <w:tr w:rsidR="004A2572" w:rsidRPr="00A87CB9" w14:paraId="2931FBE0" w14:textId="77777777" w:rsidTr="00214955">
        <w:tc>
          <w:tcPr>
            <w:tcW w:w="9331" w:type="dxa"/>
            <w:tcBorders>
              <w:top w:val="single" w:sz="6" w:space="0" w:color="auto"/>
              <w:left w:val="single" w:sz="6" w:space="0" w:color="auto"/>
              <w:bottom w:val="single" w:sz="6" w:space="0" w:color="auto"/>
              <w:right w:val="single" w:sz="6" w:space="0" w:color="auto"/>
            </w:tcBorders>
          </w:tcPr>
          <w:p w14:paraId="2F2E95B5" w14:textId="77777777" w:rsidR="004A2572" w:rsidRPr="00A87CB9" w:rsidRDefault="004A2572" w:rsidP="00214955">
            <w:pPr>
              <w:rPr>
                <w:rFonts w:ascii="Times New Roman CYR" w:hAnsi="Times New Roman CYR"/>
              </w:rPr>
            </w:pPr>
            <w:r w:rsidRPr="00A87CB9">
              <w:rPr>
                <w:rFonts w:ascii="Times New Roman CYR" w:hAnsi="Times New Roman CYR"/>
              </w:rPr>
              <w:t>Б) Сколько ему было лет, когда это случилось?</w:t>
            </w:r>
          </w:p>
        </w:tc>
      </w:tr>
      <w:tr w:rsidR="004A2572" w:rsidRPr="00A87CB9" w14:paraId="5E700F0B" w14:textId="77777777" w:rsidTr="00214955">
        <w:tc>
          <w:tcPr>
            <w:tcW w:w="9331" w:type="dxa"/>
            <w:tcBorders>
              <w:top w:val="single" w:sz="6" w:space="0" w:color="auto"/>
              <w:left w:val="single" w:sz="6" w:space="0" w:color="auto"/>
              <w:bottom w:val="single" w:sz="6" w:space="0" w:color="auto"/>
              <w:right w:val="single" w:sz="6" w:space="0" w:color="auto"/>
            </w:tcBorders>
          </w:tcPr>
          <w:p w14:paraId="7D987FE9" w14:textId="77777777" w:rsidR="004A2572" w:rsidRPr="00A87CB9" w:rsidRDefault="004A2572" w:rsidP="00214955">
            <w:pPr>
              <w:rPr>
                <w:rFonts w:ascii="Times New Roman CYR" w:hAnsi="Times New Roman CYR"/>
              </w:rPr>
            </w:pPr>
            <w:r w:rsidRPr="00A87CB9">
              <w:rPr>
                <w:rFonts w:ascii="Times New Roman CYR" w:hAnsi="Times New Roman CYR"/>
              </w:rPr>
              <w:t>В) Кто нанес ему травму?  (подчеркните) мать/мачеха; отец/отчим; брат/сестра; бабушка/дедушка; родственник, которого он не знает; знакомый взрослый,  но не член семьи; взрослый, которого он  не знает; другие.</w:t>
            </w:r>
          </w:p>
        </w:tc>
      </w:tr>
      <w:tr w:rsidR="004A2572" w:rsidRPr="00A87CB9" w14:paraId="2C591F60" w14:textId="77777777" w:rsidTr="00214955">
        <w:tc>
          <w:tcPr>
            <w:tcW w:w="9331" w:type="dxa"/>
            <w:tcBorders>
              <w:top w:val="single" w:sz="6" w:space="0" w:color="auto"/>
              <w:left w:val="single" w:sz="6" w:space="0" w:color="auto"/>
              <w:bottom w:val="single" w:sz="6" w:space="0" w:color="auto"/>
              <w:right w:val="single" w:sz="6" w:space="0" w:color="auto"/>
            </w:tcBorders>
          </w:tcPr>
          <w:p w14:paraId="0BFE0D83" w14:textId="77777777" w:rsidR="004A2572" w:rsidRPr="00A87CB9" w:rsidRDefault="004A2572" w:rsidP="00214955">
            <w:pPr>
              <w:rPr>
                <w:rFonts w:ascii="Times New Roman CYR" w:hAnsi="Times New Roman CYR"/>
              </w:rPr>
            </w:pPr>
            <w:r w:rsidRPr="00A87CB9">
              <w:rPr>
                <w:rFonts w:ascii="Times New Roman CYR" w:hAnsi="Times New Roman CYR"/>
              </w:rPr>
              <w:t>Г)  Как часто это происходило? (подчеркните) только один раз, дважды, два раза в месяц, раз в неделю,   несколько раз в неделю, каждый день.</w:t>
            </w:r>
          </w:p>
        </w:tc>
      </w:tr>
      <w:tr w:rsidR="004A2572" w:rsidRPr="00A87CB9" w14:paraId="3C5BB1F7" w14:textId="77777777" w:rsidTr="00214955">
        <w:tc>
          <w:tcPr>
            <w:tcW w:w="9331" w:type="dxa"/>
            <w:tcBorders>
              <w:top w:val="single" w:sz="6" w:space="0" w:color="auto"/>
              <w:left w:val="single" w:sz="6" w:space="0" w:color="auto"/>
              <w:bottom w:val="single" w:sz="6" w:space="0" w:color="auto"/>
              <w:right w:val="single" w:sz="6" w:space="0" w:color="auto"/>
            </w:tcBorders>
          </w:tcPr>
          <w:p w14:paraId="721575F8" w14:textId="77777777" w:rsidR="004A2572" w:rsidRPr="00A87CB9" w:rsidRDefault="004A2572" w:rsidP="00214955">
            <w:pPr>
              <w:rPr>
                <w:rFonts w:ascii="Times New Roman CYR" w:hAnsi="Times New Roman CYR"/>
              </w:rPr>
            </w:pPr>
            <w:r w:rsidRPr="00A87CB9">
              <w:rPr>
                <w:rFonts w:ascii="Times New Roman CYR" w:hAnsi="Times New Roman CYR"/>
              </w:rPr>
              <w:t xml:space="preserve">Д) Была ли передана информация в отделение милиции, органам опеки и попечительства и др.?  </w:t>
            </w:r>
          </w:p>
        </w:tc>
      </w:tr>
    </w:tbl>
    <w:p w14:paraId="24C728C6"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29D102E2" w14:textId="77777777" w:rsidTr="00214955">
        <w:tc>
          <w:tcPr>
            <w:tcW w:w="7655" w:type="dxa"/>
            <w:tcBorders>
              <w:top w:val="single" w:sz="6" w:space="0" w:color="auto"/>
              <w:left w:val="single" w:sz="6" w:space="0" w:color="auto"/>
              <w:bottom w:val="single" w:sz="6" w:space="0" w:color="auto"/>
              <w:right w:val="single" w:sz="6" w:space="0" w:color="auto"/>
            </w:tcBorders>
          </w:tcPr>
          <w:p w14:paraId="0773F7D2" w14:textId="77777777" w:rsidR="004A2572" w:rsidRPr="00A87CB9" w:rsidRDefault="004A2572" w:rsidP="00214955">
            <w:pPr>
              <w:rPr>
                <w:rFonts w:ascii="Times New Roman CYR" w:hAnsi="Times New Roman CYR"/>
                <w:i/>
              </w:rPr>
            </w:pPr>
            <w:r w:rsidRPr="00A87CB9">
              <w:rPr>
                <w:rFonts w:ascii="Times New Roman CYR" w:hAnsi="Times New Roman CYR"/>
                <w:i/>
              </w:rPr>
              <w:t xml:space="preserve">14.  Попадал ли ребенок когда-нибудь в сильный шторм, ураган, переживал ли  пожар,   наводнение, землетрясение, ударяла ли его когда-нибудь   молния?                                                                                       </w:t>
            </w:r>
          </w:p>
        </w:tc>
        <w:tc>
          <w:tcPr>
            <w:tcW w:w="567" w:type="dxa"/>
            <w:tcBorders>
              <w:top w:val="single" w:sz="6" w:space="0" w:color="auto"/>
              <w:left w:val="single" w:sz="6" w:space="0" w:color="auto"/>
              <w:bottom w:val="single" w:sz="6" w:space="0" w:color="auto"/>
              <w:right w:val="single" w:sz="6" w:space="0" w:color="auto"/>
            </w:tcBorders>
          </w:tcPr>
          <w:p w14:paraId="06F6D622"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46819B96"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753A9D09"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64A7506A"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01C4CCF3"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75F742F7"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526859F6"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217A7C6D" w14:textId="77777777" w:rsidTr="00214955">
        <w:tc>
          <w:tcPr>
            <w:tcW w:w="9331" w:type="dxa"/>
            <w:tcBorders>
              <w:top w:val="single" w:sz="6" w:space="0" w:color="auto"/>
              <w:left w:val="single" w:sz="6" w:space="0" w:color="auto"/>
              <w:bottom w:val="single" w:sz="6" w:space="0" w:color="auto"/>
              <w:right w:val="single" w:sz="6" w:space="0" w:color="auto"/>
            </w:tcBorders>
          </w:tcPr>
          <w:p w14:paraId="0850259C"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(напишите)</w:t>
            </w:r>
          </w:p>
          <w:p w14:paraId="05BF9317" w14:textId="77777777" w:rsidR="004A2572" w:rsidRPr="00A87CB9" w:rsidRDefault="004A2572" w:rsidP="00214955">
            <w:pPr>
              <w:rPr>
                <w:rFonts w:ascii="Times New Roman CYR" w:hAnsi="Times New Roman CYR"/>
              </w:rPr>
            </w:pPr>
          </w:p>
        </w:tc>
      </w:tr>
      <w:tr w:rsidR="004A2572" w:rsidRPr="00A87CB9" w14:paraId="78DEC780" w14:textId="77777777" w:rsidTr="00214955">
        <w:tc>
          <w:tcPr>
            <w:tcW w:w="9331" w:type="dxa"/>
            <w:tcBorders>
              <w:top w:val="single" w:sz="6" w:space="0" w:color="auto"/>
              <w:left w:val="single" w:sz="6" w:space="0" w:color="auto"/>
              <w:bottom w:val="single" w:sz="6" w:space="0" w:color="auto"/>
              <w:right w:val="single" w:sz="6" w:space="0" w:color="auto"/>
            </w:tcBorders>
          </w:tcPr>
          <w:p w14:paraId="7304155F" w14:textId="77777777" w:rsidR="004A2572" w:rsidRPr="00A87CB9" w:rsidRDefault="004A2572" w:rsidP="00214955">
            <w:pPr>
              <w:rPr>
                <w:rFonts w:ascii="Times New Roman CYR" w:hAnsi="Times New Roman CYR"/>
              </w:rPr>
            </w:pPr>
            <w:r w:rsidRPr="00A87CB9">
              <w:rPr>
                <w:rFonts w:ascii="Times New Roman CYR" w:hAnsi="Times New Roman CYR"/>
              </w:rPr>
              <w:t>Б) Сколько ему было лет, когда это случилось?</w:t>
            </w:r>
          </w:p>
          <w:p w14:paraId="7EB4CB0E" w14:textId="77777777" w:rsidR="004A2572" w:rsidRPr="00A87CB9" w:rsidRDefault="004A2572" w:rsidP="00214955">
            <w:pPr>
              <w:rPr>
                <w:rFonts w:ascii="Times New Roman CYR" w:hAnsi="Times New Roman CYR"/>
              </w:rPr>
            </w:pPr>
          </w:p>
        </w:tc>
      </w:tr>
      <w:tr w:rsidR="004A2572" w:rsidRPr="00A87CB9" w14:paraId="1617396A" w14:textId="77777777" w:rsidTr="00214955">
        <w:tc>
          <w:tcPr>
            <w:tcW w:w="9331" w:type="dxa"/>
            <w:tcBorders>
              <w:top w:val="single" w:sz="6" w:space="0" w:color="auto"/>
              <w:left w:val="single" w:sz="6" w:space="0" w:color="auto"/>
              <w:bottom w:val="single" w:sz="6" w:space="0" w:color="auto"/>
              <w:right w:val="single" w:sz="6" w:space="0" w:color="auto"/>
            </w:tcBorders>
          </w:tcPr>
          <w:p w14:paraId="15987D9A" w14:textId="77777777" w:rsidR="004A2572" w:rsidRPr="00A87CB9" w:rsidRDefault="004A2572" w:rsidP="00214955">
            <w:pPr>
              <w:rPr>
                <w:rFonts w:ascii="Times New Roman CYR" w:hAnsi="Times New Roman CYR"/>
              </w:rPr>
            </w:pPr>
            <w:r w:rsidRPr="00A87CB9">
              <w:rPr>
                <w:rFonts w:ascii="Times New Roman CYR" w:hAnsi="Times New Roman CYR"/>
              </w:rPr>
              <w:t>В) Боялся ли он, что кто-нибудь или  он сам пострадает, погибнет?</w:t>
            </w:r>
          </w:p>
        </w:tc>
      </w:tr>
      <w:tr w:rsidR="004A2572" w:rsidRPr="00A87CB9" w14:paraId="3A5EF08D" w14:textId="77777777" w:rsidTr="00214955">
        <w:tc>
          <w:tcPr>
            <w:tcW w:w="9331" w:type="dxa"/>
            <w:tcBorders>
              <w:top w:val="single" w:sz="6" w:space="0" w:color="auto"/>
              <w:left w:val="single" w:sz="6" w:space="0" w:color="auto"/>
              <w:bottom w:val="single" w:sz="6" w:space="0" w:color="auto"/>
              <w:right w:val="single" w:sz="6" w:space="0" w:color="auto"/>
            </w:tcBorders>
          </w:tcPr>
          <w:p w14:paraId="14026164" w14:textId="77777777" w:rsidR="004A2572" w:rsidRPr="00A87CB9" w:rsidRDefault="004A2572" w:rsidP="00214955">
            <w:pPr>
              <w:rPr>
                <w:rFonts w:ascii="Times New Roman CYR" w:hAnsi="Times New Roman CYR"/>
              </w:rPr>
            </w:pPr>
            <w:r w:rsidRPr="00A87CB9">
              <w:rPr>
                <w:rFonts w:ascii="Times New Roman CYR" w:hAnsi="Times New Roman CYR"/>
              </w:rPr>
              <w:t>Г) Кто  был с ребенком?</w:t>
            </w:r>
          </w:p>
        </w:tc>
      </w:tr>
    </w:tbl>
    <w:p w14:paraId="673F260A" w14:textId="77777777" w:rsidR="004A2572" w:rsidRPr="00A87CB9" w:rsidRDefault="004A2572" w:rsidP="004A2572"/>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45993324" w14:textId="77777777" w:rsidTr="00214955">
        <w:tc>
          <w:tcPr>
            <w:tcW w:w="7655" w:type="dxa"/>
            <w:tcBorders>
              <w:top w:val="single" w:sz="6" w:space="0" w:color="auto"/>
              <w:left w:val="single" w:sz="6" w:space="0" w:color="auto"/>
              <w:bottom w:val="single" w:sz="6" w:space="0" w:color="auto"/>
              <w:right w:val="single" w:sz="6" w:space="0" w:color="auto"/>
            </w:tcBorders>
          </w:tcPr>
          <w:p w14:paraId="7CA33F25" w14:textId="77777777" w:rsidR="004A2572" w:rsidRPr="00A87CB9" w:rsidRDefault="004A2572" w:rsidP="00214955">
            <w:pPr>
              <w:ind w:left="45"/>
              <w:rPr>
                <w:rFonts w:ascii="Times New Roman CYR" w:hAnsi="Times New Roman CYR"/>
                <w:i/>
              </w:rPr>
            </w:pPr>
            <w:r w:rsidRPr="00A87CB9">
              <w:rPr>
                <w:rFonts w:ascii="Times New Roman CYR" w:hAnsi="Times New Roman CYR"/>
                <w:i/>
              </w:rPr>
              <w:t xml:space="preserve">15. Трогал ли ребенка кто-нибудь против его желания или таким образом,  что он чувствовал себя неловко?                                                                              </w:t>
            </w:r>
          </w:p>
        </w:tc>
        <w:tc>
          <w:tcPr>
            <w:tcW w:w="567" w:type="dxa"/>
            <w:tcBorders>
              <w:top w:val="single" w:sz="6" w:space="0" w:color="auto"/>
              <w:left w:val="single" w:sz="6" w:space="0" w:color="auto"/>
              <w:bottom w:val="single" w:sz="6" w:space="0" w:color="auto"/>
              <w:right w:val="single" w:sz="6" w:space="0" w:color="auto"/>
            </w:tcBorders>
          </w:tcPr>
          <w:p w14:paraId="1DBA75C4"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1544957B"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032748C8"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151FE3DF"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037592DF"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5090299C"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214BD461"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50812879" w14:textId="77777777" w:rsidTr="00214955">
        <w:tc>
          <w:tcPr>
            <w:tcW w:w="9331" w:type="dxa"/>
            <w:tcBorders>
              <w:top w:val="single" w:sz="6" w:space="0" w:color="auto"/>
              <w:left w:val="single" w:sz="6" w:space="0" w:color="auto"/>
              <w:bottom w:val="single" w:sz="6" w:space="0" w:color="auto"/>
              <w:right w:val="single" w:sz="6" w:space="0" w:color="auto"/>
            </w:tcBorders>
          </w:tcPr>
          <w:p w14:paraId="751F6115"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(напишите)</w:t>
            </w:r>
          </w:p>
          <w:p w14:paraId="4FDC4648" w14:textId="77777777" w:rsidR="004A2572" w:rsidRPr="00A87CB9" w:rsidRDefault="004A2572" w:rsidP="00214955">
            <w:pPr>
              <w:rPr>
                <w:rFonts w:ascii="Times New Roman CYR" w:hAnsi="Times New Roman CYR"/>
              </w:rPr>
            </w:pPr>
          </w:p>
        </w:tc>
      </w:tr>
      <w:tr w:rsidR="004A2572" w:rsidRPr="00A87CB9" w14:paraId="783A0849" w14:textId="77777777" w:rsidTr="00214955">
        <w:tc>
          <w:tcPr>
            <w:tcW w:w="9331" w:type="dxa"/>
            <w:tcBorders>
              <w:top w:val="single" w:sz="6" w:space="0" w:color="auto"/>
              <w:left w:val="single" w:sz="6" w:space="0" w:color="auto"/>
              <w:bottom w:val="single" w:sz="6" w:space="0" w:color="auto"/>
              <w:right w:val="single" w:sz="6" w:space="0" w:color="auto"/>
            </w:tcBorders>
          </w:tcPr>
          <w:p w14:paraId="05FA8E84" w14:textId="77777777" w:rsidR="004A2572" w:rsidRPr="00A87CB9" w:rsidRDefault="004A2572" w:rsidP="00214955">
            <w:pPr>
              <w:rPr>
                <w:rFonts w:ascii="Times New Roman CYR" w:hAnsi="Times New Roman CYR"/>
              </w:rPr>
            </w:pPr>
            <w:r w:rsidRPr="00A87CB9">
              <w:rPr>
                <w:rFonts w:ascii="Times New Roman CYR" w:hAnsi="Times New Roman CYR"/>
              </w:rPr>
              <w:t xml:space="preserve">Б)  Кто трогал его? (подчеркните) мать/мачеха; отец/отчим; брат/сестра; дедушка/бабушка; другие родственники; знакомый взрослый, но не член семьи; незнакомый взрослый; знакомый сверстник; незнакомый сверстник; другие.                                                </w:t>
            </w:r>
          </w:p>
        </w:tc>
      </w:tr>
      <w:tr w:rsidR="004A2572" w:rsidRPr="00A87CB9" w14:paraId="33CDFB95" w14:textId="77777777" w:rsidTr="00214955">
        <w:tc>
          <w:tcPr>
            <w:tcW w:w="9331" w:type="dxa"/>
            <w:tcBorders>
              <w:top w:val="single" w:sz="6" w:space="0" w:color="auto"/>
              <w:left w:val="single" w:sz="6" w:space="0" w:color="auto"/>
              <w:bottom w:val="single" w:sz="6" w:space="0" w:color="auto"/>
              <w:right w:val="single" w:sz="6" w:space="0" w:color="auto"/>
            </w:tcBorders>
          </w:tcPr>
          <w:p w14:paraId="655CCA69" w14:textId="77777777" w:rsidR="004A2572" w:rsidRPr="00A87CB9" w:rsidRDefault="004A2572" w:rsidP="00214955">
            <w:pPr>
              <w:rPr>
                <w:rFonts w:ascii="Times New Roman CYR" w:hAnsi="Times New Roman CYR"/>
              </w:rPr>
            </w:pPr>
            <w:r w:rsidRPr="00A87CB9">
              <w:rPr>
                <w:rFonts w:ascii="Times New Roman CYR" w:hAnsi="Times New Roman CYR"/>
              </w:rPr>
              <w:t>В) Опишите, каким образом трогали его?</w:t>
            </w:r>
          </w:p>
        </w:tc>
      </w:tr>
      <w:tr w:rsidR="004A2572" w:rsidRPr="00A87CB9" w14:paraId="30D9287C" w14:textId="77777777" w:rsidTr="00214955">
        <w:tc>
          <w:tcPr>
            <w:tcW w:w="9331" w:type="dxa"/>
            <w:tcBorders>
              <w:top w:val="single" w:sz="6" w:space="0" w:color="auto"/>
              <w:left w:val="single" w:sz="6" w:space="0" w:color="auto"/>
              <w:bottom w:val="single" w:sz="6" w:space="0" w:color="auto"/>
              <w:right w:val="single" w:sz="6" w:space="0" w:color="auto"/>
            </w:tcBorders>
          </w:tcPr>
          <w:p w14:paraId="00394A04" w14:textId="77777777" w:rsidR="004A2572" w:rsidRPr="00A87CB9" w:rsidRDefault="004A2572" w:rsidP="00214955">
            <w:pPr>
              <w:rPr>
                <w:rFonts w:ascii="Times New Roman CYR" w:hAnsi="Times New Roman CYR"/>
              </w:rPr>
            </w:pPr>
            <w:r w:rsidRPr="00A87CB9">
              <w:rPr>
                <w:rFonts w:ascii="Times New Roman CYR" w:hAnsi="Times New Roman CYR"/>
              </w:rPr>
              <w:t>Г) Как  часто это происходило? (подчеркните) только один раз, дважды, 2 раза в месяц, один раз в неделю или ежедневно.</w:t>
            </w:r>
          </w:p>
        </w:tc>
      </w:tr>
      <w:tr w:rsidR="004A2572" w:rsidRPr="00A87CB9" w14:paraId="25EA9788" w14:textId="77777777" w:rsidTr="00214955">
        <w:tc>
          <w:tcPr>
            <w:tcW w:w="9331" w:type="dxa"/>
            <w:tcBorders>
              <w:top w:val="single" w:sz="6" w:space="0" w:color="auto"/>
              <w:left w:val="single" w:sz="6" w:space="0" w:color="auto"/>
              <w:bottom w:val="single" w:sz="6" w:space="0" w:color="auto"/>
              <w:right w:val="single" w:sz="6" w:space="0" w:color="auto"/>
            </w:tcBorders>
          </w:tcPr>
          <w:p w14:paraId="15F2FD42" w14:textId="77777777" w:rsidR="004A2572" w:rsidRPr="00A87CB9" w:rsidRDefault="004A2572" w:rsidP="00214955">
            <w:pPr>
              <w:rPr>
                <w:rFonts w:ascii="Times New Roman CYR" w:hAnsi="Times New Roman CYR"/>
              </w:rPr>
            </w:pPr>
            <w:r w:rsidRPr="00A87CB9">
              <w:rPr>
                <w:rFonts w:ascii="Times New Roman CYR" w:hAnsi="Times New Roman CYR"/>
              </w:rPr>
              <w:t>Д) Сколько  ему было лет, когда это случилось впервые?</w:t>
            </w:r>
          </w:p>
        </w:tc>
      </w:tr>
      <w:tr w:rsidR="004A2572" w:rsidRPr="00A87CB9" w14:paraId="030C7248" w14:textId="77777777" w:rsidTr="00214955">
        <w:tc>
          <w:tcPr>
            <w:tcW w:w="9331" w:type="dxa"/>
            <w:tcBorders>
              <w:top w:val="single" w:sz="6" w:space="0" w:color="auto"/>
              <w:left w:val="single" w:sz="6" w:space="0" w:color="auto"/>
              <w:bottom w:val="single" w:sz="6" w:space="0" w:color="auto"/>
              <w:right w:val="single" w:sz="6" w:space="0" w:color="auto"/>
            </w:tcBorders>
          </w:tcPr>
          <w:p w14:paraId="33C40BFB" w14:textId="77777777" w:rsidR="004A2572" w:rsidRPr="00A87CB9" w:rsidRDefault="004A2572" w:rsidP="00214955">
            <w:pPr>
              <w:rPr>
                <w:rFonts w:ascii="Times New Roman CYR" w:hAnsi="Times New Roman CYR"/>
              </w:rPr>
            </w:pPr>
            <w:r w:rsidRPr="00A87CB9">
              <w:rPr>
                <w:rFonts w:ascii="Times New Roman CYR" w:hAnsi="Times New Roman CYR"/>
              </w:rPr>
              <w:lastRenderedPageBreak/>
              <w:t>Е) Сколько ему было лет, когда это было в последний раз?</w:t>
            </w:r>
          </w:p>
        </w:tc>
      </w:tr>
      <w:tr w:rsidR="004A2572" w:rsidRPr="00A87CB9" w14:paraId="1078F70F" w14:textId="77777777" w:rsidTr="00214955">
        <w:tc>
          <w:tcPr>
            <w:tcW w:w="9331" w:type="dxa"/>
            <w:tcBorders>
              <w:top w:val="single" w:sz="6" w:space="0" w:color="auto"/>
              <w:left w:val="single" w:sz="6" w:space="0" w:color="auto"/>
              <w:bottom w:val="single" w:sz="6" w:space="0" w:color="auto"/>
              <w:right w:val="single" w:sz="6" w:space="0" w:color="auto"/>
            </w:tcBorders>
          </w:tcPr>
          <w:p w14:paraId="0F88DC52" w14:textId="77777777" w:rsidR="004A2572" w:rsidRPr="00A87CB9" w:rsidRDefault="004A2572" w:rsidP="00214955">
            <w:pPr>
              <w:rPr>
                <w:rFonts w:ascii="Times New Roman CYR" w:hAnsi="Times New Roman CYR"/>
              </w:rPr>
            </w:pPr>
            <w:r w:rsidRPr="00A87CB9">
              <w:rPr>
                <w:rFonts w:ascii="Times New Roman CYR" w:hAnsi="Times New Roman CYR"/>
              </w:rPr>
              <w:t>Ж) Рассказывал ли ребенок кому-нибудь о том, что случилось? Кому?</w:t>
            </w:r>
          </w:p>
        </w:tc>
      </w:tr>
      <w:tr w:rsidR="004A2572" w:rsidRPr="00A87CB9" w14:paraId="2CC57B72" w14:textId="77777777" w:rsidTr="00214955">
        <w:tc>
          <w:tcPr>
            <w:tcW w:w="9331" w:type="dxa"/>
            <w:tcBorders>
              <w:top w:val="single" w:sz="6" w:space="0" w:color="auto"/>
              <w:left w:val="single" w:sz="6" w:space="0" w:color="auto"/>
              <w:bottom w:val="single" w:sz="6" w:space="0" w:color="auto"/>
              <w:right w:val="single" w:sz="6" w:space="0" w:color="auto"/>
            </w:tcBorders>
          </w:tcPr>
          <w:p w14:paraId="0BAAA696" w14:textId="77777777" w:rsidR="004A2572" w:rsidRPr="00A87CB9" w:rsidRDefault="004A2572" w:rsidP="00214955">
            <w:pPr>
              <w:rPr>
                <w:rFonts w:ascii="Times New Roman CYR" w:hAnsi="Times New Roman CYR"/>
              </w:rPr>
            </w:pPr>
            <w:r w:rsidRPr="00A87CB9">
              <w:rPr>
                <w:rFonts w:ascii="Times New Roman CYR" w:hAnsi="Times New Roman CYR"/>
              </w:rPr>
              <w:t>З) Как Вы думаете, что случилось бы, если бы он об этом рассказал?</w:t>
            </w:r>
          </w:p>
        </w:tc>
      </w:tr>
      <w:tr w:rsidR="004A2572" w:rsidRPr="00A87CB9" w14:paraId="1B84155C" w14:textId="77777777" w:rsidTr="00214955">
        <w:tc>
          <w:tcPr>
            <w:tcW w:w="9331" w:type="dxa"/>
            <w:tcBorders>
              <w:top w:val="single" w:sz="6" w:space="0" w:color="auto"/>
              <w:left w:val="single" w:sz="6" w:space="0" w:color="auto"/>
              <w:bottom w:val="single" w:sz="6" w:space="0" w:color="auto"/>
              <w:right w:val="single" w:sz="6" w:space="0" w:color="auto"/>
            </w:tcBorders>
          </w:tcPr>
          <w:p w14:paraId="2F1D8BAC" w14:textId="77777777" w:rsidR="004A2572" w:rsidRPr="00A87CB9" w:rsidRDefault="004A2572" w:rsidP="00214955">
            <w:pPr>
              <w:rPr>
                <w:rFonts w:ascii="Times New Roman CYR" w:hAnsi="Times New Roman CYR"/>
              </w:rPr>
            </w:pPr>
            <w:r w:rsidRPr="00A87CB9">
              <w:rPr>
                <w:rFonts w:ascii="Times New Roman CYR" w:hAnsi="Times New Roman CYR"/>
              </w:rPr>
              <w:t>И) Кто-нибудь в семье знает о том, что случилось? Кто?</w:t>
            </w:r>
          </w:p>
        </w:tc>
      </w:tr>
      <w:tr w:rsidR="004A2572" w:rsidRPr="00A87CB9" w14:paraId="2F096896" w14:textId="77777777" w:rsidTr="00214955">
        <w:tc>
          <w:tcPr>
            <w:tcW w:w="9331" w:type="dxa"/>
            <w:tcBorders>
              <w:top w:val="single" w:sz="6" w:space="0" w:color="auto"/>
              <w:left w:val="single" w:sz="6" w:space="0" w:color="auto"/>
              <w:bottom w:val="single" w:sz="6" w:space="0" w:color="auto"/>
              <w:right w:val="single" w:sz="6" w:space="0" w:color="auto"/>
            </w:tcBorders>
          </w:tcPr>
          <w:p w14:paraId="35343607" w14:textId="77777777" w:rsidR="004A2572" w:rsidRPr="00A87CB9" w:rsidRDefault="004A2572" w:rsidP="00214955">
            <w:pPr>
              <w:rPr>
                <w:rFonts w:ascii="Times New Roman CYR" w:hAnsi="Times New Roman CYR"/>
              </w:rPr>
            </w:pPr>
            <w:r w:rsidRPr="00A87CB9">
              <w:rPr>
                <w:rFonts w:ascii="Times New Roman CYR" w:hAnsi="Times New Roman CYR"/>
              </w:rPr>
              <w:t>К) Была ли передана информация в органы милиции, органы опеки и попечительства и  др.?</w:t>
            </w:r>
          </w:p>
        </w:tc>
      </w:tr>
    </w:tbl>
    <w:p w14:paraId="16FE0542" w14:textId="77777777" w:rsidR="004A2572" w:rsidRPr="00A87CB9" w:rsidRDefault="004A2572" w:rsidP="004A2572">
      <w:pPr>
        <w:rPr>
          <w:rFonts w:ascii="Times New Roman CYR" w:hAnsi="Times New Roman CYR"/>
          <w:sz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208DB406" w14:textId="77777777" w:rsidTr="00214955">
        <w:tc>
          <w:tcPr>
            <w:tcW w:w="7655" w:type="dxa"/>
            <w:tcBorders>
              <w:top w:val="single" w:sz="6" w:space="0" w:color="auto"/>
              <w:left w:val="single" w:sz="6" w:space="0" w:color="auto"/>
              <w:bottom w:val="single" w:sz="6" w:space="0" w:color="auto"/>
              <w:right w:val="single" w:sz="6" w:space="0" w:color="auto"/>
            </w:tcBorders>
          </w:tcPr>
          <w:p w14:paraId="2A1C6263" w14:textId="77777777" w:rsidR="004A2572" w:rsidRPr="00A87CB9" w:rsidRDefault="004A2572" w:rsidP="00214955">
            <w:pPr>
              <w:rPr>
                <w:rFonts w:ascii="Times New Roman CYR" w:hAnsi="Times New Roman CYR"/>
              </w:rPr>
            </w:pPr>
            <w:r w:rsidRPr="00A87CB9">
              <w:rPr>
                <w:rFonts w:ascii="Times New Roman CYR" w:hAnsi="Times New Roman CYR"/>
              </w:rPr>
              <w:t xml:space="preserve">16.  </w:t>
            </w:r>
            <w:r w:rsidRPr="00A87CB9">
              <w:rPr>
                <w:rFonts w:ascii="Times New Roman CYR" w:hAnsi="Times New Roman CYR"/>
                <w:i/>
              </w:rPr>
              <w:t xml:space="preserve">Причинял ли кто-нибудь, включая членов семьи, ребенку  боль  или бил его  палкой,  ремнем или другим предметом?                                                                              </w:t>
            </w:r>
          </w:p>
        </w:tc>
        <w:tc>
          <w:tcPr>
            <w:tcW w:w="567" w:type="dxa"/>
            <w:tcBorders>
              <w:top w:val="single" w:sz="6" w:space="0" w:color="auto"/>
              <w:left w:val="single" w:sz="6" w:space="0" w:color="auto"/>
              <w:bottom w:val="single" w:sz="6" w:space="0" w:color="auto"/>
              <w:right w:val="single" w:sz="6" w:space="0" w:color="auto"/>
            </w:tcBorders>
          </w:tcPr>
          <w:p w14:paraId="1DF7264A"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2D84B2CF"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56CC8571"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7F281C82"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40DAACF9"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202AAF24"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774009A4"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29B1EC70" w14:textId="77777777" w:rsidTr="00214955">
        <w:tc>
          <w:tcPr>
            <w:tcW w:w="9331" w:type="dxa"/>
            <w:tcBorders>
              <w:top w:val="single" w:sz="6" w:space="0" w:color="auto"/>
              <w:left w:val="single" w:sz="6" w:space="0" w:color="auto"/>
              <w:bottom w:val="single" w:sz="6" w:space="0" w:color="auto"/>
              <w:right w:val="single" w:sz="6" w:space="0" w:color="auto"/>
            </w:tcBorders>
          </w:tcPr>
          <w:p w14:paraId="6EBED302" w14:textId="77777777" w:rsidR="004A2572" w:rsidRPr="00A87CB9" w:rsidRDefault="004A2572" w:rsidP="00214955">
            <w:pPr>
              <w:rPr>
                <w:rFonts w:ascii="Times New Roman CYR" w:hAnsi="Times New Roman CYR"/>
              </w:rPr>
            </w:pPr>
            <w:r w:rsidRPr="00A87CB9">
              <w:rPr>
                <w:rFonts w:ascii="Times New Roman CYR" w:hAnsi="Times New Roman CYR"/>
              </w:rPr>
              <w:t>А) Что случилось? (напишите)</w:t>
            </w:r>
          </w:p>
        </w:tc>
      </w:tr>
      <w:tr w:rsidR="004A2572" w:rsidRPr="00A87CB9" w14:paraId="04B74B8D" w14:textId="77777777" w:rsidTr="00214955">
        <w:tc>
          <w:tcPr>
            <w:tcW w:w="9331" w:type="dxa"/>
            <w:tcBorders>
              <w:top w:val="single" w:sz="6" w:space="0" w:color="auto"/>
              <w:left w:val="single" w:sz="6" w:space="0" w:color="auto"/>
              <w:bottom w:val="single" w:sz="6" w:space="0" w:color="auto"/>
              <w:right w:val="single" w:sz="6" w:space="0" w:color="auto"/>
            </w:tcBorders>
          </w:tcPr>
          <w:p w14:paraId="29C85024" w14:textId="77777777" w:rsidR="004A2572" w:rsidRPr="00A87CB9" w:rsidRDefault="004A2572" w:rsidP="00214955">
            <w:pPr>
              <w:rPr>
                <w:rFonts w:ascii="Times New Roman CYR" w:hAnsi="Times New Roman CYR"/>
              </w:rPr>
            </w:pPr>
            <w:r w:rsidRPr="00A87CB9">
              <w:rPr>
                <w:rFonts w:ascii="Times New Roman CYR" w:hAnsi="Times New Roman CYR"/>
              </w:rPr>
              <w:t>Б) Кто причинил ему боль или ударил его? (подчеркните)  мать/мачеха; отец/отчим; брат/сестра; бабушка/дедушка; другой родственник; знакомый взрослый, но не член семьи;  незнакомый взрослый; знакомый сверстник; незнакомый сверстник;  другой.</w:t>
            </w:r>
          </w:p>
        </w:tc>
      </w:tr>
      <w:tr w:rsidR="004A2572" w:rsidRPr="00A87CB9" w14:paraId="74F9654E" w14:textId="77777777" w:rsidTr="00214955">
        <w:tc>
          <w:tcPr>
            <w:tcW w:w="9331" w:type="dxa"/>
            <w:tcBorders>
              <w:top w:val="single" w:sz="6" w:space="0" w:color="auto"/>
              <w:left w:val="single" w:sz="6" w:space="0" w:color="auto"/>
              <w:bottom w:val="single" w:sz="6" w:space="0" w:color="auto"/>
              <w:right w:val="single" w:sz="6" w:space="0" w:color="auto"/>
            </w:tcBorders>
          </w:tcPr>
          <w:p w14:paraId="06DA04DE" w14:textId="77777777" w:rsidR="004A2572" w:rsidRPr="00A87CB9" w:rsidRDefault="004A2572" w:rsidP="00214955">
            <w:pPr>
              <w:rPr>
                <w:rFonts w:ascii="Times New Roman CYR" w:hAnsi="Times New Roman CYR"/>
              </w:rPr>
            </w:pPr>
            <w:r w:rsidRPr="00A87CB9">
              <w:rPr>
                <w:rFonts w:ascii="Times New Roman CYR" w:hAnsi="Times New Roman CYR"/>
              </w:rPr>
              <w:t>В)  Как часто это происходило?  (подчеркните) только раз, дважды, 2 раза в месяц, один раз в неделю, несколько раз в неделю, каждый день.</w:t>
            </w:r>
          </w:p>
        </w:tc>
      </w:tr>
      <w:tr w:rsidR="004A2572" w:rsidRPr="00A87CB9" w14:paraId="6B566E05" w14:textId="77777777" w:rsidTr="00214955">
        <w:tc>
          <w:tcPr>
            <w:tcW w:w="9331" w:type="dxa"/>
            <w:tcBorders>
              <w:top w:val="single" w:sz="6" w:space="0" w:color="auto"/>
              <w:left w:val="single" w:sz="6" w:space="0" w:color="auto"/>
              <w:bottom w:val="single" w:sz="6" w:space="0" w:color="auto"/>
              <w:right w:val="single" w:sz="6" w:space="0" w:color="auto"/>
            </w:tcBorders>
          </w:tcPr>
          <w:p w14:paraId="1EB04511" w14:textId="77777777" w:rsidR="004A2572" w:rsidRPr="00A87CB9" w:rsidRDefault="004A2572" w:rsidP="00214955">
            <w:pPr>
              <w:rPr>
                <w:rFonts w:ascii="Times New Roman CYR" w:hAnsi="Times New Roman CYR"/>
              </w:rPr>
            </w:pPr>
            <w:r w:rsidRPr="00A87CB9">
              <w:rPr>
                <w:rFonts w:ascii="Times New Roman CYR" w:hAnsi="Times New Roman CYR"/>
              </w:rPr>
              <w:t xml:space="preserve">Г) Сколько ребенку было лет, когда это случилось впервые? </w:t>
            </w:r>
          </w:p>
        </w:tc>
      </w:tr>
      <w:tr w:rsidR="004A2572" w:rsidRPr="00A87CB9" w14:paraId="21905049" w14:textId="77777777" w:rsidTr="00214955">
        <w:tc>
          <w:tcPr>
            <w:tcW w:w="9331" w:type="dxa"/>
            <w:tcBorders>
              <w:top w:val="single" w:sz="6" w:space="0" w:color="auto"/>
              <w:left w:val="single" w:sz="6" w:space="0" w:color="auto"/>
              <w:bottom w:val="single" w:sz="6" w:space="0" w:color="auto"/>
              <w:right w:val="single" w:sz="6" w:space="0" w:color="auto"/>
            </w:tcBorders>
          </w:tcPr>
          <w:p w14:paraId="6DC7B5A4" w14:textId="77777777" w:rsidR="004A2572" w:rsidRPr="00A87CB9" w:rsidRDefault="004A2572" w:rsidP="00214955">
            <w:pPr>
              <w:rPr>
                <w:rFonts w:ascii="Times New Roman CYR" w:hAnsi="Times New Roman CYR"/>
              </w:rPr>
            </w:pPr>
            <w:r w:rsidRPr="00A87CB9">
              <w:rPr>
                <w:rFonts w:ascii="Times New Roman CYR" w:hAnsi="Times New Roman CYR"/>
              </w:rPr>
              <w:t>Д) Сколько ребенку было лет, когда это случилось в последний раз?</w:t>
            </w:r>
          </w:p>
        </w:tc>
      </w:tr>
      <w:tr w:rsidR="004A2572" w:rsidRPr="00A87CB9" w14:paraId="0F78D457" w14:textId="77777777" w:rsidTr="00214955">
        <w:tc>
          <w:tcPr>
            <w:tcW w:w="9331" w:type="dxa"/>
            <w:tcBorders>
              <w:top w:val="single" w:sz="6" w:space="0" w:color="auto"/>
              <w:left w:val="single" w:sz="6" w:space="0" w:color="auto"/>
              <w:bottom w:val="single" w:sz="6" w:space="0" w:color="auto"/>
              <w:right w:val="single" w:sz="6" w:space="0" w:color="auto"/>
            </w:tcBorders>
          </w:tcPr>
          <w:p w14:paraId="3864D62A" w14:textId="77777777" w:rsidR="004A2572" w:rsidRPr="00A87CB9" w:rsidRDefault="004A2572" w:rsidP="00214955">
            <w:pPr>
              <w:rPr>
                <w:rFonts w:ascii="Times New Roman CYR" w:hAnsi="Times New Roman CYR"/>
              </w:rPr>
            </w:pPr>
            <w:r w:rsidRPr="00A87CB9">
              <w:rPr>
                <w:rFonts w:ascii="Times New Roman CYR" w:hAnsi="Times New Roman CYR"/>
              </w:rPr>
              <w:t>Е) Была ли передана информация в отделение милиции, органы опеки и попечительства и др.?</w:t>
            </w:r>
          </w:p>
        </w:tc>
      </w:tr>
    </w:tbl>
    <w:p w14:paraId="2976C13C" w14:textId="77777777" w:rsidR="004A2572" w:rsidRPr="00A87CB9" w:rsidRDefault="004A2572" w:rsidP="004A2572">
      <w:pPr>
        <w:pStyle w:val="a9"/>
        <w:tabs>
          <w:tab w:val="left" w:pos="708"/>
        </w:tabs>
        <w:rPr>
          <w:rFonts w:ascii="Times New Roman CYR" w:hAnsi="Times New Roman CYR"/>
          <w:sz w:val="16"/>
          <w:lang w:val="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10AAB63B" w14:textId="77777777" w:rsidTr="00214955">
        <w:tc>
          <w:tcPr>
            <w:tcW w:w="7655" w:type="dxa"/>
            <w:tcBorders>
              <w:top w:val="single" w:sz="6" w:space="0" w:color="auto"/>
              <w:left w:val="single" w:sz="6" w:space="0" w:color="auto"/>
              <w:bottom w:val="single" w:sz="6" w:space="0" w:color="auto"/>
              <w:right w:val="single" w:sz="6" w:space="0" w:color="auto"/>
            </w:tcBorders>
          </w:tcPr>
          <w:p w14:paraId="4BDFD40B" w14:textId="77777777" w:rsidR="004A2572" w:rsidRPr="00A87CB9" w:rsidRDefault="004A2572" w:rsidP="00214955">
            <w:pPr>
              <w:rPr>
                <w:rFonts w:ascii="Times New Roman CYR" w:hAnsi="Times New Roman CYR"/>
              </w:rPr>
            </w:pPr>
            <w:r w:rsidRPr="00A87CB9">
              <w:rPr>
                <w:rFonts w:ascii="Times New Roman CYR" w:hAnsi="Times New Roman CYR"/>
              </w:rPr>
              <w:t xml:space="preserve">17. </w:t>
            </w:r>
            <w:r w:rsidRPr="00A87CB9">
              <w:rPr>
                <w:rFonts w:ascii="Times New Roman CYR" w:hAnsi="Times New Roman CYR"/>
                <w:i/>
              </w:rPr>
              <w:t xml:space="preserve">Пытался ли кто-то, гораздо старше ребенка, украсть у него  что-нибудь?                                                                           </w:t>
            </w:r>
          </w:p>
        </w:tc>
        <w:tc>
          <w:tcPr>
            <w:tcW w:w="567" w:type="dxa"/>
            <w:tcBorders>
              <w:top w:val="single" w:sz="6" w:space="0" w:color="auto"/>
              <w:left w:val="single" w:sz="6" w:space="0" w:color="auto"/>
              <w:bottom w:val="single" w:sz="6" w:space="0" w:color="auto"/>
              <w:right w:val="single" w:sz="6" w:space="0" w:color="auto"/>
            </w:tcBorders>
          </w:tcPr>
          <w:p w14:paraId="64D67B24"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133F096B"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74591294"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182AA743"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375F739B"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63E2D8F9"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001DACE2" w14:textId="77777777" w:rsidR="004A2572" w:rsidRPr="00A87CB9" w:rsidRDefault="004A2572" w:rsidP="004A2572">
      <w:pPr>
        <w:rPr>
          <w:rFonts w:ascii="Times New Roman CYR" w:hAnsi="Times New Roman CY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3A3D1D06" w14:textId="77777777" w:rsidTr="00214955">
        <w:tc>
          <w:tcPr>
            <w:tcW w:w="9331" w:type="dxa"/>
            <w:tcBorders>
              <w:top w:val="single" w:sz="6" w:space="0" w:color="auto"/>
              <w:left w:val="single" w:sz="6" w:space="0" w:color="auto"/>
              <w:bottom w:val="single" w:sz="6" w:space="0" w:color="auto"/>
              <w:right w:val="single" w:sz="6" w:space="0" w:color="auto"/>
            </w:tcBorders>
          </w:tcPr>
          <w:p w14:paraId="0D7E1D77" w14:textId="77777777" w:rsidR="004A2572" w:rsidRPr="00A87CB9" w:rsidRDefault="004A2572" w:rsidP="00214955">
            <w:pPr>
              <w:tabs>
                <w:tab w:val="left" w:pos="5387"/>
              </w:tabs>
              <w:rPr>
                <w:rFonts w:ascii="Times New Roman CYR" w:hAnsi="Times New Roman CYR"/>
              </w:rPr>
            </w:pPr>
            <w:r w:rsidRPr="00A87CB9">
              <w:rPr>
                <w:rFonts w:ascii="Times New Roman CYR" w:hAnsi="Times New Roman CYR"/>
              </w:rPr>
              <w:t>А) Что случилось? (напишите)</w:t>
            </w:r>
          </w:p>
        </w:tc>
      </w:tr>
      <w:tr w:rsidR="004A2572" w:rsidRPr="00A87CB9" w14:paraId="7294B9B2" w14:textId="77777777" w:rsidTr="00214955">
        <w:tc>
          <w:tcPr>
            <w:tcW w:w="9331" w:type="dxa"/>
            <w:tcBorders>
              <w:top w:val="single" w:sz="6" w:space="0" w:color="auto"/>
              <w:left w:val="single" w:sz="6" w:space="0" w:color="auto"/>
              <w:bottom w:val="single" w:sz="6" w:space="0" w:color="auto"/>
              <w:right w:val="single" w:sz="6" w:space="0" w:color="auto"/>
            </w:tcBorders>
          </w:tcPr>
          <w:p w14:paraId="558F3944" w14:textId="77777777" w:rsidR="004A2572" w:rsidRPr="00A87CB9" w:rsidRDefault="004A2572" w:rsidP="00214955">
            <w:pPr>
              <w:rPr>
                <w:rFonts w:ascii="Times New Roman CYR" w:hAnsi="Times New Roman CYR"/>
              </w:rPr>
            </w:pPr>
            <w:r w:rsidRPr="00A87CB9">
              <w:rPr>
                <w:rFonts w:ascii="Times New Roman CYR" w:hAnsi="Times New Roman CYR"/>
              </w:rPr>
              <w:t>Б) Кто украл? (подчеркните) мать/мачеха; отец/отчим; брат/сестра; бабушка/дедушка; другие родственники; знакомый взрослый, но не член семьи;  незнакомый взрослый; знакомый сверстник; незнакомый сверстник;  другие.</w:t>
            </w:r>
          </w:p>
        </w:tc>
      </w:tr>
      <w:tr w:rsidR="004A2572" w:rsidRPr="00A87CB9" w14:paraId="24494C8A" w14:textId="77777777" w:rsidTr="00214955">
        <w:tc>
          <w:tcPr>
            <w:tcW w:w="9331" w:type="dxa"/>
            <w:tcBorders>
              <w:top w:val="single" w:sz="6" w:space="0" w:color="auto"/>
              <w:left w:val="single" w:sz="6" w:space="0" w:color="auto"/>
              <w:bottom w:val="single" w:sz="6" w:space="0" w:color="auto"/>
              <w:right w:val="single" w:sz="6" w:space="0" w:color="auto"/>
            </w:tcBorders>
          </w:tcPr>
          <w:p w14:paraId="4EA4D341" w14:textId="77777777" w:rsidR="004A2572" w:rsidRPr="00A87CB9" w:rsidRDefault="004A2572" w:rsidP="00214955">
            <w:pPr>
              <w:rPr>
                <w:rFonts w:ascii="Times New Roman CYR" w:hAnsi="Times New Roman CYR"/>
              </w:rPr>
            </w:pPr>
            <w:r w:rsidRPr="00A87CB9">
              <w:rPr>
                <w:rFonts w:ascii="Times New Roman CYR" w:hAnsi="Times New Roman CYR"/>
              </w:rPr>
              <w:t>В) Как часто это случалось? (подчеркните) всего один раз, два раза, два раза в месяц, один раз в неделю, несколько раз в неделю,  каждый  день.</w:t>
            </w:r>
          </w:p>
        </w:tc>
      </w:tr>
      <w:tr w:rsidR="004A2572" w:rsidRPr="00A87CB9" w14:paraId="3EB3FD66" w14:textId="77777777" w:rsidTr="00214955">
        <w:tc>
          <w:tcPr>
            <w:tcW w:w="9331" w:type="dxa"/>
            <w:tcBorders>
              <w:top w:val="single" w:sz="6" w:space="0" w:color="auto"/>
              <w:left w:val="single" w:sz="6" w:space="0" w:color="auto"/>
              <w:bottom w:val="single" w:sz="6" w:space="0" w:color="auto"/>
              <w:right w:val="single" w:sz="6" w:space="0" w:color="auto"/>
            </w:tcBorders>
          </w:tcPr>
          <w:p w14:paraId="2B0A2180" w14:textId="77777777" w:rsidR="004A2572" w:rsidRPr="00A87CB9" w:rsidRDefault="004A2572" w:rsidP="00214955">
            <w:pPr>
              <w:ind w:right="-908"/>
              <w:rPr>
                <w:rFonts w:ascii="Times New Roman CYR" w:hAnsi="Times New Roman CYR"/>
              </w:rPr>
            </w:pPr>
            <w:r w:rsidRPr="00A87CB9">
              <w:rPr>
                <w:rFonts w:ascii="Times New Roman CYR" w:hAnsi="Times New Roman CYR"/>
              </w:rPr>
              <w:t>Г) Сколько ребенку было лет, когда это случилось впервые?</w:t>
            </w:r>
          </w:p>
        </w:tc>
      </w:tr>
      <w:tr w:rsidR="004A2572" w:rsidRPr="00A87CB9" w14:paraId="7EDF20C5" w14:textId="77777777" w:rsidTr="00214955">
        <w:tc>
          <w:tcPr>
            <w:tcW w:w="9331" w:type="dxa"/>
            <w:tcBorders>
              <w:top w:val="single" w:sz="6" w:space="0" w:color="auto"/>
              <w:left w:val="single" w:sz="6" w:space="0" w:color="auto"/>
              <w:bottom w:val="single" w:sz="6" w:space="0" w:color="auto"/>
              <w:right w:val="single" w:sz="6" w:space="0" w:color="auto"/>
            </w:tcBorders>
          </w:tcPr>
          <w:p w14:paraId="1A0CF9FD" w14:textId="77777777" w:rsidR="004A2572" w:rsidRPr="00A87CB9" w:rsidRDefault="004A2572" w:rsidP="00214955">
            <w:pPr>
              <w:rPr>
                <w:rFonts w:ascii="Times New Roman CYR" w:hAnsi="Times New Roman CYR"/>
              </w:rPr>
            </w:pPr>
            <w:r w:rsidRPr="00A87CB9">
              <w:rPr>
                <w:rFonts w:ascii="Times New Roman CYR" w:hAnsi="Times New Roman CYR"/>
              </w:rPr>
              <w:t>Д) Сколько ребенку было лет, когда это случилось в последний раз?</w:t>
            </w:r>
          </w:p>
        </w:tc>
      </w:tr>
    </w:tbl>
    <w:p w14:paraId="50F918CE" w14:textId="77777777" w:rsidR="004A2572" w:rsidRPr="00A87CB9" w:rsidRDefault="004A2572" w:rsidP="004A2572">
      <w:pPr>
        <w:rPr>
          <w:rFonts w:ascii="Times New Roman CYR" w:hAnsi="Times New Roman CYR"/>
          <w:sz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567"/>
        <w:gridCol w:w="567"/>
        <w:gridCol w:w="284"/>
        <w:gridCol w:w="291"/>
      </w:tblGrid>
      <w:tr w:rsidR="004A2572" w:rsidRPr="00A87CB9" w14:paraId="3F3B51F4" w14:textId="77777777" w:rsidTr="00214955">
        <w:tc>
          <w:tcPr>
            <w:tcW w:w="7655" w:type="dxa"/>
            <w:tcBorders>
              <w:top w:val="single" w:sz="6" w:space="0" w:color="auto"/>
              <w:left w:val="single" w:sz="6" w:space="0" w:color="auto"/>
              <w:bottom w:val="single" w:sz="6" w:space="0" w:color="auto"/>
              <w:right w:val="single" w:sz="6" w:space="0" w:color="auto"/>
            </w:tcBorders>
          </w:tcPr>
          <w:p w14:paraId="7F397EC2" w14:textId="77777777" w:rsidR="004A2572" w:rsidRPr="00A87CB9" w:rsidRDefault="004A2572" w:rsidP="00214955">
            <w:pPr>
              <w:rPr>
                <w:rFonts w:ascii="Times New Roman CYR" w:hAnsi="Times New Roman CYR"/>
              </w:rPr>
            </w:pPr>
            <w:r w:rsidRPr="00A87CB9">
              <w:rPr>
                <w:rFonts w:ascii="Times New Roman CYR" w:hAnsi="Times New Roman CYR"/>
              </w:rPr>
              <w:t xml:space="preserve"> 18. </w:t>
            </w:r>
            <w:r w:rsidRPr="00A87CB9">
              <w:rPr>
                <w:rFonts w:ascii="Times New Roman CYR" w:hAnsi="Times New Roman CYR"/>
                <w:i/>
              </w:rPr>
              <w:t>Был ли с ребенком  случай, когда он сильно   испугался?</w:t>
            </w:r>
            <w:r w:rsidRPr="00A87CB9">
              <w:rPr>
                <w:rFonts w:ascii="Times New Roman CYR" w:hAnsi="Times New Roman CYR"/>
              </w:rPr>
              <w:t xml:space="preserve">                                      </w:t>
            </w:r>
          </w:p>
        </w:tc>
        <w:tc>
          <w:tcPr>
            <w:tcW w:w="567" w:type="dxa"/>
            <w:tcBorders>
              <w:top w:val="single" w:sz="6" w:space="0" w:color="auto"/>
              <w:left w:val="single" w:sz="6" w:space="0" w:color="auto"/>
              <w:bottom w:val="single" w:sz="6" w:space="0" w:color="auto"/>
              <w:right w:val="single" w:sz="6" w:space="0" w:color="auto"/>
            </w:tcBorders>
          </w:tcPr>
          <w:p w14:paraId="5BC0D634" w14:textId="77777777" w:rsidR="004A2572" w:rsidRPr="00A87CB9" w:rsidRDefault="004A2572" w:rsidP="00214955">
            <w:pPr>
              <w:rPr>
                <w:rFonts w:ascii="Times New Roman CYR" w:hAnsi="Times New Roman CYR"/>
              </w:rPr>
            </w:pPr>
            <w:r w:rsidRPr="00A87CB9">
              <w:rPr>
                <w:rFonts w:ascii="Times New Roman CYR" w:hAnsi="Times New Roman CYR"/>
              </w:rPr>
              <w:t>1</w:t>
            </w:r>
          </w:p>
          <w:p w14:paraId="0FE6814E"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567" w:type="dxa"/>
            <w:tcBorders>
              <w:top w:val="single" w:sz="6" w:space="0" w:color="auto"/>
              <w:left w:val="single" w:sz="6" w:space="0" w:color="auto"/>
              <w:bottom w:val="single" w:sz="6" w:space="0" w:color="auto"/>
              <w:right w:val="single" w:sz="6" w:space="0" w:color="auto"/>
            </w:tcBorders>
          </w:tcPr>
          <w:p w14:paraId="18FB3CD8" w14:textId="77777777" w:rsidR="004A2572" w:rsidRPr="00A87CB9" w:rsidRDefault="004A2572" w:rsidP="00214955">
            <w:pPr>
              <w:rPr>
                <w:rFonts w:ascii="Times New Roman CYR" w:hAnsi="Times New Roman CYR"/>
              </w:rPr>
            </w:pPr>
            <w:r w:rsidRPr="00A87CB9">
              <w:rPr>
                <w:rFonts w:ascii="Times New Roman CYR" w:hAnsi="Times New Roman CYR"/>
              </w:rPr>
              <w:t>2</w:t>
            </w:r>
          </w:p>
          <w:p w14:paraId="7959E416"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284" w:type="dxa"/>
            <w:tcBorders>
              <w:top w:val="single" w:sz="6" w:space="0" w:color="auto"/>
              <w:left w:val="single" w:sz="6" w:space="0" w:color="auto"/>
              <w:bottom w:val="single" w:sz="6" w:space="0" w:color="auto"/>
              <w:right w:val="single" w:sz="6" w:space="0" w:color="auto"/>
            </w:tcBorders>
          </w:tcPr>
          <w:p w14:paraId="089013FC" w14:textId="77777777" w:rsidR="004A2572" w:rsidRPr="00A87CB9" w:rsidRDefault="004A2572" w:rsidP="00214955">
            <w:pPr>
              <w:rPr>
                <w:rFonts w:ascii="Times New Roman CYR" w:hAnsi="Times New Roman CYR"/>
              </w:rPr>
            </w:pPr>
            <w:r w:rsidRPr="00A87CB9">
              <w:rPr>
                <w:rFonts w:ascii="Times New Roman CYR" w:hAnsi="Times New Roman CYR"/>
              </w:rPr>
              <w:t>3</w:t>
            </w:r>
          </w:p>
        </w:tc>
        <w:tc>
          <w:tcPr>
            <w:tcW w:w="291" w:type="dxa"/>
            <w:tcBorders>
              <w:top w:val="single" w:sz="6" w:space="0" w:color="auto"/>
              <w:left w:val="single" w:sz="6" w:space="0" w:color="auto"/>
              <w:bottom w:val="single" w:sz="6" w:space="0" w:color="auto"/>
              <w:right w:val="single" w:sz="6" w:space="0" w:color="auto"/>
            </w:tcBorders>
          </w:tcPr>
          <w:p w14:paraId="1A5B64EB" w14:textId="77777777" w:rsidR="004A2572" w:rsidRPr="00A87CB9" w:rsidRDefault="004A2572" w:rsidP="00214955">
            <w:pPr>
              <w:rPr>
                <w:rFonts w:ascii="Times New Roman CYR" w:hAnsi="Times New Roman CYR"/>
              </w:rPr>
            </w:pPr>
            <w:r w:rsidRPr="00A87CB9">
              <w:rPr>
                <w:rFonts w:ascii="Times New Roman CYR" w:hAnsi="Times New Roman CYR"/>
              </w:rPr>
              <w:t>4</w:t>
            </w:r>
          </w:p>
        </w:tc>
      </w:tr>
    </w:tbl>
    <w:p w14:paraId="61C3DB86"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1D4DE18C" w14:textId="77777777" w:rsidTr="00214955">
        <w:tc>
          <w:tcPr>
            <w:tcW w:w="9331" w:type="dxa"/>
            <w:tcBorders>
              <w:top w:val="single" w:sz="6" w:space="0" w:color="auto"/>
              <w:left w:val="single" w:sz="6" w:space="0" w:color="auto"/>
              <w:bottom w:val="single" w:sz="6" w:space="0" w:color="auto"/>
              <w:right w:val="single" w:sz="6" w:space="0" w:color="auto"/>
            </w:tcBorders>
          </w:tcPr>
          <w:p w14:paraId="31C9945F" w14:textId="77777777" w:rsidR="004A2572" w:rsidRPr="00A87CB9" w:rsidRDefault="004A2572" w:rsidP="00214955">
            <w:pPr>
              <w:rPr>
                <w:rFonts w:ascii="Times New Roman CYR" w:hAnsi="Times New Roman CYR"/>
              </w:rPr>
            </w:pPr>
            <w:r w:rsidRPr="00A87CB9">
              <w:rPr>
                <w:rFonts w:ascii="Times New Roman CYR" w:hAnsi="Times New Roman CYR"/>
              </w:rPr>
              <w:t>А)</w:t>
            </w:r>
            <w:r w:rsidRPr="00A87CB9">
              <w:rPr>
                <w:rFonts w:ascii="Times New Roman CYR" w:hAnsi="Times New Roman CYR"/>
                <w:lang w:val="en-US"/>
              </w:rPr>
              <w:t xml:space="preserve"> </w:t>
            </w:r>
            <w:r w:rsidRPr="00A87CB9">
              <w:rPr>
                <w:rFonts w:ascii="Times New Roman CYR" w:hAnsi="Times New Roman CYR"/>
              </w:rPr>
              <w:t>Что случилось? (напишите)</w:t>
            </w:r>
          </w:p>
        </w:tc>
      </w:tr>
      <w:tr w:rsidR="004A2572" w:rsidRPr="00A87CB9" w14:paraId="57B7250A" w14:textId="77777777" w:rsidTr="00214955">
        <w:tc>
          <w:tcPr>
            <w:tcW w:w="9331" w:type="dxa"/>
            <w:tcBorders>
              <w:top w:val="single" w:sz="6" w:space="0" w:color="auto"/>
              <w:left w:val="single" w:sz="6" w:space="0" w:color="auto"/>
              <w:bottom w:val="single" w:sz="6" w:space="0" w:color="auto"/>
              <w:right w:val="single" w:sz="6" w:space="0" w:color="auto"/>
            </w:tcBorders>
          </w:tcPr>
          <w:p w14:paraId="4FD273F4" w14:textId="77777777" w:rsidR="004A2572" w:rsidRPr="00A87CB9" w:rsidRDefault="004A2572" w:rsidP="00214955">
            <w:pPr>
              <w:rPr>
                <w:rFonts w:ascii="Times New Roman CYR" w:hAnsi="Times New Roman CYR"/>
              </w:rPr>
            </w:pPr>
            <w:r w:rsidRPr="00A87CB9">
              <w:rPr>
                <w:rFonts w:ascii="Times New Roman CYR" w:hAnsi="Times New Roman CYR"/>
              </w:rPr>
              <w:t>Б) Сколько ему было лет?</w:t>
            </w:r>
          </w:p>
        </w:tc>
      </w:tr>
    </w:tbl>
    <w:p w14:paraId="2814E2D3" w14:textId="77777777" w:rsidR="004A2572" w:rsidRPr="00A87CB9" w:rsidRDefault="004A2572" w:rsidP="004A2572">
      <w:pPr>
        <w:rPr>
          <w:rFonts w:ascii="Times New Roman CYR" w:hAnsi="Times New Roman CYR"/>
        </w:rPr>
      </w:pPr>
    </w:p>
    <w:p w14:paraId="444E8B99" w14:textId="77777777" w:rsidR="004A2572" w:rsidRPr="00A87CB9" w:rsidRDefault="004A2572" w:rsidP="004A2572">
      <w:pPr>
        <w:rPr>
          <w:rFonts w:ascii="Times New Roman CYR" w:hAnsi="Times New Roman CYR"/>
          <w:i/>
          <w:u w:val="single"/>
        </w:rPr>
      </w:pPr>
      <w:r w:rsidRPr="00A87CB9">
        <w:rPr>
          <w:rFonts w:ascii="Times New Roman CYR" w:hAnsi="Times New Roman CYR"/>
          <w:i/>
          <w:u w:val="single"/>
        </w:rPr>
        <w:t>Этот лист обследуемому на руки не дается!</w:t>
      </w:r>
    </w:p>
    <w:p w14:paraId="144E4959" w14:textId="77777777" w:rsidR="004A2572" w:rsidRPr="00A87CB9" w:rsidRDefault="004A2572" w:rsidP="004A2572">
      <w:pPr>
        <w:rPr>
          <w:rFonts w:ascii="Times New Roman CYR" w:hAnsi="Times New Roman CYR"/>
        </w:rPr>
      </w:pPr>
    </w:p>
    <w:p w14:paraId="1A6089DD" w14:textId="77777777" w:rsidR="004A2572" w:rsidRPr="00A87CB9" w:rsidRDefault="004A2572" w:rsidP="004A2572">
      <w:pPr>
        <w:rPr>
          <w:rFonts w:ascii="Times New Roman CYR" w:hAnsi="Times New Roman CYR"/>
          <w:b/>
        </w:rPr>
      </w:pPr>
    </w:p>
    <w:p w14:paraId="0495B569" w14:textId="77777777" w:rsidR="004A2572" w:rsidRPr="00A87CB9" w:rsidRDefault="004A2572" w:rsidP="004A2572">
      <w:pPr>
        <w:rPr>
          <w:rFonts w:ascii="Times New Roman CYR" w:hAnsi="Times New Roman CYR"/>
        </w:rPr>
      </w:pPr>
      <w:r w:rsidRPr="00A87CB9">
        <w:rPr>
          <w:rFonts w:ascii="Times New Roman CYR" w:hAnsi="Times New Roman CYR"/>
          <w:b/>
        </w:rPr>
        <w:t xml:space="preserve">КЛЮЧ </w:t>
      </w:r>
      <w:r w:rsidRPr="00A87CB9">
        <w:rPr>
          <w:rFonts w:ascii="Times New Roman CYR" w:hAnsi="Times New Roman CYR"/>
        </w:rPr>
        <w:t xml:space="preserve">к анкете </w:t>
      </w:r>
      <w:r w:rsidRPr="00A87CB9">
        <w:rPr>
          <w:lang w:val="en-US"/>
        </w:rPr>
        <w:t>TESI</w:t>
      </w:r>
      <w:r w:rsidRPr="00A87CB9">
        <w:t>-</w:t>
      </w:r>
      <w:r w:rsidRPr="00A87CB9">
        <w:rPr>
          <w:lang w:val="en-US"/>
        </w:rPr>
        <w:t>C</w:t>
      </w:r>
      <w:r w:rsidRPr="00A87CB9">
        <w:t>.</w:t>
      </w:r>
    </w:p>
    <w:p w14:paraId="7E5D339D" w14:textId="77777777" w:rsidR="004A2572" w:rsidRPr="00A87CB9" w:rsidRDefault="004A2572" w:rsidP="004A2572">
      <w:pPr>
        <w:rPr>
          <w:rFonts w:ascii="Times New Roman CYR" w:hAnsi="Times New Roman CYR"/>
        </w:rPr>
      </w:pPr>
    </w:p>
    <w:p w14:paraId="58921042" w14:textId="77777777" w:rsidR="004A2572" w:rsidRPr="00A87CB9" w:rsidRDefault="004A2572" w:rsidP="004A2572">
      <w:pPr>
        <w:spacing w:line="360" w:lineRule="auto"/>
        <w:rPr>
          <w:rFonts w:ascii="Times New Roman CYR" w:hAnsi="Times New Roman CYR"/>
        </w:rPr>
      </w:pPr>
      <w:r w:rsidRPr="00A87CB9">
        <w:rPr>
          <w:rFonts w:ascii="Times New Roman CYR" w:hAnsi="Times New Roman CYR"/>
        </w:rPr>
        <w:t xml:space="preserve">К  № 15,  если на этот вопрос ответили ДА, то  собираются следующие дополнительные сведения: </w:t>
      </w:r>
    </w:p>
    <w:p w14:paraId="7686A87D" w14:textId="77777777" w:rsidR="004A2572" w:rsidRPr="00A87CB9" w:rsidRDefault="004A2572" w:rsidP="004A2572">
      <w:pPr>
        <w:spacing w:line="360" w:lineRule="auto"/>
        <w:rPr>
          <w:rFonts w:ascii="Times New Roman CYR" w:hAnsi="Times New Roman CYR"/>
        </w:rPr>
      </w:pPr>
      <w:r w:rsidRPr="00A87CB9">
        <w:rPr>
          <w:rFonts w:ascii="Times New Roman CYR" w:hAnsi="Times New Roman CYR"/>
        </w:rPr>
        <w:t xml:space="preserve">1) трогали гениталии ребенка; </w:t>
      </w:r>
    </w:p>
    <w:p w14:paraId="26FAAE8F" w14:textId="77777777" w:rsidR="004A2572" w:rsidRPr="00A87CB9" w:rsidRDefault="004A2572" w:rsidP="004A2572">
      <w:pPr>
        <w:spacing w:line="360" w:lineRule="auto"/>
        <w:rPr>
          <w:rFonts w:ascii="Times New Roman CYR" w:hAnsi="Times New Roman CYR"/>
        </w:rPr>
      </w:pPr>
      <w:r w:rsidRPr="00A87CB9">
        <w:rPr>
          <w:rFonts w:ascii="Times New Roman CYR" w:hAnsi="Times New Roman CYR"/>
        </w:rPr>
        <w:t>2) орально-генитальный контакт насильника по отношению к ребенку;</w:t>
      </w:r>
    </w:p>
    <w:p w14:paraId="7A077432" w14:textId="77777777" w:rsidR="004A2572" w:rsidRPr="00A87CB9" w:rsidRDefault="004A2572" w:rsidP="004A2572">
      <w:pPr>
        <w:spacing w:line="360" w:lineRule="auto"/>
        <w:rPr>
          <w:rFonts w:ascii="Times New Roman CYR" w:hAnsi="Times New Roman CYR"/>
        </w:rPr>
      </w:pPr>
      <w:r w:rsidRPr="00A87CB9">
        <w:rPr>
          <w:rFonts w:ascii="Times New Roman CYR" w:hAnsi="Times New Roman CYR"/>
        </w:rPr>
        <w:t>3) орально-генитальный контакт  ребенка по отношению к насильнику;</w:t>
      </w:r>
    </w:p>
    <w:p w14:paraId="0B01909D" w14:textId="77777777" w:rsidR="004A2572" w:rsidRPr="00A87CB9" w:rsidRDefault="004A2572" w:rsidP="004A2572">
      <w:pPr>
        <w:pStyle w:val="a5"/>
        <w:spacing w:after="0" w:line="360" w:lineRule="auto"/>
      </w:pPr>
      <w:r w:rsidRPr="00A87CB9">
        <w:t>4) проникновение пальцем во влагалище/анус;</w:t>
      </w:r>
    </w:p>
    <w:p w14:paraId="5615809F" w14:textId="77777777" w:rsidR="004A2572" w:rsidRPr="00A87CB9" w:rsidRDefault="004A2572" w:rsidP="004A2572">
      <w:pPr>
        <w:pStyle w:val="a5"/>
        <w:spacing w:after="0" w:line="360" w:lineRule="auto"/>
      </w:pPr>
      <w:r w:rsidRPr="00A87CB9">
        <w:lastRenderedPageBreak/>
        <w:t>5) интеркоитус (точно определите – анальный  или вагинальный).</w:t>
      </w:r>
    </w:p>
    <w:p w14:paraId="11F42656" w14:textId="77777777" w:rsidR="004A2572" w:rsidRPr="00A87CB9" w:rsidRDefault="004A2572" w:rsidP="004A2572">
      <w:pPr>
        <w:rPr>
          <w:rFonts w:ascii="Times New Roman CYR" w:hAnsi="Times New Roman CYR"/>
        </w:rPr>
      </w:pPr>
    </w:p>
    <w:p w14:paraId="5E6F6B29" w14:textId="77777777" w:rsidR="004A2572" w:rsidRPr="00A87CB9" w:rsidRDefault="004A2572" w:rsidP="004A2572">
      <w:pPr>
        <w:pStyle w:val="a9"/>
        <w:tabs>
          <w:tab w:val="left" w:pos="708"/>
        </w:tabs>
        <w:rPr>
          <w:rFonts w:ascii="Times New Roman CYR" w:hAnsi="Times New Roman CYR"/>
          <w:sz w:val="24"/>
          <w:lang w:val="ru-RU"/>
        </w:rPr>
      </w:pPr>
    </w:p>
    <w:p w14:paraId="736EED64" w14:textId="77777777" w:rsidR="004A2572" w:rsidRPr="00A87CB9" w:rsidRDefault="004A2572" w:rsidP="004A2572">
      <w:pPr>
        <w:pStyle w:val="a5"/>
        <w:rPr>
          <w:b/>
        </w:rPr>
      </w:pPr>
      <w:r w:rsidRPr="00A87CB9">
        <w:rPr>
          <w:b/>
        </w:rPr>
        <w:t xml:space="preserve">СПЕЦИАЛИСТУ: </w:t>
      </w:r>
    </w:p>
    <w:p w14:paraId="01960BF2" w14:textId="77777777" w:rsidR="004A2572" w:rsidRPr="00A87CB9" w:rsidRDefault="004A2572" w:rsidP="004A2572">
      <w:pPr>
        <w:rPr>
          <w:rFonts w:ascii="Times New Roman CYR" w:hAnsi="Times New Roman CYR"/>
          <w:sz w:val="16"/>
        </w:rPr>
      </w:pPr>
      <w:r w:rsidRPr="00A87CB9">
        <w:rPr>
          <w:rFonts w:ascii="Times New Roman CYR" w:hAnsi="Times New Roman CYR"/>
        </w:rPr>
        <w:t xml:space="preserve">    </w:t>
      </w:r>
    </w:p>
    <w:p w14:paraId="7454E4B4" w14:textId="77777777" w:rsidR="004A2572" w:rsidRPr="00A87CB9" w:rsidRDefault="004A2572" w:rsidP="004A2572">
      <w:pPr>
        <w:jc w:val="both"/>
        <w:rPr>
          <w:rFonts w:ascii="Times New Roman CYR" w:hAnsi="Times New Roman CYR"/>
          <w:sz w:val="20"/>
        </w:rPr>
      </w:pPr>
      <w:r w:rsidRPr="00A87CB9">
        <w:rPr>
          <w:rFonts w:ascii="Times New Roman CYR" w:hAnsi="Times New Roman CYR"/>
        </w:rPr>
        <w:t>*</w:t>
      </w:r>
      <w:r w:rsidRPr="00A87CB9">
        <w:rPr>
          <w:rFonts w:ascii="Times New Roman CYR" w:hAnsi="Times New Roman CYR"/>
          <w:sz w:val="20"/>
        </w:rPr>
        <w:t xml:space="preserve">Если анкету заполняет специалист, то он должен описывать события словами детей  дословно! </w:t>
      </w:r>
    </w:p>
    <w:p w14:paraId="77D6CA85" w14:textId="77777777" w:rsidR="004A2572" w:rsidRPr="00A87CB9" w:rsidRDefault="004A2572" w:rsidP="004A2572">
      <w:pPr>
        <w:pStyle w:val="a9"/>
        <w:tabs>
          <w:tab w:val="left" w:pos="708"/>
        </w:tabs>
        <w:rPr>
          <w:rFonts w:ascii="Times New Roman CYR" w:hAnsi="Times New Roman CYR"/>
          <w:sz w:val="24"/>
          <w:lang w:val="ru-RU"/>
        </w:rPr>
      </w:pPr>
    </w:p>
    <w:p w14:paraId="062442BC" w14:textId="77777777" w:rsidR="004A2572" w:rsidRPr="00A87CB9" w:rsidRDefault="004A2572" w:rsidP="004A2572">
      <w:pPr>
        <w:rPr>
          <w:rFonts w:ascii="Times New Roman CYR" w:hAnsi="Times New Roman CYR"/>
        </w:rPr>
      </w:pPr>
      <w:r w:rsidRPr="00A87CB9">
        <w:rPr>
          <w:rFonts w:ascii="Times New Roman CYR" w:hAnsi="Times New Roman CYR"/>
        </w:rPr>
        <w:t>КЛИНИЧЕСКОЕ  РЕЗЮМЕ:</w:t>
      </w:r>
    </w:p>
    <w:p w14:paraId="3820E7DC" w14:textId="77777777" w:rsidR="004A2572" w:rsidRPr="00A87CB9" w:rsidRDefault="004A2572" w:rsidP="004A2572">
      <w:pPr>
        <w:rPr>
          <w:rFonts w:ascii="Times New Roman CYR" w:hAnsi="Times New Roman CY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28"/>
        <w:gridCol w:w="1894"/>
        <w:gridCol w:w="1894"/>
        <w:gridCol w:w="1894"/>
      </w:tblGrid>
      <w:tr w:rsidR="004A2572" w:rsidRPr="00A87CB9" w14:paraId="3218EC34" w14:textId="77777777" w:rsidTr="00214955">
        <w:tc>
          <w:tcPr>
            <w:tcW w:w="2660" w:type="dxa"/>
            <w:tcBorders>
              <w:top w:val="single" w:sz="4" w:space="0" w:color="auto"/>
              <w:left w:val="single" w:sz="4" w:space="0" w:color="auto"/>
              <w:bottom w:val="single" w:sz="4" w:space="0" w:color="auto"/>
              <w:right w:val="single" w:sz="4" w:space="0" w:color="auto"/>
            </w:tcBorders>
          </w:tcPr>
          <w:p w14:paraId="616BBA49"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Фамилия, имя</w:t>
            </w:r>
          </w:p>
        </w:tc>
        <w:tc>
          <w:tcPr>
            <w:tcW w:w="1128" w:type="dxa"/>
            <w:tcBorders>
              <w:top w:val="single" w:sz="4" w:space="0" w:color="auto"/>
              <w:left w:val="single" w:sz="4" w:space="0" w:color="auto"/>
              <w:bottom w:val="single" w:sz="4" w:space="0" w:color="auto"/>
              <w:right w:val="single" w:sz="4" w:space="0" w:color="auto"/>
            </w:tcBorders>
          </w:tcPr>
          <w:p w14:paraId="7CD67AC7"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Пол  М   </w:t>
            </w:r>
          </w:p>
          <w:p w14:paraId="4B311296"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Ж</w:t>
            </w:r>
          </w:p>
        </w:tc>
        <w:tc>
          <w:tcPr>
            <w:tcW w:w="1894" w:type="dxa"/>
            <w:tcBorders>
              <w:top w:val="single" w:sz="4" w:space="0" w:color="auto"/>
              <w:left w:val="single" w:sz="4" w:space="0" w:color="auto"/>
              <w:bottom w:val="single" w:sz="4" w:space="0" w:color="auto"/>
              <w:right w:val="single" w:sz="4" w:space="0" w:color="auto"/>
            </w:tcBorders>
          </w:tcPr>
          <w:p w14:paraId="34A2ECB8"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Возраст:</w:t>
            </w:r>
          </w:p>
          <w:p w14:paraId="69601BB8"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лет</w:t>
            </w:r>
          </w:p>
          <w:p w14:paraId="2714499F"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месяцев</w:t>
            </w:r>
          </w:p>
        </w:tc>
        <w:tc>
          <w:tcPr>
            <w:tcW w:w="1894" w:type="dxa"/>
            <w:tcBorders>
              <w:top w:val="single" w:sz="4" w:space="0" w:color="auto"/>
              <w:left w:val="single" w:sz="4" w:space="0" w:color="auto"/>
              <w:bottom w:val="single" w:sz="4" w:space="0" w:color="auto"/>
              <w:right w:val="single" w:sz="4" w:space="0" w:color="auto"/>
            </w:tcBorders>
          </w:tcPr>
          <w:p w14:paraId="50592231"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Образование</w:t>
            </w:r>
          </w:p>
        </w:tc>
        <w:tc>
          <w:tcPr>
            <w:tcW w:w="1894" w:type="dxa"/>
            <w:tcBorders>
              <w:top w:val="single" w:sz="4" w:space="0" w:color="auto"/>
              <w:left w:val="single" w:sz="4" w:space="0" w:color="auto"/>
              <w:bottom w:val="single" w:sz="4" w:space="0" w:color="auto"/>
              <w:right w:val="single" w:sz="4" w:space="0" w:color="auto"/>
            </w:tcBorders>
          </w:tcPr>
          <w:p w14:paraId="06818BF1"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Дата</w:t>
            </w:r>
          </w:p>
          <w:p w14:paraId="32E263BC"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заполнения</w:t>
            </w:r>
          </w:p>
        </w:tc>
      </w:tr>
    </w:tbl>
    <w:p w14:paraId="012A569E" w14:textId="77777777" w:rsidR="004A2572" w:rsidRPr="00A87CB9" w:rsidRDefault="004A2572" w:rsidP="004A2572">
      <w:pPr>
        <w:rPr>
          <w:rFonts w:ascii="Times New Roman CYR" w:hAnsi="Times New Roman CYR"/>
          <w:sz w:val="20"/>
          <w:szCs w:val="20"/>
        </w:rPr>
      </w:pPr>
      <w:r w:rsidRPr="00A87CB9">
        <w:rPr>
          <w:rFonts w:ascii="Times New Roman CYR" w:hAnsi="Times New Roman CYR"/>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4A2572" w:rsidRPr="00A87CB9" w14:paraId="3875F758" w14:textId="77777777" w:rsidTr="00214955">
        <w:tc>
          <w:tcPr>
            <w:tcW w:w="9464" w:type="dxa"/>
            <w:tcBorders>
              <w:top w:val="single" w:sz="6" w:space="0" w:color="auto"/>
              <w:left w:val="single" w:sz="6" w:space="0" w:color="auto"/>
              <w:bottom w:val="single" w:sz="6" w:space="0" w:color="auto"/>
              <w:right w:val="single" w:sz="6" w:space="0" w:color="auto"/>
            </w:tcBorders>
          </w:tcPr>
          <w:p w14:paraId="5049A910"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Фамилия и.о. специалиста</w:t>
            </w:r>
          </w:p>
          <w:p w14:paraId="34E7B776" w14:textId="77777777" w:rsidR="004A2572" w:rsidRPr="00A87CB9" w:rsidRDefault="004A2572" w:rsidP="00214955">
            <w:pPr>
              <w:rPr>
                <w:rFonts w:ascii="Times New Roman CYR" w:hAnsi="Times New Roman CYR"/>
                <w:sz w:val="20"/>
                <w:szCs w:val="20"/>
              </w:rPr>
            </w:pPr>
          </w:p>
        </w:tc>
      </w:tr>
    </w:tbl>
    <w:p w14:paraId="209EBDC4" w14:textId="77777777" w:rsidR="004A2572" w:rsidRPr="00A87CB9" w:rsidRDefault="004A2572" w:rsidP="004A2572">
      <w:pPr>
        <w:rPr>
          <w:rFonts w:ascii="Times New Roman CYR" w:hAnsi="Times New Roman CYR"/>
        </w:rPr>
      </w:pPr>
    </w:p>
    <w:p w14:paraId="04E2D708" w14:textId="77777777" w:rsidR="004A2572" w:rsidRPr="00A87CB9" w:rsidRDefault="004A2572" w:rsidP="004A2572">
      <w:pPr>
        <w:rPr>
          <w:rFonts w:ascii="Times New Roman CYR" w:hAnsi="Times New Roman CYR"/>
        </w:rPr>
      </w:pPr>
      <w:r w:rsidRPr="00A87CB9">
        <w:rPr>
          <w:rFonts w:ascii="Times New Roman CYR" w:hAnsi="Times New Roman CYR"/>
        </w:rPr>
        <w:t xml:space="preserve">Отметьте в этом бланке номера  из  опросника, если  на  них  получены   ответы   ДА.  </w:t>
      </w:r>
    </w:p>
    <w:p w14:paraId="0D6004AF"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567"/>
        <w:gridCol w:w="709"/>
        <w:gridCol w:w="1567"/>
      </w:tblGrid>
      <w:tr w:rsidR="004A2572" w:rsidRPr="00A87CB9" w14:paraId="5D28E1F1" w14:textId="77777777" w:rsidTr="00214955">
        <w:tc>
          <w:tcPr>
            <w:tcW w:w="6487" w:type="dxa"/>
            <w:tcBorders>
              <w:top w:val="single" w:sz="6" w:space="0" w:color="auto"/>
              <w:left w:val="single" w:sz="6" w:space="0" w:color="auto"/>
              <w:bottom w:val="single" w:sz="6" w:space="0" w:color="auto"/>
              <w:right w:val="single" w:sz="6" w:space="0" w:color="auto"/>
            </w:tcBorders>
          </w:tcPr>
          <w:p w14:paraId="37A05895" w14:textId="77777777" w:rsidR="004A2572" w:rsidRPr="00A87CB9" w:rsidRDefault="004A2572" w:rsidP="00214955">
            <w:pPr>
              <w:rPr>
                <w:rFonts w:ascii="Times New Roman CYR" w:hAnsi="Times New Roman CYR"/>
              </w:rPr>
            </w:pPr>
            <w:r w:rsidRPr="00A87CB9">
              <w:rPr>
                <w:rFonts w:ascii="Times New Roman CYR" w:hAnsi="Times New Roman CYR"/>
              </w:rPr>
              <w:t>ВИДЫ НАСИЛИЯ</w:t>
            </w:r>
          </w:p>
        </w:tc>
        <w:tc>
          <w:tcPr>
            <w:tcW w:w="2843" w:type="dxa"/>
            <w:gridSpan w:val="3"/>
            <w:tcBorders>
              <w:top w:val="single" w:sz="6" w:space="0" w:color="auto"/>
              <w:left w:val="single" w:sz="6" w:space="0" w:color="auto"/>
              <w:bottom w:val="single" w:sz="6" w:space="0" w:color="auto"/>
              <w:right w:val="single" w:sz="6" w:space="0" w:color="auto"/>
            </w:tcBorders>
          </w:tcPr>
          <w:p w14:paraId="1D733003" w14:textId="77777777" w:rsidR="004A2572" w:rsidRPr="00A87CB9" w:rsidRDefault="004A2572" w:rsidP="00214955">
            <w:pPr>
              <w:rPr>
                <w:rFonts w:ascii="Times New Roman CYR" w:hAnsi="Times New Roman CYR"/>
              </w:rPr>
            </w:pPr>
            <w:r w:rsidRPr="00A87CB9">
              <w:rPr>
                <w:rFonts w:ascii="Times New Roman CYR" w:hAnsi="Times New Roman CYR"/>
              </w:rPr>
              <w:t>ДАННЫЕ ЗА НАСИЛИЕ</w:t>
            </w:r>
          </w:p>
          <w:p w14:paraId="67059B6F" w14:textId="77777777" w:rsidR="004A2572" w:rsidRPr="00A87CB9" w:rsidRDefault="004A2572" w:rsidP="00214955">
            <w:pPr>
              <w:rPr>
                <w:rFonts w:ascii="Times New Roman CYR" w:hAnsi="Times New Roman CYR"/>
              </w:rPr>
            </w:pPr>
          </w:p>
        </w:tc>
      </w:tr>
      <w:tr w:rsidR="004A2572" w:rsidRPr="00A87CB9" w14:paraId="4B4E5672" w14:textId="77777777" w:rsidTr="00214955">
        <w:tc>
          <w:tcPr>
            <w:tcW w:w="6487" w:type="dxa"/>
            <w:tcBorders>
              <w:top w:val="single" w:sz="6" w:space="0" w:color="auto"/>
              <w:left w:val="single" w:sz="6" w:space="0" w:color="auto"/>
              <w:bottom w:val="single" w:sz="6" w:space="0" w:color="auto"/>
              <w:right w:val="single" w:sz="6" w:space="0" w:color="auto"/>
            </w:tcBorders>
          </w:tcPr>
          <w:p w14:paraId="0470B49E" w14:textId="77777777" w:rsidR="004A2572" w:rsidRPr="00A87CB9" w:rsidRDefault="004A2572" w:rsidP="00214955">
            <w:pPr>
              <w:rPr>
                <w:rFonts w:ascii="Times New Roman CYR" w:hAnsi="Times New Roman CYR"/>
              </w:rPr>
            </w:pPr>
            <w:r w:rsidRPr="00A87CB9">
              <w:rPr>
                <w:rFonts w:ascii="Times New Roman CYR" w:hAnsi="Times New Roman CYR"/>
              </w:rPr>
              <w:t xml:space="preserve">1. Данные за физическое насилие - №  8,  13,  16  </w:t>
            </w:r>
          </w:p>
        </w:tc>
        <w:tc>
          <w:tcPr>
            <w:tcW w:w="567" w:type="dxa"/>
            <w:tcBorders>
              <w:top w:val="single" w:sz="6" w:space="0" w:color="auto"/>
              <w:left w:val="single" w:sz="6" w:space="0" w:color="auto"/>
              <w:bottom w:val="single" w:sz="6" w:space="0" w:color="auto"/>
              <w:right w:val="single" w:sz="6" w:space="0" w:color="auto"/>
            </w:tcBorders>
          </w:tcPr>
          <w:p w14:paraId="72CDD19C"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6" w:space="0" w:color="auto"/>
              <w:left w:val="single" w:sz="6" w:space="0" w:color="auto"/>
              <w:bottom w:val="single" w:sz="6" w:space="0" w:color="auto"/>
              <w:right w:val="single" w:sz="6" w:space="0" w:color="auto"/>
            </w:tcBorders>
          </w:tcPr>
          <w:p w14:paraId="5CEF410F"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6" w:space="0" w:color="auto"/>
              <w:left w:val="single" w:sz="6" w:space="0" w:color="auto"/>
              <w:bottom w:val="single" w:sz="6" w:space="0" w:color="auto"/>
              <w:right w:val="single" w:sz="6" w:space="0" w:color="auto"/>
            </w:tcBorders>
          </w:tcPr>
          <w:p w14:paraId="619FD229" w14:textId="77777777" w:rsidR="004A2572" w:rsidRPr="00A87CB9" w:rsidRDefault="004A2572" w:rsidP="00214955">
            <w:pPr>
              <w:rPr>
                <w:rFonts w:ascii="Times New Roman CYR" w:hAnsi="Times New Roman CYR"/>
                <w:sz w:val="18"/>
                <w:szCs w:val="18"/>
              </w:rPr>
            </w:pPr>
            <w:r w:rsidRPr="00A87CB9">
              <w:rPr>
                <w:rFonts w:ascii="Times New Roman CYR" w:hAnsi="Times New Roman CYR"/>
                <w:sz w:val="18"/>
                <w:szCs w:val="18"/>
              </w:rPr>
              <w:t>нет  уверенности</w:t>
            </w:r>
          </w:p>
        </w:tc>
      </w:tr>
      <w:tr w:rsidR="004A2572" w:rsidRPr="00A87CB9" w14:paraId="7F212EED" w14:textId="77777777" w:rsidTr="00214955">
        <w:tc>
          <w:tcPr>
            <w:tcW w:w="6487" w:type="dxa"/>
            <w:tcBorders>
              <w:top w:val="single" w:sz="6" w:space="0" w:color="auto"/>
              <w:left w:val="single" w:sz="6" w:space="0" w:color="auto"/>
              <w:bottom w:val="single" w:sz="6" w:space="0" w:color="auto"/>
              <w:right w:val="single" w:sz="6" w:space="0" w:color="auto"/>
            </w:tcBorders>
          </w:tcPr>
          <w:p w14:paraId="17572E4E" w14:textId="77777777" w:rsidR="004A2572" w:rsidRPr="00A87CB9" w:rsidRDefault="004A2572" w:rsidP="00214955">
            <w:pPr>
              <w:rPr>
                <w:rFonts w:ascii="Times New Roman CYR" w:hAnsi="Times New Roman CYR"/>
              </w:rPr>
            </w:pPr>
            <w:r w:rsidRPr="00A87CB9">
              <w:rPr>
                <w:rFonts w:ascii="Times New Roman CYR" w:hAnsi="Times New Roman CYR"/>
              </w:rPr>
              <w:t>2. Данные за сексуальное насилие - №  15</w:t>
            </w:r>
          </w:p>
        </w:tc>
        <w:tc>
          <w:tcPr>
            <w:tcW w:w="567" w:type="dxa"/>
            <w:tcBorders>
              <w:top w:val="single" w:sz="6" w:space="0" w:color="auto"/>
              <w:left w:val="single" w:sz="6" w:space="0" w:color="auto"/>
              <w:bottom w:val="single" w:sz="6" w:space="0" w:color="auto"/>
              <w:right w:val="single" w:sz="6" w:space="0" w:color="auto"/>
            </w:tcBorders>
          </w:tcPr>
          <w:p w14:paraId="0698267A"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6" w:space="0" w:color="auto"/>
              <w:left w:val="single" w:sz="6" w:space="0" w:color="auto"/>
              <w:bottom w:val="single" w:sz="6" w:space="0" w:color="auto"/>
              <w:right w:val="single" w:sz="6" w:space="0" w:color="auto"/>
            </w:tcBorders>
          </w:tcPr>
          <w:p w14:paraId="1608DC62"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6" w:space="0" w:color="auto"/>
              <w:left w:val="single" w:sz="6" w:space="0" w:color="auto"/>
              <w:bottom w:val="single" w:sz="6" w:space="0" w:color="auto"/>
              <w:right w:val="single" w:sz="6" w:space="0" w:color="auto"/>
            </w:tcBorders>
          </w:tcPr>
          <w:p w14:paraId="6CFB48B5" w14:textId="77777777" w:rsidR="004A2572" w:rsidRPr="00A87CB9" w:rsidRDefault="004A2572" w:rsidP="00214955">
            <w:pPr>
              <w:rPr>
                <w:rFonts w:ascii="Times New Roman CYR" w:hAnsi="Times New Roman CYR"/>
                <w:sz w:val="16"/>
                <w:szCs w:val="16"/>
              </w:rPr>
            </w:pPr>
            <w:r w:rsidRPr="00A87CB9">
              <w:rPr>
                <w:rFonts w:ascii="Times New Roman CYR" w:hAnsi="Times New Roman CYR"/>
                <w:sz w:val="18"/>
                <w:szCs w:val="18"/>
              </w:rPr>
              <w:t>нет  уверенности</w:t>
            </w:r>
          </w:p>
        </w:tc>
      </w:tr>
      <w:tr w:rsidR="004A2572" w:rsidRPr="00A87CB9" w14:paraId="78C785DB" w14:textId="77777777" w:rsidTr="00214955">
        <w:tc>
          <w:tcPr>
            <w:tcW w:w="6487" w:type="dxa"/>
            <w:tcBorders>
              <w:top w:val="single" w:sz="6" w:space="0" w:color="auto"/>
              <w:left w:val="single" w:sz="6" w:space="0" w:color="auto"/>
              <w:bottom w:val="single" w:sz="6" w:space="0" w:color="auto"/>
              <w:right w:val="single" w:sz="6" w:space="0" w:color="auto"/>
            </w:tcBorders>
          </w:tcPr>
          <w:p w14:paraId="37123EF2" w14:textId="77777777" w:rsidR="004A2572" w:rsidRPr="00A87CB9" w:rsidRDefault="004A2572" w:rsidP="00214955">
            <w:pPr>
              <w:rPr>
                <w:rFonts w:ascii="Times New Roman CYR" w:hAnsi="Times New Roman CYR"/>
              </w:rPr>
            </w:pPr>
            <w:r w:rsidRPr="00A87CB9">
              <w:rPr>
                <w:rFonts w:ascii="Times New Roman CYR" w:hAnsi="Times New Roman CYR"/>
              </w:rPr>
              <w:t xml:space="preserve">3. Данные за эмоциональное насилие - № 3, 4, 6, 10, 11,    </w:t>
            </w:r>
          </w:p>
          <w:p w14:paraId="5205A5B3" w14:textId="77777777" w:rsidR="004A2572" w:rsidRPr="00A87CB9" w:rsidRDefault="004A2572" w:rsidP="00214955">
            <w:pPr>
              <w:rPr>
                <w:rFonts w:ascii="Times New Roman CYR" w:hAnsi="Times New Roman CYR"/>
              </w:rPr>
            </w:pPr>
            <w:r w:rsidRPr="00A87CB9">
              <w:rPr>
                <w:rFonts w:ascii="Times New Roman CYR" w:hAnsi="Times New Roman CYR"/>
              </w:rPr>
              <w:t xml:space="preserve">    12,  17,  18</w:t>
            </w:r>
          </w:p>
        </w:tc>
        <w:tc>
          <w:tcPr>
            <w:tcW w:w="567" w:type="dxa"/>
            <w:tcBorders>
              <w:top w:val="single" w:sz="6" w:space="0" w:color="auto"/>
              <w:left w:val="single" w:sz="6" w:space="0" w:color="auto"/>
              <w:bottom w:val="single" w:sz="6" w:space="0" w:color="auto"/>
              <w:right w:val="single" w:sz="6" w:space="0" w:color="auto"/>
            </w:tcBorders>
          </w:tcPr>
          <w:p w14:paraId="3DB2B16C"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6" w:space="0" w:color="auto"/>
              <w:left w:val="single" w:sz="6" w:space="0" w:color="auto"/>
              <w:bottom w:val="single" w:sz="6" w:space="0" w:color="auto"/>
              <w:right w:val="single" w:sz="6" w:space="0" w:color="auto"/>
            </w:tcBorders>
          </w:tcPr>
          <w:p w14:paraId="0B4D5D92"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6" w:space="0" w:color="auto"/>
              <w:left w:val="single" w:sz="6" w:space="0" w:color="auto"/>
              <w:bottom w:val="single" w:sz="6" w:space="0" w:color="auto"/>
              <w:right w:val="single" w:sz="6" w:space="0" w:color="auto"/>
            </w:tcBorders>
          </w:tcPr>
          <w:p w14:paraId="320B5BA5" w14:textId="77777777" w:rsidR="004A2572" w:rsidRPr="00A87CB9" w:rsidRDefault="004A2572" w:rsidP="00214955">
            <w:pPr>
              <w:rPr>
                <w:rFonts w:ascii="Times New Roman CYR" w:hAnsi="Times New Roman CYR"/>
                <w:sz w:val="16"/>
                <w:szCs w:val="16"/>
              </w:rPr>
            </w:pPr>
            <w:r w:rsidRPr="00A87CB9">
              <w:rPr>
                <w:rFonts w:ascii="Times New Roman CYR" w:hAnsi="Times New Roman CYR"/>
                <w:sz w:val="18"/>
                <w:szCs w:val="18"/>
              </w:rPr>
              <w:t>нет  уверенности</w:t>
            </w:r>
          </w:p>
        </w:tc>
      </w:tr>
      <w:tr w:rsidR="004A2572" w:rsidRPr="00A87CB9" w14:paraId="0B77A647" w14:textId="77777777" w:rsidTr="00214955">
        <w:tc>
          <w:tcPr>
            <w:tcW w:w="6487" w:type="dxa"/>
            <w:tcBorders>
              <w:top w:val="single" w:sz="6" w:space="0" w:color="auto"/>
              <w:left w:val="single" w:sz="6" w:space="0" w:color="auto"/>
              <w:bottom w:val="single" w:sz="6" w:space="0" w:color="auto"/>
              <w:right w:val="single" w:sz="6" w:space="0" w:color="auto"/>
            </w:tcBorders>
          </w:tcPr>
          <w:p w14:paraId="19671640" w14:textId="77777777" w:rsidR="004A2572" w:rsidRPr="00A87CB9" w:rsidRDefault="004A2572" w:rsidP="00214955">
            <w:pPr>
              <w:rPr>
                <w:rFonts w:ascii="Times New Roman CYR" w:hAnsi="Times New Roman CYR"/>
              </w:rPr>
            </w:pPr>
            <w:r w:rsidRPr="00A87CB9">
              <w:rPr>
                <w:rFonts w:ascii="Times New Roman CYR" w:hAnsi="Times New Roman CYR"/>
              </w:rPr>
              <w:t>4. Данные о разлуке, похищении - №  5,  7,  9</w:t>
            </w:r>
          </w:p>
        </w:tc>
        <w:tc>
          <w:tcPr>
            <w:tcW w:w="567" w:type="dxa"/>
            <w:tcBorders>
              <w:top w:val="single" w:sz="6" w:space="0" w:color="auto"/>
              <w:left w:val="single" w:sz="6" w:space="0" w:color="auto"/>
              <w:bottom w:val="single" w:sz="6" w:space="0" w:color="auto"/>
              <w:right w:val="single" w:sz="6" w:space="0" w:color="auto"/>
            </w:tcBorders>
          </w:tcPr>
          <w:p w14:paraId="22CD5A1C"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6" w:space="0" w:color="auto"/>
              <w:left w:val="single" w:sz="6" w:space="0" w:color="auto"/>
              <w:bottom w:val="single" w:sz="6" w:space="0" w:color="auto"/>
              <w:right w:val="single" w:sz="6" w:space="0" w:color="auto"/>
            </w:tcBorders>
          </w:tcPr>
          <w:p w14:paraId="3B06BB3D"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6" w:space="0" w:color="auto"/>
              <w:left w:val="single" w:sz="6" w:space="0" w:color="auto"/>
              <w:bottom w:val="single" w:sz="6" w:space="0" w:color="auto"/>
              <w:right w:val="single" w:sz="6" w:space="0" w:color="auto"/>
            </w:tcBorders>
          </w:tcPr>
          <w:p w14:paraId="0C49EF8D" w14:textId="77777777" w:rsidR="004A2572" w:rsidRPr="00A87CB9" w:rsidRDefault="004A2572" w:rsidP="00214955">
            <w:pPr>
              <w:rPr>
                <w:rFonts w:ascii="Times New Roman CYR" w:hAnsi="Times New Roman CYR"/>
                <w:sz w:val="16"/>
                <w:szCs w:val="16"/>
              </w:rPr>
            </w:pPr>
            <w:r w:rsidRPr="00A87CB9">
              <w:rPr>
                <w:rFonts w:ascii="Times New Roman CYR" w:hAnsi="Times New Roman CYR"/>
                <w:sz w:val="18"/>
                <w:szCs w:val="18"/>
              </w:rPr>
              <w:t>нет  уверенности</w:t>
            </w:r>
          </w:p>
        </w:tc>
      </w:tr>
      <w:tr w:rsidR="004A2572" w:rsidRPr="00A87CB9" w14:paraId="695CB27F" w14:textId="77777777" w:rsidTr="00214955">
        <w:trPr>
          <w:trHeight w:val="104"/>
        </w:trPr>
        <w:tc>
          <w:tcPr>
            <w:tcW w:w="6487" w:type="dxa"/>
            <w:tcBorders>
              <w:top w:val="single" w:sz="6" w:space="0" w:color="auto"/>
              <w:left w:val="single" w:sz="6" w:space="0" w:color="auto"/>
              <w:bottom w:val="single" w:sz="6" w:space="0" w:color="auto"/>
              <w:right w:val="single" w:sz="6" w:space="0" w:color="auto"/>
            </w:tcBorders>
          </w:tcPr>
          <w:p w14:paraId="0832B229" w14:textId="77777777" w:rsidR="004A2572" w:rsidRPr="00A87CB9" w:rsidRDefault="004A2572" w:rsidP="00214955">
            <w:pPr>
              <w:rPr>
                <w:rFonts w:ascii="Times New Roman CYR" w:hAnsi="Times New Roman CYR"/>
              </w:rPr>
            </w:pPr>
            <w:r w:rsidRPr="00A87CB9">
              <w:rPr>
                <w:rFonts w:ascii="Times New Roman CYR" w:hAnsi="Times New Roman CYR"/>
              </w:rPr>
              <w:t xml:space="preserve">5. Данные о смерти, несчастном случае - №  1,  2,  14 </w:t>
            </w:r>
          </w:p>
        </w:tc>
        <w:tc>
          <w:tcPr>
            <w:tcW w:w="567" w:type="dxa"/>
            <w:tcBorders>
              <w:top w:val="single" w:sz="6" w:space="0" w:color="auto"/>
              <w:left w:val="single" w:sz="6" w:space="0" w:color="auto"/>
              <w:bottom w:val="single" w:sz="6" w:space="0" w:color="auto"/>
              <w:right w:val="single" w:sz="6" w:space="0" w:color="auto"/>
            </w:tcBorders>
          </w:tcPr>
          <w:p w14:paraId="1BE9837F"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6" w:space="0" w:color="auto"/>
              <w:left w:val="single" w:sz="6" w:space="0" w:color="auto"/>
              <w:bottom w:val="single" w:sz="6" w:space="0" w:color="auto"/>
              <w:right w:val="single" w:sz="6" w:space="0" w:color="auto"/>
            </w:tcBorders>
          </w:tcPr>
          <w:p w14:paraId="6866663E"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6" w:space="0" w:color="auto"/>
              <w:left w:val="single" w:sz="6" w:space="0" w:color="auto"/>
              <w:bottom w:val="single" w:sz="6" w:space="0" w:color="auto"/>
              <w:right w:val="single" w:sz="6" w:space="0" w:color="auto"/>
            </w:tcBorders>
          </w:tcPr>
          <w:p w14:paraId="3B6D40D3" w14:textId="77777777" w:rsidR="004A2572" w:rsidRPr="00A87CB9" w:rsidRDefault="004A2572" w:rsidP="00214955">
            <w:pPr>
              <w:rPr>
                <w:rFonts w:ascii="Times New Roman CYR" w:hAnsi="Times New Roman CYR"/>
                <w:sz w:val="16"/>
                <w:szCs w:val="16"/>
              </w:rPr>
            </w:pPr>
            <w:r w:rsidRPr="00A87CB9">
              <w:rPr>
                <w:rFonts w:ascii="Times New Roman CYR" w:hAnsi="Times New Roman CYR"/>
                <w:sz w:val="18"/>
                <w:szCs w:val="18"/>
              </w:rPr>
              <w:t>нет  уверенности</w:t>
            </w:r>
          </w:p>
        </w:tc>
      </w:tr>
    </w:tbl>
    <w:p w14:paraId="243895CB" w14:textId="77777777" w:rsidR="004A2572" w:rsidRPr="00A87CB9" w:rsidRDefault="004A2572" w:rsidP="004A2572">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567"/>
        <w:gridCol w:w="709"/>
        <w:gridCol w:w="1565"/>
      </w:tblGrid>
      <w:tr w:rsidR="004A2572" w:rsidRPr="00A87CB9" w14:paraId="16C16059" w14:textId="77777777" w:rsidTr="00214955">
        <w:tc>
          <w:tcPr>
            <w:tcW w:w="6487" w:type="dxa"/>
            <w:tcBorders>
              <w:top w:val="single" w:sz="4" w:space="0" w:color="auto"/>
              <w:left w:val="single" w:sz="4" w:space="0" w:color="auto"/>
              <w:bottom w:val="single" w:sz="4" w:space="0" w:color="auto"/>
              <w:right w:val="single" w:sz="4" w:space="0" w:color="auto"/>
            </w:tcBorders>
          </w:tcPr>
          <w:p w14:paraId="29D7568D" w14:textId="77777777" w:rsidR="004A2572" w:rsidRPr="00A87CB9" w:rsidRDefault="004A2572" w:rsidP="00214955">
            <w:pPr>
              <w:rPr>
                <w:rFonts w:ascii="Times New Roman CYR" w:hAnsi="Times New Roman CYR"/>
              </w:rPr>
            </w:pPr>
            <w:r w:rsidRPr="00A87CB9">
              <w:rPr>
                <w:rFonts w:ascii="Times New Roman CYR" w:hAnsi="Times New Roman CYR"/>
              </w:rPr>
              <w:t>6. Требуется  ли сообщать в службу  защиты ребенка?</w:t>
            </w:r>
          </w:p>
        </w:tc>
        <w:tc>
          <w:tcPr>
            <w:tcW w:w="567" w:type="dxa"/>
            <w:tcBorders>
              <w:top w:val="single" w:sz="4" w:space="0" w:color="auto"/>
              <w:left w:val="nil"/>
              <w:bottom w:val="single" w:sz="4" w:space="0" w:color="auto"/>
              <w:right w:val="single" w:sz="4" w:space="0" w:color="auto"/>
            </w:tcBorders>
          </w:tcPr>
          <w:p w14:paraId="452035D7" w14:textId="77777777" w:rsidR="004A2572" w:rsidRPr="00A87CB9" w:rsidRDefault="004A2572" w:rsidP="00214955">
            <w:pPr>
              <w:rPr>
                <w:rFonts w:ascii="Times New Roman CYR" w:hAnsi="Times New Roman CYR"/>
              </w:rPr>
            </w:pPr>
            <w:r w:rsidRPr="00A87CB9">
              <w:rPr>
                <w:rFonts w:ascii="Times New Roman CYR" w:hAnsi="Times New Roman CYR"/>
              </w:rPr>
              <w:t>ДА</w:t>
            </w:r>
          </w:p>
        </w:tc>
        <w:tc>
          <w:tcPr>
            <w:tcW w:w="709" w:type="dxa"/>
            <w:tcBorders>
              <w:top w:val="single" w:sz="4" w:space="0" w:color="auto"/>
              <w:left w:val="nil"/>
              <w:bottom w:val="single" w:sz="4" w:space="0" w:color="auto"/>
              <w:right w:val="single" w:sz="4" w:space="0" w:color="auto"/>
            </w:tcBorders>
          </w:tcPr>
          <w:p w14:paraId="7FBE520B" w14:textId="77777777" w:rsidR="004A2572" w:rsidRPr="00A87CB9" w:rsidRDefault="004A2572" w:rsidP="00214955">
            <w:pPr>
              <w:rPr>
                <w:rFonts w:ascii="Times New Roman CYR" w:hAnsi="Times New Roman CYR"/>
              </w:rPr>
            </w:pPr>
            <w:r w:rsidRPr="00A87CB9">
              <w:rPr>
                <w:rFonts w:ascii="Times New Roman CYR" w:hAnsi="Times New Roman CYR"/>
              </w:rPr>
              <w:t>НЕТ</w:t>
            </w:r>
          </w:p>
        </w:tc>
        <w:tc>
          <w:tcPr>
            <w:tcW w:w="1565" w:type="dxa"/>
            <w:tcBorders>
              <w:top w:val="single" w:sz="4" w:space="0" w:color="auto"/>
              <w:left w:val="nil"/>
              <w:bottom w:val="single" w:sz="4" w:space="0" w:color="auto"/>
              <w:right w:val="single" w:sz="4" w:space="0" w:color="auto"/>
            </w:tcBorders>
          </w:tcPr>
          <w:p w14:paraId="435E6123" w14:textId="77777777" w:rsidR="004A2572" w:rsidRPr="00A87CB9" w:rsidRDefault="004A2572" w:rsidP="00214955">
            <w:pPr>
              <w:pStyle w:val="a9"/>
              <w:tabs>
                <w:tab w:val="left" w:pos="708"/>
              </w:tabs>
              <w:rPr>
                <w:rFonts w:ascii="Times New Roman CYR" w:hAnsi="Times New Roman CYR"/>
                <w:sz w:val="18"/>
                <w:szCs w:val="18"/>
                <w:lang w:val="ru-RU"/>
              </w:rPr>
            </w:pPr>
            <w:r w:rsidRPr="00A87CB9">
              <w:rPr>
                <w:rFonts w:ascii="Times New Roman CYR" w:hAnsi="Times New Roman CYR"/>
                <w:sz w:val="18"/>
                <w:szCs w:val="18"/>
              </w:rPr>
              <w:t>нет  уверенности</w:t>
            </w:r>
          </w:p>
        </w:tc>
      </w:tr>
    </w:tbl>
    <w:p w14:paraId="1399E7A3" w14:textId="77777777" w:rsidR="004A2572" w:rsidRPr="00A87CB9" w:rsidRDefault="004A2572" w:rsidP="004A257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567"/>
        <w:gridCol w:w="709"/>
        <w:gridCol w:w="1565"/>
      </w:tblGrid>
      <w:tr w:rsidR="004A2572" w:rsidRPr="00A87CB9" w14:paraId="1F045473" w14:textId="77777777" w:rsidTr="00214955">
        <w:tc>
          <w:tcPr>
            <w:tcW w:w="6487" w:type="dxa"/>
            <w:tcBorders>
              <w:top w:val="single" w:sz="6" w:space="0" w:color="auto"/>
              <w:left w:val="single" w:sz="6" w:space="0" w:color="auto"/>
              <w:bottom w:val="single" w:sz="6" w:space="0" w:color="auto"/>
              <w:right w:val="nil"/>
            </w:tcBorders>
          </w:tcPr>
          <w:p w14:paraId="12581FA0" w14:textId="77777777" w:rsidR="004A2572" w:rsidRPr="00A87CB9" w:rsidRDefault="004A2572" w:rsidP="00214955">
            <w:pPr>
              <w:tabs>
                <w:tab w:val="left" w:pos="5387"/>
              </w:tabs>
              <w:rPr>
                <w:rFonts w:ascii="Times New Roman CYR" w:hAnsi="Times New Roman CYR"/>
              </w:rPr>
            </w:pPr>
            <w:r w:rsidRPr="00A87CB9">
              <w:rPr>
                <w:rFonts w:ascii="Times New Roman CYR" w:hAnsi="Times New Roman CYR"/>
              </w:rPr>
              <w:t xml:space="preserve">    Если ДА, то кто будет звонить в службу защиты ребенка?</w:t>
            </w:r>
          </w:p>
          <w:p w14:paraId="59C1F492" w14:textId="77777777" w:rsidR="004A2572" w:rsidRPr="00A87CB9" w:rsidRDefault="004A2572" w:rsidP="00214955">
            <w:pPr>
              <w:tabs>
                <w:tab w:val="left" w:pos="5387"/>
              </w:tabs>
              <w:rPr>
                <w:rFonts w:ascii="Times New Roman CYR" w:hAnsi="Times New Roman CYR"/>
              </w:rPr>
            </w:pPr>
          </w:p>
        </w:tc>
        <w:tc>
          <w:tcPr>
            <w:tcW w:w="567" w:type="dxa"/>
            <w:tcBorders>
              <w:top w:val="single" w:sz="6" w:space="0" w:color="auto"/>
              <w:left w:val="nil"/>
              <w:bottom w:val="single" w:sz="6" w:space="0" w:color="auto"/>
              <w:right w:val="nil"/>
            </w:tcBorders>
          </w:tcPr>
          <w:p w14:paraId="00D06EC4" w14:textId="77777777" w:rsidR="004A2572" w:rsidRPr="00A87CB9" w:rsidRDefault="004A2572" w:rsidP="00214955">
            <w:pPr>
              <w:rPr>
                <w:rFonts w:ascii="Times New Roman CYR" w:hAnsi="Times New Roman CYR"/>
              </w:rPr>
            </w:pPr>
          </w:p>
        </w:tc>
        <w:tc>
          <w:tcPr>
            <w:tcW w:w="709" w:type="dxa"/>
            <w:tcBorders>
              <w:top w:val="single" w:sz="6" w:space="0" w:color="auto"/>
              <w:left w:val="nil"/>
              <w:bottom w:val="single" w:sz="6" w:space="0" w:color="auto"/>
              <w:right w:val="nil"/>
            </w:tcBorders>
          </w:tcPr>
          <w:p w14:paraId="573613FE" w14:textId="77777777" w:rsidR="004A2572" w:rsidRPr="00A87CB9" w:rsidRDefault="004A2572" w:rsidP="00214955">
            <w:pPr>
              <w:rPr>
                <w:rFonts w:ascii="Times New Roman CYR" w:hAnsi="Times New Roman CYR"/>
              </w:rPr>
            </w:pPr>
          </w:p>
        </w:tc>
        <w:tc>
          <w:tcPr>
            <w:tcW w:w="1565" w:type="dxa"/>
            <w:tcBorders>
              <w:top w:val="single" w:sz="6" w:space="0" w:color="auto"/>
              <w:left w:val="nil"/>
              <w:bottom w:val="single" w:sz="6" w:space="0" w:color="auto"/>
              <w:right w:val="single" w:sz="6" w:space="0" w:color="auto"/>
            </w:tcBorders>
          </w:tcPr>
          <w:p w14:paraId="50A9D95B" w14:textId="77777777" w:rsidR="004A2572" w:rsidRPr="00A87CB9" w:rsidRDefault="004A2572" w:rsidP="00214955">
            <w:pPr>
              <w:rPr>
                <w:rFonts w:ascii="Times New Roman CYR" w:hAnsi="Times New Roman CYR"/>
              </w:rPr>
            </w:pPr>
          </w:p>
        </w:tc>
      </w:tr>
      <w:tr w:rsidR="004A2572" w:rsidRPr="00A87CB9" w14:paraId="63096CF5" w14:textId="77777777" w:rsidTr="00214955">
        <w:tc>
          <w:tcPr>
            <w:tcW w:w="6487" w:type="dxa"/>
            <w:tcBorders>
              <w:top w:val="single" w:sz="6" w:space="0" w:color="auto"/>
              <w:left w:val="single" w:sz="6" w:space="0" w:color="auto"/>
              <w:bottom w:val="single" w:sz="6" w:space="0" w:color="auto"/>
              <w:right w:val="nil"/>
            </w:tcBorders>
          </w:tcPr>
          <w:p w14:paraId="042871D5" w14:textId="77777777" w:rsidR="004A2572" w:rsidRPr="00A87CB9" w:rsidRDefault="004A2572" w:rsidP="00214955">
            <w:pPr>
              <w:tabs>
                <w:tab w:val="left" w:pos="5387"/>
              </w:tabs>
              <w:rPr>
                <w:rFonts w:ascii="Times New Roman CYR" w:hAnsi="Times New Roman CYR"/>
              </w:rPr>
            </w:pPr>
            <w:r w:rsidRPr="00A87CB9">
              <w:rPr>
                <w:rFonts w:ascii="Times New Roman CYR" w:hAnsi="Times New Roman CYR"/>
              </w:rPr>
              <w:t xml:space="preserve">    Если НЕТ, то почему?</w:t>
            </w:r>
          </w:p>
          <w:p w14:paraId="1EA3B8BF" w14:textId="77777777" w:rsidR="004A2572" w:rsidRPr="00A87CB9" w:rsidRDefault="004A2572" w:rsidP="00214955">
            <w:pPr>
              <w:tabs>
                <w:tab w:val="left" w:pos="5387"/>
              </w:tabs>
              <w:rPr>
                <w:rFonts w:ascii="Times New Roman CYR" w:hAnsi="Times New Roman CYR"/>
              </w:rPr>
            </w:pPr>
          </w:p>
        </w:tc>
        <w:tc>
          <w:tcPr>
            <w:tcW w:w="567" w:type="dxa"/>
            <w:tcBorders>
              <w:top w:val="single" w:sz="6" w:space="0" w:color="auto"/>
              <w:left w:val="nil"/>
              <w:bottom w:val="single" w:sz="6" w:space="0" w:color="auto"/>
              <w:right w:val="nil"/>
            </w:tcBorders>
          </w:tcPr>
          <w:p w14:paraId="09F32BFD" w14:textId="77777777" w:rsidR="004A2572" w:rsidRPr="00A87CB9" w:rsidRDefault="004A2572" w:rsidP="00214955">
            <w:pPr>
              <w:rPr>
                <w:rFonts w:ascii="Times New Roman CYR" w:hAnsi="Times New Roman CYR"/>
              </w:rPr>
            </w:pPr>
          </w:p>
        </w:tc>
        <w:tc>
          <w:tcPr>
            <w:tcW w:w="709" w:type="dxa"/>
            <w:tcBorders>
              <w:top w:val="single" w:sz="6" w:space="0" w:color="auto"/>
              <w:left w:val="nil"/>
              <w:bottom w:val="single" w:sz="6" w:space="0" w:color="auto"/>
              <w:right w:val="nil"/>
            </w:tcBorders>
          </w:tcPr>
          <w:p w14:paraId="50EB5004" w14:textId="77777777" w:rsidR="004A2572" w:rsidRPr="00A87CB9" w:rsidRDefault="004A2572" w:rsidP="00214955">
            <w:pPr>
              <w:rPr>
                <w:rFonts w:ascii="Times New Roman CYR" w:hAnsi="Times New Roman CYR"/>
              </w:rPr>
            </w:pPr>
          </w:p>
        </w:tc>
        <w:tc>
          <w:tcPr>
            <w:tcW w:w="1565" w:type="dxa"/>
            <w:tcBorders>
              <w:top w:val="single" w:sz="6" w:space="0" w:color="auto"/>
              <w:left w:val="nil"/>
              <w:bottom w:val="single" w:sz="6" w:space="0" w:color="auto"/>
              <w:right w:val="single" w:sz="6" w:space="0" w:color="auto"/>
            </w:tcBorders>
          </w:tcPr>
          <w:p w14:paraId="6E6991C0" w14:textId="77777777" w:rsidR="004A2572" w:rsidRPr="00A87CB9" w:rsidRDefault="004A2572" w:rsidP="00214955">
            <w:pPr>
              <w:rPr>
                <w:rFonts w:ascii="Times New Roman CYR" w:hAnsi="Times New Roman CYR"/>
              </w:rPr>
            </w:pPr>
          </w:p>
        </w:tc>
      </w:tr>
    </w:tbl>
    <w:p w14:paraId="7BA5D6BB" w14:textId="77777777" w:rsidR="004A2572" w:rsidRPr="00A87CB9" w:rsidRDefault="004A2572" w:rsidP="004A2572">
      <w:pPr>
        <w:rPr>
          <w:rFonts w:ascii="Times New Roman CYR" w:hAnsi="Times New Roman CY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1"/>
      </w:tblGrid>
      <w:tr w:rsidR="004A2572" w:rsidRPr="00A87CB9" w14:paraId="71DA1653" w14:textId="77777777" w:rsidTr="00214955">
        <w:tc>
          <w:tcPr>
            <w:tcW w:w="9331" w:type="dxa"/>
            <w:tcBorders>
              <w:top w:val="single" w:sz="6" w:space="0" w:color="auto"/>
              <w:left w:val="single" w:sz="6" w:space="0" w:color="auto"/>
              <w:bottom w:val="single" w:sz="6" w:space="0" w:color="auto"/>
              <w:right w:val="single" w:sz="6" w:space="0" w:color="auto"/>
            </w:tcBorders>
          </w:tcPr>
          <w:p w14:paraId="242BBB12" w14:textId="77777777" w:rsidR="004A2572" w:rsidRPr="00A87CB9" w:rsidRDefault="004A2572" w:rsidP="00214955">
            <w:pPr>
              <w:rPr>
                <w:rFonts w:ascii="Times New Roman CYR" w:hAnsi="Times New Roman CYR"/>
              </w:rPr>
            </w:pPr>
            <w:r w:rsidRPr="00A87CB9">
              <w:rPr>
                <w:rFonts w:ascii="Times New Roman CYR" w:hAnsi="Times New Roman CYR"/>
              </w:rPr>
              <w:t>7. Если не уверены, то с кем  будут обсуждаться   дальнейшие   действия?</w:t>
            </w:r>
          </w:p>
          <w:p w14:paraId="3CB4742F" w14:textId="77777777" w:rsidR="004A2572" w:rsidRPr="00A87CB9" w:rsidRDefault="004A2572" w:rsidP="00214955">
            <w:pPr>
              <w:rPr>
                <w:rFonts w:ascii="Times New Roman CYR" w:hAnsi="Times New Roman CYR"/>
              </w:rPr>
            </w:pPr>
          </w:p>
        </w:tc>
      </w:tr>
    </w:tbl>
    <w:p w14:paraId="56975387" w14:textId="77777777" w:rsidR="004A2572" w:rsidRPr="00A87CB9" w:rsidRDefault="004A2572" w:rsidP="004A2572">
      <w:pPr>
        <w:rPr>
          <w:rFonts w:ascii="Times New Roman CYR" w:hAnsi="Times New Roman CYR"/>
        </w:rPr>
      </w:pPr>
    </w:p>
    <w:p w14:paraId="066C591C" w14:textId="77777777" w:rsidR="004A2572" w:rsidRPr="00A87CB9" w:rsidRDefault="004A2572" w:rsidP="004A2572">
      <w:pPr>
        <w:rPr>
          <w:rFonts w:ascii="Times New Roman CYR" w:hAnsi="Times New Roman CYR"/>
        </w:rPr>
      </w:pPr>
    </w:p>
    <w:p w14:paraId="05A32C57" w14:textId="77777777" w:rsidR="004A2572" w:rsidRPr="00A87CB9" w:rsidRDefault="004A2572" w:rsidP="004A2572">
      <w:pPr>
        <w:pStyle w:val="Iauiue"/>
        <w:jc w:val="both"/>
        <w:rPr>
          <w:rFonts w:ascii="Times New Roman" w:hAnsi="Times New Roman"/>
          <w:sz w:val="24"/>
          <w:lang w:val="ru-RU"/>
        </w:rPr>
      </w:pPr>
    </w:p>
    <w:p w14:paraId="5FE8BCAD" w14:textId="77777777" w:rsidR="004A2572" w:rsidRPr="00A87CB9" w:rsidRDefault="004A2572" w:rsidP="004A2572">
      <w:pPr>
        <w:rPr>
          <w:rFonts w:ascii="Times New Roman CYR" w:hAnsi="Times New Roman CYR"/>
        </w:rPr>
      </w:pPr>
      <w:r w:rsidRPr="00A87CB9">
        <w:rPr>
          <w:rFonts w:ascii="Times New Roman CYR" w:hAnsi="Times New Roman CYR"/>
          <w:b/>
        </w:rPr>
        <w:t>ОПРОСНИК ДЛЯ РОДИТЕЛЕЙ О СЕКСУАЛЬНОМ ПОВЕДЕНИИ ИХ ДЕТЕЙ, ПРИЗНАКАХ СЕКСУАЛЬНЫХ ИНТЕРЕСОВ</w:t>
      </w:r>
      <w:r w:rsidRPr="00A87CB9">
        <w:rPr>
          <w:rStyle w:val="ab"/>
          <w:rFonts w:ascii="Times New Roman CYR" w:hAnsi="Times New Roman CYR"/>
        </w:rPr>
        <w:footnoteReference w:id="5"/>
      </w:r>
      <w:r w:rsidRPr="00A87CB9">
        <w:rPr>
          <w:rFonts w:ascii="Times New Roman CYR" w:hAnsi="Times New Roman CYR"/>
        </w:rPr>
        <w:t xml:space="preserve"> </w:t>
      </w:r>
    </w:p>
    <w:p w14:paraId="7E9B2617" w14:textId="77777777" w:rsidR="004A2572" w:rsidRPr="00A87CB9" w:rsidRDefault="004A2572" w:rsidP="004A2572">
      <w:pPr>
        <w:pStyle w:val="Iniiaiieoaeno"/>
        <w:rPr>
          <w:szCs w:val="24"/>
        </w:rPr>
      </w:pPr>
    </w:p>
    <w:p w14:paraId="21113A1E" w14:textId="77777777" w:rsidR="004A2572" w:rsidRPr="00A87CB9" w:rsidRDefault="004A2572" w:rsidP="004A2572">
      <w:pPr>
        <w:rPr>
          <w:sz w:val="16"/>
        </w:rPr>
      </w:pPr>
    </w:p>
    <w:p w14:paraId="2CEF4AD2" w14:textId="77777777" w:rsidR="004A2572" w:rsidRPr="00A87CB9" w:rsidRDefault="004A2572" w:rsidP="004A2572">
      <w:pPr>
        <w:rPr>
          <w:sz w:val="20"/>
          <w:szCs w:val="20"/>
        </w:rPr>
      </w:pPr>
      <w:r w:rsidRPr="00A87CB9">
        <w:rPr>
          <w:b/>
          <w:bCs/>
          <w:szCs w:val="20"/>
        </w:rPr>
        <w:t>ТЕКСТ</w:t>
      </w:r>
      <w:r w:rsidRPr="00A87CB9">
        <w:rPr>
          <w:sz w:val="20"/>
          <w:szCs w:val="20"/>
        </w:rPr>
        <w:t xml:space="preserve"> методики</w:t>
      </w:r>
    </w:p>
    <w:p w14:paraId="73161D6C" w14:textId="77777777" w:rsidR="004A2572" w:rsidRPr="00A87CB9" w:rsidRDefault="004A2572" w:rsidP="004A2572">
      <w:pPr>
        <w:rPr>
          <w:sz w:val="20"/>
          <w:szCs w:val="20"/>
        </w:rPr>
      </w:pPr>
    </w:p>
    <w:p w14:paraId="3273AED9" w14:textId="77777777" w:rsidR="004A2572" w:rsidRPr="00A87CB9" w:rsidRDefault="004A2572" w:rsidP="004A2572">
      <w:pPr>
        <w:jc w:val="both"/>
        <w:rPr>
          <w:sz w:val="20"/>
          <w:szCs w:val="20"/>
        </w:rPr>
      </w:pPr>
      <w:r w:rsidRPr="00A87CB9">
        <w:rPr>
          <w:sz w:val="20"/>
          <w:szCs w:val="20"/>
        </w:rPr>
        <w:t>ИНСТРУКЦИЯ: Отметьте (перечеркните)  в бланке вариант ответа, показывающий, как часто в поведении ребенка  (в настоящее время или в течение последних 6 месяцев) проявляется следующее:</w:t>
      </w:r>
    </w:p>
    <w:p w14:paraId="1B0782FE" w14:textId="77777777" w:rsidR="004A2572" w:rsidRPr="00A87CB9" w:rsidRDefault="004A2572" w:rsidP="004A257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35"/>
        <w:gridCol w:w="2335"/>
        <w:gridCol w:w="2335"/>
      </w:tblGrid>
      <w:tr w:rsidR="004A2572" w:rsidRPr="00A87CB9" w14:paraId="6F313A51" w14:textId="77777777" w:rsidTr="00214955">
        <w:tc>
          <w:tcPr>
            <w:tcW w:w="2392" w:type="dxa"/>
          </w:tcPr>
          <w:p w14:paraId="0A38FAAE" w14:textId="77777777" w:rsidR="004A2572" w:rsidRPr="00A87CB9" w:rsidRDefault="004A2572" w:rsidP="00214955">
            <w:pPr>
              <w:jc w:val="both"/>
              <w:rPr>
                <w:sz w:val="20"/>
                <w:szCs w:val="20"/>
              </w:rPr>
            </w:pPr>
            <w:r w:rsidRPr="00A87CB9">
              <w:rPr>
                <w:sz w:val="20"/>
                <w:szCs w:val="20"/>
              </w:rPr>
              <w:t>никогда</w:t>
            </w:r>
          </w:p>
        </w:tc>
        <w:tc>
          <w:tcPr>
            <w:tcW w:w="2393" w:type="dxa"/>
          </w:tcPr>
          <w:p w14:paraId="46F5A5B9" w14:textId="77777777" w:rsidR="004A2572" w:rsidRPr="00A87CB9" w:rsidRDefault="004A2572" w:rsidP="00214955">
            <w:pPr>
              <w:jc w:val="both"/>
              <w:rPr>
                <w:sz w:val="20"/>
                <w:szCs w:val="20"/>
              </w:rPr>
            </w:pPr>
            <w:r w:rsidRPr="00A87CB9">
              <w:rPr>
                <w:sz w:val="20"/>
                <w:szCs w:val="20"/>
              </w:rPr>
              <w:t>реже, чем 1 раз в месяц</w:t>
            </w:r>
          </w:p>
        </w:tc>
        <w:tc>
          <w:tcPr>
            <w:tcW w:w="2393" w:type="dxa"/>
          </w:tcPr>
          <w:p w14:paraId="58E3931B" w14:textId="77777777" w:rsidR="004A2572" w:rsidRPr="00A87CB9" w:rsidRDefault="004A2572" w:rsidP="00214955">
            <w:pPr>
              <w:jc w:val="both"/>
              <w:rPr>
                <w:sz w:val="20"/>
                <w:szCs w:val="20"/>
              </w:rPr>
            </w:pPr>
            <w:r w:rsidRPr="00A87CB9">
              <w:rPr>
                <w:sz w:val="20"/>
                <w:szCs w:val="20"/>
              </w:rPr>
              <w:t>1 – 3 раза в месяц</w:t>
            </w:r>
          </w:p>
        </w:tc>
        <w:tc>
          <w:tcPr>
            <w:tcW w:w="2393" w:type="dxa"/>
          </w:tcPr>
          <w:p w14:paraId="2D8F580A" w14:textId="77777777" w:rsidR="004A2572" w:rsidRPr="00A87CB9" w:rsidRDefault="004A2572" w:rsidP="00214955">
            <w:pPr>
              <w:jc w:val="both"/>
              <w:rPr>
                <w:sz w:val="20"/>
                <w:szCs w:val="20"/>
              </w:rPr>
            </w:pPr>
            <w:r w:rsidRPr="00A87CB9">
              <w:rPr>
                <w:sz w:val="20"/>
                <w:szCs w:val="20"/>
              </w:rPr>
              <w:t>4 раза в месяц и более</w:t>
            </w:r>
          </w:p>
        </w:tc>
      </w:tr>
      <w:tr w:rsidR="004A2572" w:rsidRPr="00A87CB9" w14:paraId="3EF4CC23" w14:textId="77777777" w:rsidTr="00214955">
        <w:tc>
          <w:tcPr>
            <w:tcW w:w="2392" w:type="dxa"/>
          </w:tcPr>
          <w:p w14:paraId="4E972897" w14:textId="77777777" w:rsidR="004A2572" w:rsidRPr="00A87CB9" w:rsidRDefault="004A2572" w:rsidP="00214955">
            <w:pPr>
              <w:jc w:val="both"/>
              <w:rPr>
                <w:sz w:val="20"/>
                <w:szCs w:val="20"/>
              </w:rPr>
            </w:pPr>
            <w:r w:rsidRPr="00A87CB9">
              <w:rPr>
                <w:sz w:val="20"/>
                <w:szCs w:val="20"/>
              </w:rPr>
              <w:t>0</w:t>
            </w:r>
          </w:p>
        </w:tc>
        <w:tc>
          <w:tcPr>
            <w:tcW w:w="2393" w:type="dxa"/>
          </w:tcPr>
          <w:p w14:paraId="17FD09BE" w14:textId="77777777" w:rsidR="004A2572" w:rsidRPr="00A87CB9" w:rsidRDefault="004A2572" w:rsidP="00214955">
            <w:pPr>
              <w:jc w:val="both"/>
              <w:rPr>
                <w:sz w:val="20"/>
                <w:szCs w:val="20"/>
              </w:rPr>
            </w:pPr>
            <w:r w:rsidRPr="00A87CB9">
              <w:rPr>
                <w:sz w:val="20"/>
                <w:szCs w:val="20"/>
              </w:rPr>
              <w:t>1</w:t>
            </w:r>
          </w:p>
        </w:tc>
        <w:tc>
          <w:tcPr>
            <w:tcW w:w="2393" w:type="dxa"/>
          </w:tcPr>
          <w:p w14:paraId="616B6C2D" w14:textId="77777777" w:rsidR="004A2572" w:rsidRPr="00A87CB9" w:rsidRDefault="004A2572" w:rsidP="00214955">
            <w:pPr>
              <w:jc w:val="both"/>
              <w:rPr>
                <w:sz w:val="20"/>
                <w:szCs w:val="20"/>
              </w:rPr>
            </w:pPr>
            <w:r w:rsidRPr="00A87CB9">
              <w:rPr>
                <w:sz w:val="20"/>
                <w:szCs w:val="20"/>
              </w:rPr>
              <w:t>2</w:t>
            </w:r>
          </w:p>
        </w:tc>
        <w:tc>
          <w:tcPr>
            <w:tcW w:w="2393" w:type="dxa"/>
          </w:tcPr>
          <w:p w14:paraId="7121F65A" w14:textId="77777777" w:rsidR="004A2572" w:rsidRPr="00A87CB9" w:rsidRDefault="004A2572" w:rsidP="00214955">
            <w:pPr>
              <w:jc w:val="both"/>
              <w:rPr>
                <w:sz w:val="20"/>
                <w:szCs w:val="20"/>
              </w:rPr>
            </w:pPr>
            <w:r w:rsidRPr="00A87CB9">
              <w:rPr>
                <w:sz w:val="20"/>
                <w:szCs w:val="20"/>
              </w:rPr>
              <w:t>3</w:t>
            </w:r>
          </w:p>
        </w:tc>
      </w:tr>
    </w:tbl>
    <w:p w14:paraId="504834DA" w14:textId="77777777" w:rsidR="004A2572" w:rsidRPr="00A87CB9" w:rsidRDefault="004A2572" w:rsidP="004A2572">
      <w:pPr>
        <w:jc w:val="both"/>
        <w:rPr>
          <w:sz w:val="20"/>
          <w:szCs w:val="20"/>
        </w:rPr>
      </w:pPr>
    </w:p>
    <w:p w14:paraId="7D207CBD" w14:textId="77777777" w:rsidR="004A2572" w:rsidRPr="00A87CB9" w:rsidRDefault="004A2572" w:rsidP="004A2572">
      <w:pPr>
        <w:jc w:val="both"/>
        <w:rPr>
          <w:sz w:val="20"/>
          <w:szCs w:val="20"/>
        </w:rPr>
      </w:pPr>
    </w:p>
    <w:p w14:paraId="625E4DED"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lastRenderedPageBreak/>
        <w:t>Надевает одежду противоположного пола.</w:t>
      </w:r>
    </w:p>
    <w:p w14:paraId="56E07342"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Слишком близко стоит рядом с другими людьми.</w:t>
      </w:r>
    </w:p>
    <w:p w14:paraId="7BB295F9"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Говорит о своем желании иметь другой пол.</w:t>
      </w:r>
    </w:p>
    <w:p w14:paraId="0D3059FC"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В общественных местах касается интимных частей своего тела.</w:t>
      </w:r>
    </w:p>
    <w:p w14:paraId="12F8DB03"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Мастурбирует рукой.</w:t>
      </w:r>
    </w:p>
    <w:p w14:paraId="6FF6B9FC"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При изображении людей рисует интимные части тела.</w:t>
      </w:r>
    </w:p>
    <w:p w14:paraId="6749E5B7"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Касается или пытается коснуться груди матери или других женщин.</w:t>
      </w:r>
    </w:p>
    <w:p w14:paraId="18FE9059"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Мастурбирует, используя какие-либо предметы.</w:t>
      </w:r>
    </w:p>
    <w:p w14:paraId="78F46B43"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Касается интимных частей тела других людей.</w:t>
      </w:r>
    </w:p>
    <w:p w14:paraId="53C3EDBD"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Имитирует половой акт.</w:t>
      </w:r>
    </w:p>
    <w:p w14:paraId="1E844401"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Прикасается ртом к интимным частям тела детей или взрослых.</w:t>
      </w:r>
    </w:p>
    <w:p w14:paraId="533193C2"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Дотрагивается до своих половых органов, когда находится дома.</w:t>
      </w:r>
    </w:p>
    <w:p w14:paraId="2FFE5890"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Использует слова, которые описывают сексуальные действия.</w:t>
      </w:r>
    </w:p>
    <w:p w14:paraId="4B98530B"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Трогает половые органы животных.</w:t>
      </w:r>
    </w:p>
    <w:p w14:paraId="2DB6B8D2"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Имитирует  звуки, характерные для полового акта (вздохи, стоны, тяжелое дыхание).</w:t>
      </w:r>
    </w:p>
    <w:p w14:paraId="55DD1260"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Предлагает другим совершить с ним  сексуальные действия.</w:t>
      </w:r>
    </w:p>
    <w:p w14:paraId="1D16CEA9"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Трется телом о мебель и/или других людей.</w:t>
      </w:r>
    </w:p>
    <w:p w14:paraId="0F02DE72"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Вводит или пытается ввести предметы во влагалище и/или анус.</w:t>
      </w:r>
    </w:p>
    <w:p w14:paraId="7C1C85F7"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Подглядывает за другими, когда они обнажены или раздеваются.</w:t>
      </w:r>
    </w:p>
    <w:p w14:paraId="6D4C4AAA"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Имитирует сексуальные действия с куклами и мягкими игрушками.</w:t>
      </w:r>
    </w:p>
    <w:p w14:paraId="22D9585E"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Демонстрирует интимные части своего тела взрослым.</w:t>
      </w:r>
    </w:p>
    <w:p w14:paraId="071FC453"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Рассматривает картинки, рисунки, фотографии обнаженных людей в книгах и журналах.</w:t>
      </w:r>
    </w:p>
    <w:p w14:paraId="68BB6424"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Ведет разговоры о сексуальных действиях.</w:t>
      </w:r>
    </w:p>
    <w:p w14:paraId="77FD978F"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Целует посторонних взрослых, не являющихся членами семьи.</w:t>
      </w:r>
    </w:p>
    <w:p w14:paraId="56AC4B06"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Сидит, раздвинув ноги, так, что видно нижнее белье.</w:t>
      </w:r>
    </w:p>
    <w:p w14:paraId="2AC70B9C"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Чрезмерно общителен(-а) с незнакомыми мужчинами.</w:t>
      </w:r>
    </w:p>
    <w:p w14:paraId="31151EC3"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Целует чужих детей.</w:t>
      </w:r>
    </w:p>
    <w:p w14:paraId="1249F66F"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Словесно флиртует.</w:t>
      </w:r>
    </w:p>
    <w:p w14:paraId="3A7FC0C3"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Пытается раздевать других детей или взрослых против их желания (расстегивает брюки, рубашки и т.д.)</w:t>
      </w:r>
    </w:p>
    <w:p w14:paraId="5212DAC5"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Выражает желание смотреть эротические программы по телевизору.</w:t>
      </w:r>
    </w:p>
    <w:p w14:paraId="385FA0EB"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Целуясь, старается просунуть язык в рот другого.</w:t>
      </w:r>
    </w:p>
    <w:p w14:paraId="47AD19AF"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Прижимается к малознакомым или незнакомым людям.</w:t>
      </w:r>
    </w:p>
    <w:p w14:paraId="56BF1EE5"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Демонстрирует интимные части своего тела детям.</w:t>
      </w:r>
    </w:p>
    <w:p w14:paraId="7D112C9A"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lastRenderedPageBreak/>
        <w:t>Девочка чрезмерно агрессивна, а мальчик чрезмерно пассивен.</w:t>
      </w:r>
    </w:p>
    <w:p w14:paraId="16E901FD"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Проявляет чрезмерный интерес к лицам противоположного пола.</w:t>
      </w:r>
    </w:p>
    <w:p w14:paraId="03FE0C13"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Пытается сосать грудь матери или других женщин.</w:t>
      </w:r>
    </w:p>
    <w:p w14:paraId="4421DB1E" w14:textId="77777777" w:rsidR="004A2572" w:rsidRPr="00A87CB9" w:rsidRDefault="004A2572" w:rsidP="004A2572">
      <w:pPr>
        <w:spacing w:line="360" w:lineRule="auto"/>
        <w:rPr>
          <w:rFonts w:ascii="Times New Roman CYR" w:hAnsi="Times New Roman CYR"/>
          <w:sz w:val="16"/>
          <w:szCs w:val="16"/>
        </w:rPr>
      </w:pPr>
    </w:p>
    <w:p w14:paraId="61DFD9CD" w14:textId="77777777" w:rsidR="004A2572" w:rsidRPr="00A87CB9" w:rsidRDefault="004A2572" w:rsidP="004A2572">
      <w:pPr>
        <w:numPr>
          <w:ilvl w:val="0"/>
          <w:numId w:val="3"/>
        </w:numPr>
        <w:spacing w:line="360" w:lineRule="auto"/>
        <w:rPr>
          <w:rFonts w:ascii="Times New Roman CYR" w:hAnsi="Times New Roman CYR"/>
        </w:rPr>
      </w:pPr>
      <w:r w:rsidRPr="00A87CB9">
        <w:rPr>
          <w:rFonts w:ascii="Times New Roman CYR" w:hAnsi="Times New Roman CYR"/>
        </w:rPr>
        <w:t>Другое (назовите (запишите), что именно).</w:t>
      </w:r>
    </w:p>
    <w:p w14:paraId="63B36762" w14:textId="77777777" w:rsidR="004A2572" w:rsidRPr="00A87CB9" w:rsidRDefault="004A2572" w:rsidP="004A2572">
      <w:pPr>
        <w:pStyle w:val="ad"/>
        <w:widowControl/>
        <w:snapToGrid/>
        <w:rPr>
          <w:rFonts w:ascii="Times New Roman CYR" w:hAnsi="Times New Roman CYR"/>
          <w:spacing w:val="0"/>
          <w:kern w:val="0"/>
          <w:position w:val="0"/>
          <w:szCs w:val="24"/>
          <w:lang w:val="ru-RU"/>
        </w:rPr>
      </w:pPr>
    </w:p>
    <w:p w14:paraId="7492199A" w14:textId="77777777" w:rsidR="004A2572" w:rsidRPr="00A87CB9" w:rsidRDefault="004A2572" w:rsidP="004A2572">
      <w:pPr>
        <w:rPr>
          <w:rFonts w:ascii="Peterburg" w:hAnsi="Peterburg"/>
          <w:sz w:val="16"/>
        </w:rPr>
      </w:pPr>
    </w:p>
    <w:p w14:paraId="23ED2494" w14:textId="77777777" w:rsidR="004A2572" w:rsidRPr="00A87CB9" w:rsidRDefault="004A2572" w:rsidP="004A2572">
      <w:pPr>
        <w:rPr>
          <w:b/>
        </w:rPr>
      </w:pPr>
      <w:bookmarkStart w:id="4" w:name="_Toc73089907"/>
      <w:r w:rsidRPr="00A87CB9">
        <w:rPr>
          <w:b/>
        </w:rPr>
        <w:t>БЛАНК мет</w:t>
      </w:r>
      <w:r w:rsidRPr="00A87CB9">
        <w:rPr>
          <w:b/>
        </w:rPr>
        <w:t>одики</w:t>
      </w:r>
      <w:bookmarkEnd w:id="4"/>
      <w:r w:rsidRPr="00A87CB9">
        <w:rPr>
          <w:b/>
        </w:rPr>
        <w:t xml:space="preserve"> </w:t>
      </w:r>
    </w:p>
    <w:p w14:paraId="5BA11084" w14:textId="77777777" w:rsidR="004A2572" w:rsidRPr="00A87CB9" w:rsidRDefault="004A2572" w:rsidP="004A2572">
      <w:pPr>
        <w:rPr>
          <w:rFonts w:ascii="Times New Roman CYR" w:hAnsi="Times New Roman CYR"/>
        </w:rPr>
      </w:pPr>
      <w:r w:rsidRPr="00A87CB9">
        <w:rPr>
          <w:rFonts w:ascii="Times New Roman CYR" w:hAnsi="Times New Roman CYR"/>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1048"/>
        <w:gridCol w:w="1260"/>
        <w:gridCol w:w="1440"/>
        <w:gridCol w:w="3060"/>
      </w:tblGrid>
      <w:tr w:rsidR="004A2572" w:rsidRPr="00A87CB9" w14:paraId="4003A100" w14:textId="77777777" w:rsidTr="00214955">
        <w:tc>
          <w:tcPr>
            <w:tcW w:w="2552" w:type="dxa"/>
            <w:tcBorders>
              <w:top w:val="single" w:sz="6" w:space="0" w:color="auto"/>
              <w:left w:val="single" w:sz="6" w:space="0" w:color="auto"/>
              <w:bottom w:val="single" w:sz="6" w:space="0" w:color="auto"/>
              <w:right w:val="single" w:sz="6" w:space="0" w:color="auto"/>
            </w:tcBorders>
          </w:tcPr>
          <w:p w14:paraId="4D036E1F"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Фамилия, имя родителя</w:t>
            </w:r>
          </w:p>
          <w:p w14:paraId="17A470C2" w14:textId="77777777" w:rsidR="004A2572" w:rsidRPr="00A87CB9" w:rsidRDefault="004A2572" w:rsidP="00214955">
            <w:pPr>
              <w:rPr>
                <w:rFonts w:ascii="Times New Roman CYR" w:hAnsi="Times New Roman CYR"/>
                <w:sz w:val="20"/>
                <w:szCs w:val="20"/>
              </w:rPr>
            </w:pPr>
          </w:p>
        </w:tc>
        <w:tc>
          <w:tcPr>
            <w:tcW w:w="1048" w:type="dxa"/>
            <w:tcBorders>
              <w:top w:val="single" w:sz="6" w:space="0" w:color="auto"/>
              <w:left w:val="single" w:sz="6" w:space="0" w:color="auto"/>
              <w:bottom w:val="single" w:sz="6" w:space="0" w:color="auto"/>
              <w:right w:val="single" w:sz="6" w:space="0" w:color="auto"/>
            </w:tcBorders>
          </w:tcPr>
          <w:p w14:paraId="1A867F9F"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Пол:  М  </w:t>
            </w:r>
          </w:p>
          <w:p w14:paraId="34DAB2A1"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Ж</w:t>
            </w:r>
          </w:p>
        </w:tc>
        <w:tc>
          <w:tcPr>
            <w:tcW w:w="1260" w:type="dxa"/>
            <w:tcBorders>
              <w:top w:val="single" w:sz="6" w:space="0" w:color="auto"/>
              <w:left w:val="single" w:sz="6" w:space="0" w:color="auto"/>
              <w:bottom w:val="single" w:sz="6" w:space="0" w:color="auto"/>
              <w:right w:val="single" w:sz="6" w:space="0" w:color="auto"/>
            </w:tcBorders>
          </w:tcPr>
          <w:p w14:paraId="4503A959"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Возраст</w:t>
            </w:r>
          </w:p>
          <w:p w14:paraId="38849386" w14:textId="77777777" w:rsidR="004A2572" w:rsidRPr="00A87CB9" w:rsidRDefault="004A2572" w:rsidP="00214955">
            <w:pPr>
              <w:rPr>
                <w:rFonts w:ascii="Times New Roman CYR" w:hAnsi="Times New Roman CY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11C4D80"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Образование</w:t>
            </w:r>
          </w:p>
        </w:tc>
        <w:tc>
          <w:tcPr>
            <w:tcW w:w="3060" w:type="dxa"/>
            <w:tcBorders>
              <w:top w:val="single" w:sz="6" w:space="0" w:color="auto"/>
              <w:left w:val="single" w:sz="6" w:space="0" w:color="auto"/>
              <w:bottom w:val="single" w:sz="6" w:space="0" w:color="auto"/>
              <w:right w:val="single" w:sz="6" w:space="0" w:color="auto"/>
            </w:tcBorders>
          </w:tcPr>
          <w:p w14:paraId="45D60ED3"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Кем приходитесь ребенку?</w:t>
            </w:r>
          </w:p>
        </w:tc>
      </w:tr>
    </w:tbl>
    <w:p w14:paraId="66444980" w14:textId="77777777" w:rsidR="004A2572" w:rsidRPr="00A87CB9" w:rsidRDefault="004A2572" w:rsidP="004A2572">
      <w:pPr>
        <w:rPr>
          <w:rFonts w:ascii="Times New Roman CYR" w:hAnsi="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1048"/>
        <w:gridCol w:w="1260"/>
        <w:gridCol w:w="1440"/>
        <w:gridCol w:w="3060"/>
      </w:tblGrid>
      <w:tr w:rsidR="004A2572" w:rsidRPr="00A87CB9" w14:paraId="1216244C" w14:textId="77777777" w:rsidTr="00214955">
        <w:tc>
          <w:tcPr>
            <w:tcW w:w="2552" w:type="dxa"/>
            <w:tcBorders>
              <w:top w:val="single" w:sz="6" w:space="0" w:color="auto"/>
              <w:left w:val="single" w:sz="6" w:space="0" w:color="auto"/>
              <w:bottom w:val="single" w:sz="6" w:space="0" w:color="auto"/>
              <w:right w:val="single" w:sz="6" w:space="0" w:color="auto"/>
            </w:tcBorders>
          </w:tcPr>
          <w:p w14:paraId="64C49ECC"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Фамилия, имя ребенка</w:t>
            </w:r>
          </w:p>
          <w:p w14:paraId="660CD624" w14:textId="77777777" w:rsidR="004A2572" w:rsidRPr="00A87CB9" w:rsidRDefault="004A2572" w:rsidP="00214955">
            <w:pPr>
              <w:rPr>
                <w:rFonts w:ascii="Times New Roman CYR" w:hAnsi="Times New Roman CYR"/>
                <w:sz w:val="20"/>
                <w:szCs w:val="20"/>
              </w:rPr>
            </w:pPr>
          </w:p>
          <w:p w14:paraId="158021B6" w14:textId="77777777" w:rsidR="004A2572" w:rsidRPr="00A87CB9" w:rsidRDefault="004A2572" w:rsidP="00214955">
            <w:pPr>
              <w:rPr>
                <w:rFonts w:ascii="Times New Roman CYR" w:hAnsi="Times New Roman CYR"/>
                <w:sz w:val="20"/>
                <w:szCs w:val="20"/>
              </w:rPr>
            </w:pPr>
          </w:p>
        </w:tc>
        <w:tc>
          <w:tcPr>
            <w:tcW w:w="1048" w:type="dxa"/>
            <w:tcBorders>
              <w:top w:val="single" w:sz="6" w:space="0" w:color="auto"/>
              <w:left w:val="single" w:sz="6" w:space="0" w:color="auto"/>
              <w:bottom w:val="single" w:sz="6" w:space="0" w:color="auto"/>
              <w:right w:val="single" w:sz="6" w:space="0" w:color="auto"/>
            </w:tcBorders>
          </w:tcPr>
          <w:p w14:paraId="6F99F58B"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Пол:  М    </w:t>
            </w:r>
          </w:p>
          <w:p w14:paraId="006DB8B5"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w:t>
            </w:r>
          </w:p>
          <w:p w14:paraId="0C5397C0"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 xml:space="preserve">         Ж</w:t>
            </w:r>
          </w:p>
        </w:tc>
        <w:tc>
          <w:tcPr>
            <w:tcW w:w="1260" w:type="dxa"/>
            <w:tcBorders>
              <w:top w:val="single" w:sz="6" w:space="0" w:color="auto"/>
              <w:left w:val="single" w:sz="6" w:space="0" w:color="auto"/>
              <w:bottom w:val="single" w:sz="6" w:space="0" w:color="auto"/>
              <w:right w:val="single" w:sz="6" w:space="0" w:color="auto"/>
            </w:tcBorders>
          </w:tcPr>
          <w:p w14:paraId="7DF169BA"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Возраст</w:t>
            </w:r>
          </w:p>
          <w:p w14:paraId="31720D21"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лет      месяцев</w:t>
            </w:r>
          </w:p>
        </w:tc>
        <w:tc>
          <w:tcPr>
            <w:tcW w:w="1440" w:type="dxa"/>
            <w:tcBorders>
              <w:top w:val="single" w:sz="6" w:space="0" w:color="auto"/>
              <w:left w:val="single" w:sz="6" w:space="0" w:color="auto"/>
              <w:bottom w:val="single" w:sz="6" w:space="0" w:color="auto"/>
              <w:right w:val="single" w:sz="6" w:space="0" w:color="auto"/>
            </w:tcBorders>
          </w:tcPr>
          <w:p w14:paraId="7F6E734A"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Образование</w:t>
            </w:r>
          </w:p>
        </w:tc>
        <w:tc>
          <w:tcPr>
            <w:tcW w:w="3060" w:type="dxa"/>
            <w:tcBorders>
              <w:top w:val="single" w:sz="6" w:space="0" w:color="auto"/>
              <w:left w:val="single" w:sz="6" w:space="0" w:color="auto"/>
              <w:bottom w:val="single" w:sz="6" w:space="0" w:color="auto"/>
              <w:right w:val="single" w:sz="6" w:space="0" w:color="auto"/>
            </w:tcBorders>
          </w:tcPr>
          <w:p w14:paraId="4B49E8F3" w14:textId="77777777" w:rsidR="004A2572" w:rsidRPr="00A87CB9" w:rsidRDefault="004A2572" w:rsidP="00214955">
            <w:pPr>
              <w:rPr>
                <w:rFonts w:ascii="Times New Roman CYR" w:hAnsi="Times New Roman CYR"/>
                <w:sz w:val="20"/>
                <w:szCs w:val="20"/>
              </w:rPr>
            </w:pPr>
            <w:r w:rsidRPr="00A87CB9">
              <w:rPr>
                <w:rFonts w:ascii="Times New Roman CYR" w:hAnsi="Times New Roman CYR"/>
                <w:sz w:val="20"/>
                <w:szCs w:val="20"/>
              </w:rPr>
              <w:t>Дата  заполнения</w:t>
            </w:r>
          </w:p>
          <w:p w14:paraId="6D7A90E9" w14:textId="77777777" w:rsidR="004A2572" w:rsidRPr="00A87CB9" w:rsidRDefault="004A2572" w:rsidP="00214955">
            <w:pPr>
              <w:rPr>
                <w:rFonts w:ascii="Times New Roman CYR" w:hAnsi="Times New Roman CYR"/>
                <w:sz w:val="20"/>
                <w:szCs w:val="20"/>
              </w:rPr>
            </w:pPr>
          </w:p>
        </w:tc>
      </w:tr>
    </w:tbl>
    <w:p w14:paraId="767B2F94" w14:textId="77777777" w:rsidR="004A2572" w:rsidRPr="00A87CB9" w:rsidRDefault="004A2572" w:rsidP="004A2572">
      <w:pPr>
        <w:rPr>
          <w:rFonts w:ascii="Times New Roman CYR" w:hAnsi="Times New Roman CY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0"/>
      </w:tblGrid>
      <w:tr w:rsidR="004A2572" w:rsidRPr="00A87CB9" w14:paraId="374370BD" w14:textId="77777777" w:rsidTr="00214955">
        <w:tc>
          <w:tcPr>
            <w:tcW w:w="8930" w:type="dxa"/>
            <w:tcBorders>
              <w:top w:val="single" w:sz="6" w:space="0" w:color="auto"/>
              <w:left w:val="single" w:sz="6" w:space="0" w:color="auto"/>
              <w:bottom w:val="single" w:sz="6" w:space="0" w:color="auto"/>
              <w:right w:val="single" w:sz="4" w:space="0" w:color="auto"/>
            </w:tcBorders>
          </w:tcPr>
          <w:p w14:paraId="6EDD34E7" w14:textId="77777777" w:rsidR="004A2572" w:rsidRPr="00A87CB9" w:rsidRDefault="004A2572" w:rsidP="00214955">
            <w:pPr>
              <w:pStyle w:val="a9"/>
              <w:tabs>
                <w:tab w:val="left" w:pos="708"/>
              </w:tabs>
              <w:rPr>
                <w:rFonts w:ascii="Times New Roman" w:hAnsi="Times New Roman"/>
                <w:lang w:val="ru-RU"/>
              </w:rPr>
            </w:pPr>
            <w:r w:rsidRPr="00A87CB9">
              <w:rPr>
                <w:rFonts w:ascii="Times New Roman" w:hAnsi="Times New Roman"/>
                <w:lang w:val="ru-RU"/>
              </w:rPr>
              <w:t xml:space="preserve">Частота  проявлений  поведения  у ребенка в месяц  </w:t>
            </w:r>
          </w:p>
        </w:tc>
      </w:tr>
    </w:tbl>
    <w:p w14:paraId="3148CF03" w14:textId="77777777" w:rsidR="004A2572" w:rsidRPr="00A87CB9" w:rsidRDefault="004A2572" w:rsidP="004A2572">
      <w:pPr>
        <w:rPr>
          <w:sz w:val="16"/>
        </w:rPr>
      </w:pPr>
      <w:r w:rsidRPr="00A87CB9">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18"/>
        <w:gridCol w:w="2233"/>
        <w:gridCol w:w="2232"/>
        <w:gridCol w:w="2233"/>
      </w:tblGrid>
      <w:tr w:rsidR="004A2572" w:rsidRPr="00A87CB9" w14:paraId="330174F2" w14:textId="77777777" w:rsidTr="00214955">
        <w:tc>
          <w:tcPr>
            <w:tcW w:w="540" w:type="dxa"/>
            <w:tcBorders>
              <w:top w:val="single" w:sz="6" w:space="0" w:color="auto"/>
              <w:left w:val="single" w:sz="6" w:space="0" w:color="auto"/>
              <w:bottom w:val="single" w:sz="6" w:space="0" w:color="auto"/>
              <w:right w:val="single" w:sz="6" w:space="0" w:color="auto"/>
            </w:tcBorders>
          </w:tcPr>
          <w:p w14:paraId="513A8373" w14:textId="77777777" w:rsidR="004A2572" w:rsidRPr="00A87CB9" w:rsidRDefault="004A2572" w:rsidP="00214955">
            <w:r w:rsidRPr="00A87CB9">
              <w:t>1</w:t>
            </w:r>
          </w:p>
        </w:tc>
        <w:tc>
          <w:tcPr>
            <w:tcW w:w="2118" w:type="dxa"/>
            <w:tcBorders>
              <w:top w:val="single" w:sz="6" w:space="0" w:color="auto"/>
              <w:left w:val="nil"/>
              <w:bottom w:val="nil"/>
              <w:right w:val="dashed" w:sz="4" w:space="0" w:color="auto"/>
            </w:tcBorders>
          </w:tcPr>
          <w:p w14:paraId="4CD1B90E"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24B5259B"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547064C7"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76D70C58" w14:textId="77777777" w:rsidR="004A2572" w:rsidRPr="00A87CB9" w:rsidRDefault="004A2572" w:rsidP="00214955">
            <w:r w:rsidRPr="00A87CB9">
              <w:t>4 и более</w:t>
            </w:r>
          </w:p>
        </w:tc>
      </w:tr>
      <w:tr w:rsidR="004A2572" w:rsidRPr="00A87CB9" w14:paraId="77457574" w14:textId="77777777" w:rsidTr="00214955">
        <w:tc>
          <w:tcPr>
            <w:tcW w:w="540" w:type="dxa"/>
            <w:tcBorders>
              <w:top w:val="single" w:sz="6" w:space="0" w:color="auto"/>
              <w:left w:val="single" w:sz="6" w:space="0" w:color="auto"/>
              <w:bottom w:val="single" w:sz="6" w:space="0" w:color="auto"/>
              <w:right w:val="single" w:sz="6" w:space="0" w:color="auto"/>
            </w:tcBorders>
          </w:tcPr>
          <w:p w14:paraId="59F02DD2" w14:textId="77777777" w:rsidR="004A2572" w:rsidRPr="00A87CB9" w:rsidRDefault="004A2572" w:rsidP="00214955">
            <w:r w:rsidRPr="00A87CB9">
              <w:t>2</w:t>
            </w:r>
          </w:p>
        </w:tc>
        <w:tc>
          <w:tcPr>
            <w:tcW w:w="2118" w:type="dxa"/>
            <w:tcBorders>
              <w:top w:val="single" w:sz="6" w:space="0" w:color="auto"/>
              <w:left w:val="single" w:sz="6" w:space="0" w:color="auto"/>
              <w:bottom w:val="nil"/>
              <w:right w:val="dashed" w:sz="4" w:space="0" w:color="auto"/>
            </w:tcBorders>
          </w:tcPr>
          <w:p w14:paraId="6E1ABD2F"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12D8A37F"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single" w:sz="6" w:space="0" w:color="auto"/>
              <w:right w:val="dashed" w:sz="4" w:space="0" w:color="auto"/>
            </w:tcBorders>
          </w:tcPr>
          <w:p w14:paraId="1C04F683"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0571BBFC" w14:textId="77777777" w:rsidR="004A2572" w:rsidRPr="00A87CB9" w:rsidRDefault="004A2572" w:rsidP="00214955">
            <w:r w:rsidRPr="00A87CB9">
              <w:t>4 и более</w:t>
            </w:r>
          </w:p>
        </w:tc>
      </w:tr>
      <w:tr w:rsidR="004A2572" w:rsidRPr="00A87CB9" w14:paraId="084F7EA7" w14:textId="77777777" w:rsidTr="00214955">
        <w:tc>
          <w:tcPr>
            <w:tcW w:w="540" w:type="dxa"/>
            <w:tcBorders>
              <w:top w:val="single" w:sz="6" w:space="0" w:color="auto"/>
              <w:left w:val="single" w:sz="6" w:space="0" w:color="auto"/>
              <w:bottom w:val="single" w:sz="6" w:space="0" w:color="auto"/>
              <w:right w:val="single" w:sz="6" w:space="0" w:color="auto"/>
            </w:tcBorders>
          </w:tcPr>
          <w:p w14:paraId="3EB7EB36" w14:textId="77777777" w:rsidR="004A2572" w:rsidRPr="00A87CB9" w:rsidRDefault="004A2572" w:rsidP="00214955">
            <w:r w:rsidRPr="00A87CB9">
              <w:t>3</w:t>
            </w:r>
          </w:p>
        </w:tc>
        <w:tc>
          <w:tcPr>
            <w:tcW w:w="2118" w:type="dxa"/>
            <w:tcBorders>
              <w:top w:val="single" w:sz="6" w:space="0" w:color="auto"/>
              <w:left w:val="single" w:sz="6" w:space="0" w:color="auto"/>
              <w:bottom w:val="nil"/>
              <w:right w:val="dashed" w:sz="4" w:space="0" w:color="auto"/>
            </w:tcBorders>
          </w:tcPr>
          <w:p w14:paraId="30C74B10"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6897737C"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1536519D"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5FE5A749" w14:textId="77777777" w:rsidR="004A2572" w:rsidRPr="00A87CB9" w:rsidRDefault="004A2572" w:rsidP="00214955">
            <w:r w:rsidRPr="00A87CB9">
              <w:t>4 и более</w:t>
            </w:r>
          </w:p>
        </w:tc>
      </w:tr>
      <w:tr w:rsidR="004A2572" w:rsidRPr="00A87CB9" w14:paraId="7515A195" w14:textId="77777777" w:rsidTr="00214955">
        <w:tc>
          <w:tcPr>
            <w:tcW w:w="540" w:type="dxa"/>
            <w:tcBorders>
              <w:top w:val="single" w:sz="6" w:space="0" w:color="auto"/>
              <w:left w:val="single" w:sz="6" w:space="0" w:color="auto"/>
              <w:bottom w:val="single" w:sz="6" w:space="0" w:color="auto"/>
              <w:right w:val="single" w:sz="6" w:space="0" w:color="auto"/>
            </w:tcBorders>
          </w:tcPr>
          <w:p w14:paraId="6CBA8C0E" w14:textId="77777777" w:rsidR="004A2572" w:rsidRPr="00A87CB9" w:rsidRDefault="004A2572" w:rsidP="00214955">
            <w:r w:rsidRPr="00A87CB9">
              <w:t>4</w:t>
            </w:r>
          </w:p>
        </w:tc>
        <w:tc>
          <w:tcPr>
            <w:tcW w:w="2118" w:type="dxa"/>
            <w:tcBorders>
              <w:top w:val="single" w:sz="6" w:space="0" w:color="auto"/>
              <w:left w:val="single" w:sz="6" w:space="0" w:color="auto"/>
              <w:bottom w:val="nil"/>
              <w:right w:val="dashed" w:sz="4" w:space="0" w:color="auto"/>
            </w:tcBorders>
          </w:tcPr>
          <w:p w14:paraId="4B9BE88D" w14:textId="77777777" w:rsidR="004A2572" w:rsidRPr="00A87CB9" w:rsidRDefault="004A2572" w:rsidP="00214955">
            <w:r w:rsidRPr="00A87CB9">
              <w:t>0 - никогда</w:t>
            </w:r>
          </w:p>
        </w:tc>
        <w:tc>
          <w:tcPr>
            <w:tcW w:w="2233" w:type="dxa"/>
            <w:tcBorders>
              <w:top w:val="single" w:sz="6" w:space="0" w:color="auto"/>
              <w:left w:val="dashed" w:sz="4" w:space="0" w:color="auto"/>
              <w:bottom w:val="single" w:sz="6" w:space="0" w:color="auto"/>
              <w:right w:val="dashed" w:sz="4" w:space="0" w:color="auto"/>
            </w:tcBorders>
          </w:tcPr>
          <w:p w14:paraId="37353F9E"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10D65470"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0971FD78" w14:textId="77777777" w:rsidR="004A2572" w:rsidRPr="00A87CB9" w:rsidRDefault="004A2572" w:rsidP="00214955">
            <w:r w:rsidRPr="00A87CB9">
              <w:t>4 и более</w:t>
            </w:r>
          </w:p>
        </w:tc>
      </w:tr>
      <w:tr w:rsidR="004A2572" w:rsidRPr="00A87CB9" w14:paraId="15C3ACFE" w14:textId="77777777" w:rsidTr="00214955">
        <w:tc>
          <w:tcPr>
            <w:tcW w:w="540" w:type="dxa"/>
            <w:tcBorders>
              <w:top w:val="single" w:sz="6" w:space="0" w:color="auto"/>
              <w:left w:val="single" w:sz="6" w:space="0" w:color="auto"/>
              <w:bottom w:val="single" w:sz="6" w:space="0" w:color="auto"/>
              <w:right w:val="single" w:sz="6" w:space="0" w:color="auto"/>
            </w:tcBorders>
          </w:tcPr>
          <w:p w14:paraId="59E4CBC9" w14:textId="77777777" w:rsidR="004A2572" w:rsidRPr="00A87CB9" w:rsidRDefault="004A2572" w:rsidP="00214955">
            <w:r w:rsidRPr="00A87CB9">
              <w:t>5</w:t>
            </w:r>
          </w:p>
        </w:tc>
        <w:tc>
          <w:tcPr>
            <w:tcW w:w="2118" w:type="dxa"/>
            <w:tcBorders>
              <w:top w:val="single" w:sz="6" w:space="0" w:color="auto"/>
              <w:left w:val="single" w:sz="6" w:space="0" w:color="auto"/>
              <w:bottom w:val="nil"/>
              <w:right w:val="dashed" w:sz="4" w:space="0" w:color="auto"/>
            </w:tcBorders>
          </w:tcPr>
          <w:p w14:paraId="396AC532" w14:textId="77777777" w:rsidR="004A2572" w:rsidRPr="00A87CB9" w:rsidRDefault="004A2572" w:rsidP="00214955">
            <w:r w:rsidRPr="00A87CB9">
              <w:t>0 - никогда</w:t>
            </w:r>
          </w:p>
        </w:tc>
        <w:tc>
          <w:tcPr>
            <w:tcW w:w="2233" w:type="dxa"/>
            <w:tcBorders>
              <w:top w:val="nil"/>
              <w:left w:val="dashed" w:sz="4" w:space="0" w:color="auto"/>
              <w:bottom w:val="nil"/>
              <w:right w:val="dashed" w:sz="4" w:space="0" w:color="auto"/>
            </w:tcBorders>
          </w:tcPr>
          <w:p w14:paraId="501BED93"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5A75F525"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7A4A76FC" w14:textId="77777777" w:rsidR="004A2572" w:rsidRPr="00A87CB9" w:rsidRDefault="004A2572" w:rsidP="00214955">
            <w:r w:rsidRPr="00A87CB9">
              <w:t>4 и более</w:t>
            </w:r>
          </w:p>
        </w:tc>
      </w:tr>
      <w:tr w:rsidR="004A2572" w:rsidRPr="00A87CB9" w14:paraId="2EA8AE12" w14:textId="77777777" w:rsidTr="00214955">
        <w:tc>
          <w:tcPr>
            <w:tcW w:w="540" w:type="dxa"/>
            <w:tcBorders>
              <w:top w:val="single" w:sz="6" w:space="0" w:color="auto"/>
              <w:left w:val="single" w:sz="6" w:space="0" w:color="auto"/>
              <w:bottom w:val="single" w:sz="6" w:space="0" w:color="auto"/>
              <w:right w:val="single" w:sz="6" w:space="0" w:color="auto"/>
            </w:tcBorders>
          </w:tcPr>
          <w:p w14:paraId="0ED0411A" w14:textId="77777777" w:rsidR="004A2572" w:rsidRPr="00A87CB9" w:rsidRDefault="004A2572" w:rsidP="00214955">
            <w:r w:rsidRPr="00A87CB9">
              <w:t>6</w:t>
            </w:r>
          </w:p>
        </w:tc>
        <w:tc>
          <w:tcPr>
            <w:tcW w:w="2118" w:type="dxa"/>
            <w:tcBorders>
              <w:top w:val="single" w:sz="6" w:space="0" w:color="auto"/>
              <w:left w:val="single" w:sz="6" w:space="0" w:color="auto"/>
              <w:bottom w:val="nil"/>
              <w:right w:val="dashed" w:sz="4" w:space="0" w:color="auto"/>
            </w:tcBorders>
          </w:tcPr>
          <w:p w14:paraId="665E3818"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479ACCA8"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18AA1E01"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514DBF17" w14:textId="77777777" w:rsidR="004A2572" w:rsidRPr="00A87CB9" w:rsidRDefault="004A2572" w:rsidP="00214955">
            <w:r w:rsidRPr="00A87CB9">
              <w:t>4 и более</w:t>
            </w:r>
          </w:p>
        </w:tc>
      </w:tr>
      <w:tr w:rsidR="004A2572" w:rsidRPr="00A87CB9" w14:paraId="6F6781CF" w14:textId="77777777" w:rsidTr="00214955">
        <w:trPr>
          <w:trHeight w:val="103"/>
        </w:trPr>
        <w:tc>
          <w:tcPr>
            <w:tcW w:w="540" w:type="dxa"/>
            <w:tcBorders>
              <w:top w:val="single" w:sz="6" w:space="0" w:color="auto"/>
              <w:left w:val="single" w:sz="6" w:space="0" w:color="auto"/>
              <w:bottom w:val="single" w:sz="6" w:space="0" w:color="auto"/>
              <w:right w:val="single" w:sz="6" w:space="0" w:color="auto"/>
            </w:tcBorders>
          </w:tcPr>
          <w:p w14:paraId="182AC4C7" w14:textId="77777777" w:rsidR="004A2572" w:rsidRPr="00A87CB9" w:rsidRDefault="004A2572" w:rsidP="00214955">
            <w:r w:rsidRPr="00A87CB9">
              <w:t>7</w:t>
            </w:r>
          </w:p>
        </w:tc>
        <w:tc>
          <w:tcPr>
            <w:tcW w:w="2118" w:type="dxa"/>
            <w:tcBorders>
              <w:top w:val="single" w:sz="6" w:space="0" w:color="auto"/>
              <w:left w:val="single" w:sz="6" w:space="0" w:color="auto"/>
              <w:bottom w:val="nil"/>
              <w:right w:val="dashed" w:sz="4" w:space="0" w:color="auto"/>
            </w:tcBorders>
          </w:tcPr>
          <w:p w14:paraId="3BCBD0C6"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1515048A"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625BD5FB"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782CF2B2" w14:textId="77777777" w:rsidR="004A2572" w:rsidRPr="00A87CB9" w:rsidRDefault="004A2572" w:rsidP="00214955">
            <w:r w:rsidRPr="00A87CB9">
              <w:t>4 и более</w:t>
            </w:r>
          </w:p>
        </w:tc>
      </w:tr>
      <w:tr w:rsidR="004A2572" w:rsidRPr="00A87CB9" w14:paraId="01D3A5A7" w14:textId="77777777" w:rsidTr="00214955">
        <w:tc>
          <w:tcPr>
            <w:tcW w:w="540" w:type="dxa"/>
            <w:tcBorders>
              <w:top w:val="single" w:sz="6" w:space="0" w:color="auto"/>
              <w:left w:val="single" w:sz="6" w:space="0" w:color="auto"/>
              <w:bottom w:val="single" w:sz="6" w:space="0" w:color="auto"/>
              <w:right w:val="single" w:sz="6" w:space="0" w:color="auto"/>
            </w:tcBorders>
          </w:tcPr>
          <w:p w14:paraId="70EBD8CF" w14:textId="77777777" w:rsidR="004A2572" w:rsidRPr="00A87CB9" w:rsidRDefault="004A2572" w:rsidP="00214955">
            <w:r w:rsidRPr="00A87CB9">
              <w:t>8</w:t>
            </w:r>
          </w:p>
        </w:tc>
        <w:tc>
          <w:tcPr>
            <w:tcW w:w="2118" w:type="dxa"/>
            <w:tcBorders>
              <w:top w:val="single" w:sz="6" w:space="0" w:color="auto"/>
              <w:left w:val="single" w:sz="6" w:space="0" w:color="auto"/>
              <w:bottom w:val="nil"/>
              <w:right w:val="dashed" w:sz="4" w:space="0" w:color="auto"/>
            </w:tcBorders>
          </w:tcPr>
          <w:p w14:paraId="22E96BB8"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6FD648AF"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0AAF4F6C"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0286A0CE" w14:textId="77777777" w:rsidR="004A2572" w:rsidRPr="00A87CB9" w:rsidRDefault="004A2572" w:rsidP="00214955">
            <w:r w:rsidRPr="00A87CB9">
              <w:t>4 и более</w:t>
            </w:r>
          </w:p>
        </w:tc>
      </w:tr>
      <w:tr w:rsidR="004A2572" w:rsidRPr="00A87CB9" w14:paraId="071781BE" w14:textId="77777777" w:rsidTr="00214955">
        <w:tc>
          <w:tcPr>
            <w:tcW w:w="540" w:type="dxa"/>
            <w:tcBorders>
              <w:top w:val="single" w:sz="6" w:space="0" w:color="auto"/>
              <w:left w:val="single" w:sz="6" w:space="0" w:color="auto"/>
              <w:bottom w:val="single" w:sz="6" w:space="0" w:color="auto"/>
              <w:right w:val="single" w:sz="6" w:space="0" w:color="auto"/>
            </w:tcBorders>
          </w:tcPr>
          <w:p w14:paraId="2F86AE98" w14:textId="77777777" w:rsidR="004A2572" w:rsidRPr="00A87CB9" w:rsidRDefault="004A2572" w:rsidP="00214955">
            <w:r w:rsidRPr="00A87CB9">
              <w:t>9</w:t>
            </w:r>
          </w:p>
        </w:tc>
        <w:tc>
          <w:tcPr>
            <w:tcW w:w="2118" w:type="dxa"/>
            <w:tcBorders>
              <w:top w:val="single" w:sz="6" w:space="0" w:color="auto"/>
              <w:left w:val="single" w:sz="6" w:space="0" w:color="auto"/>
              <w:bottom w:val="nil"/>
              <w:right w:val="dashed" w:sz="4" w:space="0" w:color="auto"/>
            </w:tcBorders>
          </w:tcPr>
          <w:p w14:paraId="5CE4CD29"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509F8F2F"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1444F07E"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33CAD343" w14:textId="77777777" w:rsidR="004A2572" w:rsidRPr="00A87CB9" w:rsidRDefault="004A2572" w:rsidP="00214955">
            <w:r w:rsidRPr="00A87CB9">
              <w:t>4 и более</w:t>
            </w:r>
          </w:p>
        </w:tc>
      </w:tr>
      <w:tr w:rsidR="004A2572" w:rsidRPr="00A87CB9" w14:paraId="60E46C46" w14:textId="77777777" w:rsidTr="00214955">
        <w:tc>
          <w:tcPr>
            <w:tcW w:w="540" w:type="dxa"/>
            <w:tcBorders>
              <w:top w:val="single" w:sz="6" w:space="0" w:color="auto"/>
              <w:left w:val="single" w:sz="6" w:space="0" w:color="auto"/>
              <w:bottom w:val="single" w:sz="6" w:space="0" w:color="auto"/>
              <w:right w:val="single" w:sz="6" w:space="0" w:color="auto"/>
            </w:tcBorders>
          </w:tcPr>
          <w:p w14:paraId="2BD905AE" w14:textId="77777777" w:rsidR="004A2572" w:rsidRPr="00A87CB9" w:rsidRDefault="004A2572" w:rsidP="00214955">
            <w:r w:rsidRPr="00A87CB9">
              <w:t>10</w:t>
            </w:r>
          </w:p>
        </w:tc>
        <w:tc>
          <w:tcPr>
            <w:tcW w:w="2118" w:type="dxa"/>
            <w:tcBorders>
              <w:top w:val="single" w:sz="6" w:space="0" w:color="auto"/>
              <w:left w:val="single" w:sz="6" w:space="0" w:color="auto"/>
              <w:bottom w:val="nil"/>
              <w:right w:val="dashed" w:sz="4" w:space="0" w:color="auto"/>
            </w:tcBorders>
          </w:tcPr>
          <w:p w14:paraId="3FBBABC5"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1DB969F4"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6D2270C2"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5D4CA861" w14:textId="77777777" w:rsidR="004A2572" w:rsidRPr="00A87CB9" w:rsidRDefault="004A2572" w:rsidP="00214955">
            <w:r w:rsidRPr="00A87CB9">
              <w:t>4 и более</w:t>
            </w:r>
          </w:p>
        </w:tc>
      </w:tr>
      <w:tr w:rsidR="004A2572" w:rsidRPr="00A87CB9" w14:paraId="7BD1BFAB" w14:textId="77777777" w:rsidTr="00214955">
        <w:tc>
          <w:tcPr>
            <w:tcW w:w="540" w:type="dxa"/>
            <w:tcBorders>
              <w:top w:val="single" w:sz="6" w:space="0" w:color="auto"/>
              <w:left w:val="single" w:sz="6" w:space="0" w:color="auto"/>
              <w:bottom w:val="single" w:sz="6" w:space="0" w:color="auto"/>
              <w:right w:val="single" w:sz="6" w:space="0" w:color="auto"/>
            </w:tcBorders>
          </w:tcPr>
          <w:p w14:paraId="361AADDF" w14:textId="77777777" w:rsidR="004A2572" w:rsidRPr="00A87CB9" w:rsidRDefault="004A2572" w:rsidP="00214955">
            <w:r w:rsidRPr="00A87CB9">
              <w:t>11</w:t>
            </w:r>
          </w:p>
        </w:tc>
        <w:tc>
          <w:tcPr>
            <w:tcW w:w="2118" w:type="dxa"/>
            <w:tcBorders>
              <w:top w:val="single" w:sz="6" w:space="0" w:color="auto"/>
              <w:left w:val="single" w:sz="6" w:space="0" w:color="auto"/>
              <w:bottom w:val="nil"/>
              <w:right w:val="dashed" w:sz="4" w:space="0" w:color="auto"/>
            </w:tcBorders>
          </w:tcPr>
          <w:p w14:paraId="388D01D4"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148BF63D"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58723BEE"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3171F506" w14:textId="77777777" w:rsidR="004A2572" w:rsidRPr="00A87CB9" w:rsidRDefault="004A2572" w:rsidP="00214955">
            <w:r w:rsidRPr="00A87CB9">
              <w:t>4 и более</w:t>
            </w:r>
          </w:p>
        </w:tc>
      </w:tr>
      <w:tr w:rsidR="004A2572" w:rsidRPr="00A87CB9" w14:paraId="4C466EF4" w14:textId="77777777" w:rsidTr="00214955">
        <w:tc>
          <w:tcPr>
            <w:tcW w:w="540" w:type="dxa"/>
            <w:tcBorders>
              <w:top w:val="single" w:sz="6" w:space="0" w:color="auto"/>
              <w:left w:val="single" w:sz="6" w:space="0" w:color="auto"/>
              <w:bottom w:val="single" w:sz="6" w:space="0" w:color="auto"/>
              <w:right w:val="single" w:sz="6" w:space="0" w:color="auto"/>
            </w:tcBorders>
          </w:tcPr>
          <w:p w14:paraId="38B2F0D1" w14:textId="77777777" w:rsidR="004A2572" w:rsidRPr="00A87CB9" w:rsidRDefault="004A2572" w:rsidP="00214955">
            <w:r w:rsidRPr="00A87CB9">
              <w:t>12</w:t>
            </w:r>
          </w:p>
        </w:tc>
        <w:tc>
          <w:tcPr>
            <w:tcW w:w="2118" w:type="dxa"/>
            <w:tcBorders>
              <w:top w:val="single" w:sz="6" w:space="0" w:color="auto"/>
              <w:left w:val="single" w:sz="6" w:space="0" w:color="auto"/>
              <w:bottom w:val="nil"/>
              <w:right w:val="dashed" w:sz="4" w:space="0" w:color="auto"/>
            </w:tcBorders>
          </w:tcPr>
          <w:p w14:paraId="43CD58C5"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37D3450C"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3F0CC223"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67809E51" w14:textId="77777777" w:rsidR="004A2572" w:rsidRPr="00A87CB9" w:rsidRDefault="004A2572" w:rsidP="00214955">
            <w:r w:rsidRPr="00A87CB9">
              <w:t>4 и более</w:t>
            </w:r>
          </w:p>
        </w:tc>
      </w:tr>
      <w:tr w:rsidR="004A2572" w:rsidRPr="00A87CB9" w14:paraId="125311FC" w14:textId="77777777" w:rsidTr="00214955">
        <w:tc>
          <w:tcPr>
            <w:tcW w:w="540" w:type="dxa"/>
            <w:tcBorders>
              <w:top w:val="single" w:sz="6" w:space="0" w:color="auto"/>
              <w:left w:val="single" w:sz="6" w:space="0" w:color="auto"/>
              <w:bottom w:val="single" w:sz="6" w:space="0" w:color="auto"/>
              <w:right w:val="single" w:sz="6" w:space="0" w:color="auto"/>
            </w:tcBorders>
          </w:tcPr>
          <w:p w14:paraId="451B6533" w14:textId="77777777" w:rsidR="004A2572" w:rsidRPr="00A87CB9" w:rsidRDefault="004A2572" w:rsidP="00214955">
            <w:r w:rsidRPr="00A87CB9">
              <w:t>13</w:t>
            </w:r>
          </w:p>
        </w:tc>
        <w:tc>
          <w:tcPr>
            <w:tcW w:w="2118" w:type="dxa"/>
            <w:tcBorders>
              <w:top w:val="single" w:sz="6" w:space="0" w:color="auto"/>
              <w:left w:val="single" w:sz="6" w:space="0" w:color="auto"/>
              <w:bottom w:val="nil"/>
              <w:right w:val="dashed" w:sz="4" w:space="0" w:color="auto"/>
            </w:tcBorders>
          </w:tcPr>
          <w:p w14:paraId="47063835"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54A72B8F"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2C3EF2C7"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05F4905E" w14:textId="77777777" w:rsidR="004A2572" w:rsidRPr="00A87CB9" w:rsidRDefault="004A2572" w:rsidP="00214955">
            <w:r w:rsidRPr="00A87CB9">
              <w:t>4 и более</w:t>
            </w:r>
          </w:p>
        </w:tc>
      </w:tr>
      <w:tr w:rsidR="004A2572" w:rsidRPr="00A87CB9" w14:paraId="40A0D8FD" w14:textId="77777777" w:rsidTr="00214955">
        <w:tc>
          <w:tcPr>
            <w:tcW w:w="540" w:type="dxa"/>
            <w:tcBorders>
              <w:top w:val="single" w:sz="6" w:space="0" w:color="auto"/>
              <w:left w:val="single" w:sz="6" w:space="0" w:color="auto"/>
              <w:bottom w:val="single" w:sz="6" w:space="0" w:color="auto"/>
              <w:right w:val="single" w:sz="6" w:space="0" w:color="auto"/>
            </w:tcBorders>
          </w:tcPr>
          <w:p w14:paraId="17E5ADFE" w14:textId="77777777" w:rsidR="004A2572" w:rsidRPr="00A87CB9" w:rsidRDefault="004A2572" w:rsidP="00214955">
            <w:r w:rsidRPr="00A87CB9">
              <w:t>14</w:t>
            </w:r>
          </w:p>
        </w:tc>
        <w:tc>
          <w:tcPr>
            <w:tcW w:w="2118" w:type="dxa"/>
            <w:tcBorders>
              <w:top w:val="single" w:sz="6" w:space="0" w:color="auto"/>
              <w:left w:val="single" w:sz="6" w:space="0" w:color="auto"/>
              <w:bottom w:val="nil"/>
              <w:right w:val="dashed" w:sz="4" w:space="0" w:color="auto"/>
            </w:tcBorders>
          </w:tcPr>
          <w:p w14:paraId="61509AA6"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6C49C70A"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6565CAAF"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0D1D85C0" w14:textId="77777777" w:rsidR="004A2572" w:rsidRPr="00A87CB9" w:rsidRDefault="004A2572" w:rsidP="00214955">
            <w:r w:rsidRPr="00A87CB9">
              <w:t>4 и более</w:t>
            </w:r>
          </w:p>
        </w:tc>
      </w:tr>
      <w:tr w:rsidR="004A2572" w:rsidRPr="00A87CB9" w14:paraId="258866BF" w14:textId="77777777" w:rsidTr="00214955">
        <w:tc>
          <w:tcPr>
            <w:tcW w:w="540" w:type="dxa"/>
            <w:tcBorders>
              <w:top w:val="single" w:sz="6" w:space="0" w:color="auto"/>
              <w:left w:val="single" w:sz="6" w:space="0" w:color="auto"/>
              <w:bottom w:val="single" w:sz="6" w:space="0" w:color="auto"/>
              <w:right w:val="single" w:sz="6" w:space="0" w:color="auto"/>
            </w:tcBorders>
          </w:tcPr>
          <w:p w14:paraId="75B12B43" w14:textId="77777777" w:rsidR="004A2572" w:rsidRPr="00A87CB9" w:rsidRDefault="004A2572" w:rsidP="00214955">
            <w:r w:rsidRPr="00A87CB9">
              <w:t>15</w:t>
            </w:r>
          </w:p>
        </w:tc>
        <w:tc>
          <w:tcPr>
            <w:tcW w:w="2118" w:type="dxa"/>
            <w:tcBorders>
              <w:top w:val="single" w:sz="6" w:space="0" w:color="auto"/>
              <w:left w:val="single" w:sz="6" w:space="0" w:color="auto"/>
              <w:bottom w:val="nil"/>
              <w:right w:val="dashed" w:sz="4" w:space="0" w:color="auto"/>
            </w:tcBorders>
          </w:tcPr>
          <w:p w14:paraId="28D5A2E0"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26D636D4"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0302397D"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0764150E" w14:textId="77777777" w:rsidR="004A2572" w:rsidRPr="00A87CB9" w:rsidRDefault="004A2572" w:rsidP="00214955">
            <w:r w:rsidRPr="00A87CB9">
              <w:t>4 и более</w:t>
            </w:r>
          </w:p>
        </w:tc>
      </w:tr>
      <w:tr w:rsidR="004A2572" w:rsidRPr="00A87CB9" w14:paraId="66AA2443" w14:textId="77777777" w:rsidTr="00214955">
        <w:tc>
          <w:tcPr>
            <w:tcW w:w="540" w:type="dxa"/>
            <w:tcBorders>
              <w:top w:val="single" w:sz="6" w:space="0" w:color="auto"/>
              <w:left w:val="single" w:sz="6" w:space="0" w:color="auto"/>
              <w:bottom w:val="single" w:sz="6" w:space="0" w:color="auto"/>
              <w:right w:val="single" w:sz="6" w:space="0" w:color="auto"/>
            </w:tcBorders>
          </w:tcPr>
          <w:p w14:paraId="7CDA81BE" w14:textId="77777777" w:rsidR="004A2572" w:rsidRPr="00A87CB9" w:rsidRDefault="004A2572" w:rsidP="00214955">
            <w:r w:rsidRPr="00A87CB9">
              <w:t>16</w:t>
            </w:r>
          </w:p>
        </w:tc>
        <w:tc>
          <w:tcPr>
            <w:tcW w:w="2118" w:type="dxa"/>
            <w:tcBorders>
              <w:top w:val="single" w:sz="6" w:space="0" w:color="auto"/>
              <w:left w:val="single" w:sz="6" w:space="0" w:color="auto"/>
              <w:bottom w:val="nil"/>
              <w:right w:val="dashed" w:sz="4" w:space="0" w:color="auto"/>
            </w:tcBorders>
          </w:tcPr>
          <w:p w14:paraId="65B05B35"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39A7E82E"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79830413"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3240452A" w14:textId="77777777" w:rsidR="004A2572" w:rsidRPr="00A87CB9" w:rsidRDefault="004A2572" w:rsidP="00214955">
            <w:r w:rsidRPr="00A87CB9">
              <w:t>4 и более</w:t>
            </w:r>
          </w:p>
        </w:tc>
      </w:tr>
      <w:tr w:rsidR="004A2572" w:rsidRPr="00A87CB9" w14:paraId="74A5CFDB" w14:textId="77777777" w:rsidTr="00214955">
        <w:tc>
          <w:tcPr>
            <w:tcW w:w="540" w:type="dxa"/>
            <w:tcBorders>
              <w:top w:val="single" w:sz="6" w:space="0" w:color="auto"/>
              <w:left w:val="single" w:sz="6" w:space="0" w:color="auto"/>
              <w:bottom w:val="single" w:sz="6" w:space="0" w:color="auto"/>
              <w:right w:val="single" w:sz="6" w:space="0" w:color="auto"/>
            </w:tcBorders>
          </w:tcPr>
          <w:p w14:paraId="283E0D89" w14:textId="77777777" w:rsidR="004A2572" w:rsidRPr="00A87CB9" w:rsidRDefault="004A2572" w:rsidP="00214955">
            <w:r w:rsidRPr="00A87CB9">
              <w:t>17</w:t>
            </w:r>
          </w:p>
        </w:tc>
        <w:tc>
          <w:tcPr>
            <w:tcW w:w="2118" w:type="dxa"/>
            <w:tcBorders>
              <w:top w:val="single" w:sz="6" w:space="0" w:color="auto"/>
              <w:left w:val="single" w:sz="6" w:space="0" w:color="auto"/>
              <w:bottom w:val="nil"/>
              <w:right w:val="dashed" w:sz="4" w:space="0" w:color="auto"/>
            </w:tcBorders>
          </w:tcPr>
          <w:p w14:paraId="6F9A0986"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036C41D6"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6B264E6F"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379BF229" w14:textId="77777777" w:rsidR="004A2572" w:rsidRPr="00A87CB9" w:rsidRDefault="004A2572" w:rsidP="00214955">
            <w:r w:rsidRPr="00A87CB9">
              <w:t>4 и более</w:t>
            </w:r>
          </w:p>
        </w:tc>
      </w:tr>
      <w:tr w:rsidR="004A2572" w:rsidRPr="00A87CB9" w14:paraId="0523FE11" w14:textId="77777777" w:rsidTr="00214955">
        <w:tc>
          <w:tcPr>
            <w:tcW w:w="540" w:type="dxa"/>
            <w:tcBorders>
              <w:top w:val="single" w:sz="6" w:space="0" w:color="auto"/>
              <w:left w:val="single" w:sz="6" w:space="0" w:color="auto"/>
              <w:bottom w:val="single" w:sz="6" w:space="0" w:color="auto"/>
              <w:right w:val="single" w:sz="6" w:space="0" w:color="auto"/>
            </w:tcBorders>
          </w:tcPr>
          <w:p w14:paraId="1823F0E8" w14:textId="77777777" w:rsidR="004A2572" w:rsidRPr="00A87CB9" w:rsidRDefault="004A2572" w:rsidP="00214955">
            <w:r w:rsidRPr="00A87CB9">
              <w:t>18</w:t>
            </w:r>
          </w:p>
        </w:tc>
        <w:tc>
          <w:tcPr>
            <w:tcW w:w="2118" w:type="dxa"/>
            <w:tcBorders>
              <w:top w:val="single" w:sz="6" w:space="0" w:color="auto"/>
              <w:left w:val="single" w:sz="6" w:space="0" w:color="auto"/>
              <w:bottom w:val="single" w:sz="4" w:space="0" w:color="auto"/>
              <w:right w:val="dashed" w:sz="4" w:space="0" w:color="auto"/>
            </w:tcBorders>
          </w:tcPr>
          <w:p w14:paraId="35DDC0EF" w14:textId="77777777" w:rsidR="004A2572" w:rsidRPr="00A87CB9" w:rsidRDefault="004A2572" w:rsidP="00214955">
            <w:r w:rsidRPr="00A87CB9">
              <w:t>0 - никогда</w:t>
            </w:r>
          </w:p>
        </w:tc>
        <w:tc>
          <w:tcPr>
            <w:tcW w:w="2233" w:type="dxa"/>
            <w:tcBorders>
              <w:top w:val="single" w:sz="6" w:space="0" w:color="auto"/>
              <w:left w:val="dashed" w:sz="4" w:space="0" w:color="auto"/>
              <w:bottom w:val="single" w:sz="4" w:space="0" w:color="auto"/>
              <w:right w:val="dashed" w:sz="4" w:space="0" w:color="auto"/>
            </w:tcBorders>
          </w:tcPr>
          <w:p w14:paraId="173F63B3"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75E07974" w14:textId="77777777" w:rsidR="004A2572" w:rsidRPr="00A87CB9" w:rsidRDefault="004A2572" w:rsidP="00214955">
            <w:r w:rsidRPr="00A87CB9">
              <w:t>1 - 3 раза</w:t>
            </w:r>
          </w:p>
        </w:tc>
        <w:tc>
          <w:tcPr>
            <w:tcW w:w="2233" w:type="dxa"/>
            <w:tcBorders>
              <w:top w:val="single" w:sz="6" w:space="0" w:color="auto"/>
              <w:left w:val="dashed" w:sz="4" w:space="0" w:color="auto"/>
              <w:bottom w:val="nil"/>
              <w:right w:val="single" w:sz="6" w:space="0" w:color="auto"/>
            </w:tcBorders>
          </w:tcPr>
          <w:p w14:paraId="3FA05685" w14:textId="77777777" w:rsidR="004A2572" w:rsidRPr="00A87CB9" w:rsidRDefault="004A2572" w:rsidP="00214955">
            <w:r w:rsidRPr="00A87CB9">
              <w:t>4 и более</w:t>
            </w:r>
          </w:p>
        </w:tc>
      </w:tr>
      <w:tr w:rsidR="004A2572" w:rsidRPr="00A87CB9" w14:paraId="175F1179" w14:textId="77777777" w:rsidTr="00214955">
        <w:tc>
          <w:tcPr>
            <w:tcW w:w="540" w:type="dxa"/>
            <w:tcBorders>
              <w:top w:val="single" w:sz="6" w:space="0" w:color="auto"/>
              <w:left w:val="single" w:sz="6" w:space="0" w:color="auto"/>
              <w:bottom w:val="single" w:sz="6" w:space="0" w:color="auto"/>
              <w:right w:val="single" w:sz="4" w:space="0" w:color="auto"/>
            </w:tcBorders>
          </w:tcPr>
          <w:p w14:paraId="50D68C2B" w14:textId="77777777" w:rsidR="004A2572" w:rsidRPr="00A87CB9" w:rsidRDefault="004A2572" w:rsidP="00214955">
            <w:r w:rsidRPr="00A87CB9">
              <w:t>19</w:t>
            </w:r>
          </w:p>
        </w:tc>
        <w:tc>
          <w:tcPr>
            <w:tcW w:w="2118" w:type="dxa"/>
            <w:tcBorders>
              <w:top w:val="single" w:sz="4" w:space="0" w:color="auto"/>
              <w:left w:val="single" w:sz="4" w:space="0" w:color="auto"/>
              <w:bottom w:val="single" w:sz="4" w:space="0" w:color="auto"/>
              <w:right w:val="dashed" w:sz="4" w:space="0" w:color="auto"/>
            </w:tcBorders>
          </w:tcPr>
          <w:p w14:paraId="51CC3E16" w14:textId="77777777" w:rsidR="004A2572" w:rsidRPr="00A87CB9" w:rsidRDefault="004A2572" w:rsidP="00214955">
            <w:pPr>
              <w:pStyle w:val="ae"/>
              <w:rPr>
                <w:sz w:val="24"/>
              </w:rPr>
            </w:pPr>
            <w:r w:rsidRPr="00A87CB9">
              <w:rPr>
                <w:sz w:val="24"/>
              </w:rPr>
              <w:t>0 - никогда</w:t>
            </w:r>
          </w:p>
        </w:tc>
        <w:tc>
          <w:tcPr>
            <w:tcW w:w="2233" w:type="dxa"/>
            <w:tcBorders>
              <w:top w:val="single" w:sz="4" w:space="0" w:color="auto"/>
              <w:left w:val="dashed" w:sz="4" w:space="0" w:color="auto"/>
              <w:bottom w:val="single" w:sz="4" w:space="0" w:color="auto"/>
              <w:right w:val="single" w:sz="4" w:space="0" w:color="auto"/>
            </w:tcBorders>
          </w:tcPr>
          <w:p w14:paraId="2376C47C" w14:textId="77777777" w:rsidR="004A2572" w:rsidRPr="00A87CB9" w:rsidRDefault="004A2572" w:rsidP="00214955">
            <w:r w:rsidRPr="00A87CB9">
              <w:t xml:space="preserve"> реже 1 раза</w:t>
            </w:r>
          </w:p>
        </w:tc>
        <w:tc>
          <w:tcPr>
            <w:tcW w:w="2232" w:type="dxa"/>
            <w:tcBorders>
              <w:top w:val="nil"/>
              <w:left w:val="single" w:sz="4" w:space="0" w:color="auto"/>
              <w:bottom w:val="single" w:sz="4" w:space="0" w:color="auto"/>
              <w:right w:val="dashed" w:sz="4" w:space="0" w:color="auto"/>
            </w:tcBorders>
          </w:tcPr>
          <w:p w14:paraId="1E5C9181" w14:textId="77777777" w:rsidR="004A2572" w:rsidRPr="00A87CB9" w:rsidRDefault="004A2572" w:rsidP="00214955">
            <w:r w:rsidRPr="00A87CB9">
              <w:t>1 - 3 раза</w:t>
            </w:r>
          </w:p>
        </w:tc>
        <w:tc>
          <w:tcPr>
            <w:tcW w:w="2233" w:type="dxa"/>
            <w:tcBorders>
              <w:top w:val="single" w:sz="6" w:space="0" w:color="auto"/>
              <w:left w:val="dashed" w:sz="4" w:space="0" w:color="auto"/>
              <w:bottom w:val="single" w:sz="4" w:space="0" w:color="auto"/>
              <w:right w:val="single" w:sz="6" w:space="0" w:color="auto"/>
            </w:tcBorders>
          </w:tcPr>
          <w:p w14:paraId="6046CE23" w14:textId="77777777" w:rsidR="004A2572" w:rsidRPr="00A87CB9" w:rsidRDefault="004A2572" w:rsidP="00214955">
            <w:r w:rsidRPr="00A87CB9">
              <w:t>4 и более</w:t>
            </w:r>
          </w:p>
        </w:tc>
      </w:tr>
      <w:tr w:rsidR="004A2572" w:rsidRPr="00A87CB9" w14:paraId="39777C17" w14:textId="77777777" w:rsidTr="00214955">
        <w:tc>
          <w:tcPr>
            <w:tcW w:w="540" w:type="dxa"/>
            <w:tcBorders>
              <w:top w:val="single" w:sz="6" w:space="0" w:color="auto"/>
              <w:left w:val="single" w:sz="6" w:space="0" w:color="auto"/>
              <w:bottom w:val="single" w:sz="6" w:space="0" w:color="auto"/>
              <w:right w:val="single" w:sz="6" w:space="0" w:color="auto"/>
            </w:tcBorders>
          </w:tcPr>
          <w:p w14:paraId="352E12FE" w14:textId="77777777" w:rsidR="004A2572" w:rsidRPr="00A87CB9" w:rsidRDefault="004A2572" w:rsidP="00214955">
            <w:r w:rsidRPr="00A87CB9">
              <w:t>20</w:t>
            </w:r>
          </w:p>
        </w:tc>
        <w:tc>
          <w:tcPr>
            <w:tcW w:w="2118" w:type="dxa"/>
            <w:tcBorders>
              <w:top w:val="single" w:sz="4" w:space="0" w:color="auto"/>
              <w:left w:val="single" w:sz="6" w:space="0" w:color="auto"/>
              <w:bottom w:val="nil"/>
              <w:right w:val="dashed" w:sz="4" w:space="0" w:color="auto"/>
            </w:tcBorders>
          </w:tcPr>
          <w:p w14:paraId="439B716A" w14:textId="77777777" w:rsidR="004A2572" w:rsidRPr="00A87CB9" w:rsidRDefault="004A2572" w:rsidP="00214955">
            <w:r w:rsidRPr="00A87CB9">
              <w:t>0 – никогда</w:t>
            </w:r>
          </w:p>
        </w:tc>
        <w:tc>
          <w:tcPr>
            <w:tcW w:w="2233" w:type="dxa"/>
            <w:tcBorders>
              <w:top w:val="single" w:sz="4" w:space="0" w:color="auto"/>
              <w:left w:val="dashed" w:sz="4" w:space="0" w:color="auto"/>
              <w:bottom w:val="nil"/>
              <w:right w:val="single" w:sz="4" w:space="0" w:color="auto"/>
            </w:tcBorders>
          </w:tcPr>
          <w:p w14:paraId="3D5AD2DD" w14:textId="77777777" w:rsidR="004A2572" w:rsidRPr="00A87CB9" w:rsidRDefault="004A2572" w:rsidP="00214955">
            <w:r w:rsidRPr="00A87CB9">
              <w:t xml:space="preserve"> реже 1 раза</w:t>
            </w:r>
          </w:p>
        </w:tc>
        <w:tc>
          <w:tcPr>
            <w:tcW w:w="2232" w:type="dxa"/>
            <w:tcBorders>
              <w:top w:val="single" w:sz="4" w:space="0" w:color="auto"/>
              <w:left w:val="single" w:sz="4" w:space="0" w:color="auto"/>
              <w:bottom w:val="single" w:sz="4" w:space="0" w:color="auto"/>
              <w:right w:val="dashed" w:sz="4" w:space="0" w:color="auto"/>
            </w:tcBorders>
          </w:tcPr>
          <w:p w14:paraId="60583C94" w14:textId="77777777" w:rsidR="004A2572" w:rsidRPr="00A87CB9" w:rsidRDefault="004A2572" w:rsidP="00214955">
            <w:r w:rsidRPr="00A87CB9">
              <w:t>1 - 3 раза</w:t>
            </w:r>
          </w:p>
        </w:tc>
        <w:tc>
          <w:tcPr>
            <w:tcW w:w="2233" w:type="dxa"/>
            <w:tcBorders>
              <w:top w:val="single" w:sz="4" w:space="0" w:color="auto"/>
              <w:left w:val="dashed" w:sz="4" w:space="0" w:color="auto"/>
              <w:bottom w:val="single" w:sz="4" w:space="0" w:color="auto"/>
              <w:right w:val="single" w:sz="4" w:space="0" w:color="auto"/>
            </w:tcBorders>
          </w:tcPr>
          <w:p w14:paraId="3418E0DE" w14:textId="77777777" w:rsidR="004A2572" w:rsidRPr="00A87CB9" w:rsidRDefault="004A2572" w:rsidP="00214955">
            <w:r w:rsidRPr="00A87CB9">
              <w:t>4 и более</w:t>
            </w:r>
          </w:p>
        </w:tc>
      </w:tr>
      <w:tr w:rsidR="004A2572" w:rsidRPr="00A87CB9" w14:paraId="4F9CED82" w14:textId="77777777" w:rsidTr="00214955">
        <w:tc>
          <w:tcPr>
            <w:tcW w:w="540" w:type="dxa"/>
            <w:tcBorders>
              <w:top w:val="single" w:sz="6" w:space="0" w:color="auto"/>
              <w:left w:val="single" w:sz="6" w:space="0" w:color="auto"/>
              <w:bottom w:val="single" w:sz="6" w:space="0" w:color="auto"/>
              <w:right w:val="single" w:sz="6" w:space="0" w:color="auto"/>
            </w:tcBorders>
          </w:tcPr>
          <w:p w14:paraId="37E05739" w14:textId="77777777" w:rsidR="004A2572" w:rsidRPr="00A87CB9" w:rsidRDefault="004A2572" w:rsidP="00214955">
            <w:r w:rsidRPr="00A87CB9">
              <w:t>21</w:t>
            </w:r>
          </w:p>
        </w:tc>
        <w:tc>
          <w:tcPr>
            <w:tcW w:w="2118" w:type="dxa"/>
            <w:tcBorders>
              <w:top w:val="single" w:sz="6" w:space="0" w:color="auto"/>
              <w:left w:val="single" w:sz="6" w:space="0" w:color="auto"/>
              <w:bottom w:val="single" w:sz="6" w:space="0" w:color="auto"/>
              <w:right w:val="dashed" w:sz="4" w:space="0" w:color="auto"/>
            </w:tcBorders>
          </w:tcPr>
          <w:p w14:paraId="347EE985"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03D1558F" w14:textId="77777777" w:rsidR="004A2572" w:rsidRPr="00A87CB9" w:rsidRDefault="004A2572" w:rsidP="00214955">
            <w:r w:rsidRPr="00A87CB9">
              <w:t xml:space="preserve"> реже 1 раза</w:t>
            </w:r>
          </w:p>
        </w:tc>
        <w:tc>
          <w:tcPr>
            <w:tcW w:w="2232" w:type="dxa"/>
            <w:tcBorders>
              <w:top w:val="single" w:sz="4" w:space="0" w:color="auto"/>
              <w:left w:val="dashed" w:sz="4" w:space="0" w:color="auto"/>
              <w:bottom w:val="nil"/>
              <w:right w:val="dashed" w:sz="4" w:space="0" w:color="auto"/>
            </w:tcBorders>
          </w:tcPr>
          <w:p w14:paraId="10CBF1F2" w14:textId="77777777" w:rsidR="004A2572" w:rsidRPr="00A87CB9" w:rsidRDefault="004A2572" w:rsidP="00214955">
            <w:r w:rsidRPr="00A87CB9">
              <w:t>1 - 3 раза</w:t>
            </w:r>
          </w:p>
        </w:tc>
        <w:tc>
          <w:tcPr>
            <w:tcW w:w="2233" w:type="dxa"/>
            <w:tcBorders>
              <w:top w:val="single" w:sz="4" w:space="0" w:color="auto"/>
              <w:left w:val="dashed" w:sz="4" w:space="0" w:color="auto"/>
              <w:bottom w:val="single" w:sz="6" w:space="0" w:color="auto"/>
              <w:right w:val="single" w:sz="6" w:space="0" w:color="auto"/>
            </w:tcBorders>
          </w:tcPr>
          <w:p w14:paraId="7B0D7DB8" w14:textId="77777777" w:rsidR="004A2572" w:rsidRPr="00A87CB9" w:rsidRDefault="004A2572" w:rsidP="00214955">
            <w:r w:rsidRPr="00A87CB9">
              <w:t>4 и более</w:t>
            </w:r>
          </w:p>
        </w:tc>
      </w:tr>
      <w:tr w:rsidR="004A2572" w:rsidRPr="00A87CB9" w14:paraId="72207466" w14:textId="77777777" w:rsidTr="00214955">
        <w:tc>
          <w:tcPr>
            <w:tcW w:w="540" w:type="dxa"/>
            <w:tcBorders>
              <w:top w:val="single" w:sz="6" w:space="0" w:color="auto"/>
              <w:left w:val="single" w:sz="6" w:space="0" w:color="auto"/>
              <w:bottom w:val="single" w:sz="6" w:space="0" w:color="auto"/>
              <w:right w:val="single" w:sz="6" w:space="0" w:color="auto"/>
            </w:tcBorders>
          </w:tcPr>
          <w:p w14:paraId="52508332" w14:textId="77777777" w:rsidR="004A2572" w:rsidRPr="00A87CB9" w:rsidRDefault="004A2572" w:rsidP="00214955">
            <w:r w:rsidRPr="00A87CB9">
              <w:t>22</w:t>
            </w:r>
          </w:p>
        </w:tc>
        <w:tc>
          <w:tcPr>
            <w:tcW w:w="2118" w:type="dxa"/>
            <w:tcBorders>
              <w:top w:val="nil"/>
              <w:left w:val="single" w:sz="6" w:space="0" w:color="auto"/>
              <w:bottom w:val="nil"/>
              <w:right w:val="dashed" w:sz="4" w:space="0" w:color="auto"/>
            </w:tcBorders>
          </w:tcPr>
          <w:p w14:paraId="75C5EF60"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457D2A63"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6DD0032F"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60171F81" w14:textId="77777777" w:rsidR="004A2572" w:rsidRPr="00A87CB9" w:rsidRDefault="004A2572" w:rsidP="00214955">
            <w:r w:rsidRPr="00A87CB9">
              <w:t>4 и более</w:t>
            </w:r>
          </w:p>
        </w:tc>
      </w:tr>
      <w:tr w:rsidR="004A2572" w:rsidRPr="00A87CB9" w14:paraId="0C111720" w14:textId="77777777" w:rsidTr="00214955">
        <w:tc>
          <w:tcPr>
            <w:tcW w:w="540" w:type="dxa"/>
            <w:tcBorders>
              <w:top w:val="single" w:sz="6" w:space="0" w:color="auto"/>
              <w:left w:val="single" w:sz="6" w:space="0" w:color="auto"/>
              <w:bottom w:val="single" w:sz="6" w:space="0" w:color="auto"/>
              <w:right w:val="single" w:sz="6" w:space="0" w:color="auto"/>
            </w:tcBorders>
          </w:tcPr>
          <w:p w14:paraId="621E5368" w14:textId="77777777" w:rsidR="004A2572" w:rsidRPr="00A87CB9" w:rsidRDefault="004A2572" w:rsidP="00214955">
            <w:r w:rsidRPr="00A87CB9">
              <w:t>23</w:t>
            </w:r>
          </w:p>
        </w:tc>
        <w:tc>
          <w:tcPr>
            <w:tcW w:w="2118" w:type="dxa"/>
            <w:tcBorders>
              <w:top w:val="single" w:sz="6" w:space="0" w:color="auto"/>
              <w:left w:val="single" w:sz="6" w:space="0" w:color="auto"/>
              <w:bottom w:val="nil"/>
              <w:right w:val="dashed" w:sz="4" w:space="0" w:color="auto"/>
            </w:tcBorders>
          </w:tcPr>
          <w:p w14:paraId="40729B6A"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07C11B29"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163BABB8"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0A3771B0" w14:textId="77777777" w:rsidR="004A2572" w:rsidRPr="00A87CB9" w:rsidRDefault="004A2572" w:rsidP="00214955">
            <w:r w:rsidRPr="00A87CB9">
              <w:t>4 и более</w:t>
            </w:r>
          </w:p>
        </w:tc>
      </w:tr>
      <w:tr w:rsidR="004A2572" w:rsidRPr="00A87CB9" w14:paraId="74DA3F71" w14:textId="77777777" w:rsidTr="00214955">
        <w:tc>
          <w:tcPr>
            <w:tcW w:w="540" w:type="dxa"/>
            <w:tcBorders>
              <w:top w:val="single" w:sz="6" w:space="0" w:color="auto"/>
              <w:left w:val="single" w:sz="6" w:space="0" w:color="auto"/>
              <w:bottom w:val="single" w:sz="6" w:space="0" w:color="auto"/>
              <w:right w:val="single" w:sz="6" w:space="0" w:color="auto"/>
            </w:tcBorders>
          </w:tcPr>
          <w:p w14:paraId="06B0E438" w14:textId="77777777" w:rsidR="004A2572" w:rsidRPr="00A87CB9" w:rsidRDefault="004A2572" w:rsidP="00214955">
            <w:r w:rsidRPr="00A87CB9">
              <w:t>24</w:t>
            </w:r>
          </w:p>
        </w:tc>
        <w:tc>
          <w:tcPr>
            <w:tcW w:w="2118" w:type="dxa"/>
            <w:tcBorders>
              <w:top w:val="single" w:sz="6" w:space="0" w:color="auto"/>
              <w:left w:val="single" w:sz="6" w:space="0" w:color="auto"/>
              <w:bottom w:val="nil"/>
              <w:right w:val="dashed" w:sz="4" w:space="0" w:color="auto"/>
            </w:tcBorders>
          </w:tcPr>
          <w:p w14:paraId="4B2FF7A8"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0A3CD488"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5AB2197B"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7D8866BC" w14:textId="77777777" w:rsidR="004A2572" w:rsidRPr="00A87CB9" w:rsidRDefault="004A2572" w:rsidP="00214955">
            <w:r w:rsidRPr="00A87CB9">
              <w:t>4 и более</w:t>
            </w:r>
          </w:p>
        </w:tc>
      </w:tr>
      <w:tr w:rsidR="004A2572" w:rsidRPr="00A87CB9" w14:paraId="56D7B36B" w14:textId="77777777" w:rsidTr="00214955">
        <w:tc>
          <w:tcPr>
            <w:tcW w:w="540" w:type="dxa"/>
            <w:tcBorders>
              <w:top w:val="single" w:sz="6" w:space="0" w:color="auto"/>
              <w:left w:val="single" w:sz="6" w:space="0" w:color="auto"/>
              <w:bottom w:val="single" w:sz="6" w:space="0" w:color="auto"/>
              <w:right w:val="single" w:sz="6" w:space="0" w:color="auto"/>
            </w:tcBorders>
          </w:tcPr>
          <w:p w14:paraId="73C0C9B5" w14:textId="77777777" w:rsidR="004A2572" w:rsidRPr="00A87CB9" w:rsidRDefault="004A2572" w:rsidP="00214955">
            <w:r w:rsidRPr="00A87CB9">
              <w:t>25</w:t>
            </w:r>
          </w:p>
        </w:tc>
        <w:tc>
          <w:tcPr>
            <w:tcW w:w="2118" w:type="dxa"/>
            <w:tcBorders>
              <w:top w:val="single" w:sz="6" w:space="0" w:color="auto"/>
              <w:left w:val="single" w:sz="6" w:space="0" w:color="auto"/>
              <w:bottom w:val="nil"/>
              <w:right w:val="dashed" w:sz="4" w:space="0" w:color="auto"/>
            </w:tcBorders>
          </w:tcPr>
          <w:p w14:paraId="4607281A"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1B9A5752"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0B14B185"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33EAEECB" w14:textId="77777777" w:rsidR="004A2572" w:rsidRPr="00A87CB9" w:rsidRDefault="004A2572" w:rsidP="00214955">
            <w:r w:rsidRPr="00A87CB9">
              <w:t>4 и более</w:t>
            </w:r>
          </w:p>
        </w:tc>
      </w:tr>
      <w:tr w:rsidR="004A2572" w:rsidRPr="00A87CB9" w14:paraId="04666910" w14:textId="77777777" w:rsidTr="00214955">
        <w:tc>
          <w:tcPr>
            <w:tcW w:w="540" w:type="dxa"/>
            <w:tcBorders>
              <w:top w:val="single" w:sz="6" w:space="0" w:color="auto"/>
              <w:left w:val="single" w:sz="6" w:space="0" w:color="auto"/>
              <w:bottom w:val="single" w:sz="6" w:space="0" w:color="auto"/>
              <w:right w:val="single" w:sz="6" w:space="0" w:color="auto"/>
            </w:tcBorders>
          </w:tcPr>
          <w:p w14:paraId="2C0AE943" w14:textId="77777777" w:rsidR="004A2572" w:rsidRPr="00A87CB9" w:rsidRDefault="004A2572" w:rsidP="00214955">
            <w:r w:rsidRPr="00A87CB9">
              <w:t>26</w:t>
            </w:r>
          </w:p>
        </w:tc>
        <w:tc>
          <w:tcPr>
            <w:tcW w:w="2118" w:type="dxa"/>
            <w:tcBorders>
              <w:top w:val="single" w:sz="6" w:space="0" w:color="auto"/>
              <w:left w:val="single" w:sz="6" w:space="0" w:color="auto"/>
              <w:bottom w:val="nil"/>
              <w:right w:val="dashed" w:sz="4" w:space="0" w:color="auto"/>
            </w:tcBorders>
          </w:tcPr>
          <w:p w14:paraId="39A37D91"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5014EF6D"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4E321AF0"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73404A11" w14:textId="77777777" w:rsidR="004A2572" w:rsidRPr="00A87CB9" w:rsidRDefault="004A2572" w:rsidP="00214955">
            <w:r w:rsidRPr="00A87CB9">
              <w:t>4 и более</w:t>
            </w:r>
          </w:p>
        </w:tc>
      </w:tr>
      <w:tr w:rsidR="004A2572" w:rsidRPr="00A87CB9" w14:paraId="552654C0" w14:textId="77777777" w:rsidTr="00214955">
        <w:tc>
          <w:tcPr>
            <w:tcW w:w="540" w:type="dxa"/>
            <w:tcBorders>
              <w:top w:val="single" w:sz="6" w:space="0" w:color="auto"/>
              <w:left w:val="single" w:sz="6" w:space="0" w:color="auto"/>
              <w:bottom w:val="single" w:sz="6" w:space="0" w:color="auto"/>
              <w:right w:val="single" w:sz="6" w:space="0" w:color="auto"/>
            </w:tcBorders>
          </w:tcPr>
          <w:p w14:paraId="67D93A17" w14:textId="77777777" w:rsidR="004A2572" w:rsidRPr="00A87CB9" w:rsidRDefault="004A2572" w:rsidP="00214955">
            <w:r w:rsidRPr="00A87CB9">
              <w:t>27</w:t>
            </w:r>
          </w:p>
        </w:tc>
        <w:tc>
          <w:tcPr>
            <w:tcW w:w="2118" w:type="dxa"/>
            <w:tcBorders>
              <w:top w:val="single" w:sz="6" w:space="0" w:color="auto"/>
              <w:left w:val="single" w:sz="6" w:space="0" w:color="auto"/>
              <w:bottom w:val="nil"/>
              <w:right w:val="dashed" w:sz="4" w:space="0" w:color="auto"/>
            </w:tcBorders>
          </w:tcPr>
          <w:p w14:paraId="139675CD"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0E31ED1A"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2C61B7B1"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3BD0D273" w14:textId="77777777" w:rsidR="004A2572" w:rsidRPr="00A87CB9" w:rsidRDefault="004A2572" w:rsidP="00214955">
            <w:r w:rsidRPr="00A87CB9">
              <w:t>4 и более</w:t>
            </w:r>
          </w:p>
        </w:tc>
      </w:tr>
      <w:tr w:rsidR="004A2572" w:rsidRPr="00A87CB9" w14:paraId="76DE522B" w14:textId="77777777" w:rsidTr="00214955">
        <w:tc>
          <w:tcPr>
            <w:tcW w:w="540" w:type="dxa"/>
            <w:tcBorders>
              <w:top w:val="single" w:sz="6" w:space="0" w:color="auto"/>
              <w:left w:val="single" w:sz="6" w:space="0" w:color="auto"/>
              <w:bottom w:val="single" w:sz="6" w:space="0" w:color="auto"/>
              <w:right w:val="single" w:sz="6" w:space="0" w:color="auto"/>
            </w:tcBorders>
          </w:tcPr>
          <w:p w14:paraId="3A8E34D3" w14:textId="77777777" w:rsidR="004A2572" w:rsidRPr="00A87CB9" w:rsidRDefault="004A2572" w:rsidP="00214955">
            <w:r w:rsidRPr="00A87CB9">
              <w:t>28</w:t>
            </w:r>
          </w:p>
        </w:tc>
        <w:tc>
          <w:tcPr>
            <w:tcW w:w="2118" w:type="dxa"/>
            <w:tcBorders>
              <w:top w:val="single" w:sz="6" w:space="0" w:color="auto"/>
              <w:left w:val="single" w:sz="6" w:space="0" w:color="auto"/>
              <w:bottom w:val="nil"/>
              <w:right w:val="dashed" w:sz="4" w:space="0" w:color="auto"/>
            </w:tcBorders>
          </w:tcPr>
          <w:p w14:paraId="7C8D4BC7"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53A11C49"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66C6F442"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79957CB6" w14:textId="77777777" w:rsidR="004A2572" w:rsidRPr="00A87CB9" w:rsidRDefault="004A2572" w:rsidP="00214955">
            <w:r w:rsidRPr="00A87CB9">
              <w:t>4 и более</w:t>
            </w:r>
          </w:p>
        </w:tc>
      </w:tr>
      <w:tr w:rsidR="004A2572" w:rsidRPr="00A87CB9" w14:paraId="5FE62C17" w14:textId="77777777" w:rsidTr="00214955">
        <w:tc>
          <w:tcPr>
            <w:tcW w:w="540" w:type="dxa"/>
            <w:tcBorders>
              <w:top w:val="single" w:sz="6" w:space="0" w:color="auto"/>
              <w:left w:val="single" w:sz="6" w:space="0" w:color="auto"/>
              <w:bottom w:val="single" w:sz="6" w:space="0" w:color="auto"/>
              <w:right w:val="single" w:sz="6" w:space="0" w:color="auto"/>
            </w:tcBorders>
          </w:tcPr>
          <w:p w14:paraId="4A0325CB" w14:textId="77777777" w:rsidR="004A2572" w:rsidRPr="00A87CB9" w:rsidRDefault="004A2572" w:rsidP="00214955">
            <w:r w:rsidRPr="00A87CB9">
              <w:t>29</w:t>
            </w:r>
          </w:p>
        </w:tc>
        <w:tc>
          <w:tcPr>
            <w:tcW w:w="2118" w:type="dxa"/>
            <w:tcBorders>
              <w:top w:val="single" w:sz="6" w:space="0" w:color="auto"/>
              <w:left w:val="single" w:sz="6" w:space="0" w:color="auto"/>
              <w:bottom w:val="nil"/>
              <w:right w:val="dashed" w:sz="4" w:space="0" w:color="auto"/>
            </w:tcBorders>
          </w:tcPr>
          <w:p w14:paraId="75CDC56B"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721B908E"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26858D00"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6C7F04C0" w14:textId="77777777" w:rsidR="004A2572" w:rsidRPr="00A87CB9" w:rsidRDefault="004A2572" w:rsidP="00214955">
            <w:r w:rsidRPr="00A87CB9">
              <w:t>4 и более</w:t>
            </w:r>
          </w:p>
        </w:tc>
      </w:tr>
      <w:tr w:rsidR="004A2572" w:rsidRPr="00A87CB9" w14:paraId="42F69A50" w14:textId="77777777" w:rsidTr="00214955">
        <w:tc>
          <w:tcPr>
            <w:tcW w:w="540" w:type="dxa"/>
            <w:tcBorders>
              <w:top w:val="single" w:sz="6" w:space="0" w:color="auto"/>
              <w:left w:val="single" w:sz="6" w:space="0" w:color="auto"/>
              <w:bottom w:val="single" w:sz="6" w:space="0" w:color="auto"/>
              <w:right w:val="single" w:sz="6" w:space="0" w:color="auto"/>
            </w:tcBorders>
          </w:tcPr>
          <w:p w14:paraId="1C364F64" w14:textId="77777777" w:rsidR="004A2572" w:rsidRPr="00A87CB9" w:rsidRDefault="004A2572" w:rsidP="00214955">
            <w:r w:rsidRPr="00A87CB9">
              <w:t>30</w:t>
            </w:r>
          </w:p>
        </w:tc>
        <w:tc>
          <w:tcPr>
            <w:tcW w:w="2118" w:type="dxa"/>
            <w:tcBorders>
              <w:top w:val="single" w:sz="6" w:space="0" w:color="auto"/>
              <w:left w:val="single" w:sz="6" w:space="0" w:color="auto"/>
              <w:bottom w:val="nil"/>
              <w:right w:val="dashed" w:sz="4" w:space="0" w:color="auto"/>
            </w:tcBorders>
          </w:tcPr>
          <w:p w14:paraId="6A906B6B" w14:textId="77777777" w:rsidR="004A2572" w:rsidRPr="00A87CB9" w:rsidRDefault="004A2572" w:rsidP="00214955">
            <w:r w:rsidRPr="00A87CB9">
              <w:t>0 – никогда</w:t>
            </w:r>
          </w:p>
        </w:tc>
        <w:tc>
          <w:tcPr>
            <w:tcW w:w="2233" w:type="dxa"/>
            <w:tcBorders>
              <w:top w:val="single" w:sz="6" w:space="0" w:color="auto"/>
              <w:left w:val="dashed" w:sz="4" w:space="0" w:color="auto"/>
              <w:bottom w:val="nil"/>
              <w:right w:val="dashed" w:sz="4" w:space="0" w:color="auto"/>
            </w:tcBorders>
          </w:tcPr>
          <w:p w14:paraId="4175DBA3"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6177C80A"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4B4220F1" w14:textId="77777777" w:rsidR="004A2572" w:rsidRPr="00A87CB9" w:rsidRDefault="004A2572" w:rsidP="00214955">
            <w:r w:rsidRPr="00A87CB9">
              <w:t>4 и более</w:t>
            </w:r>
          </w:p>
        </w:tc>
      </w:tr>
      <w:tr w:rsidR="004A2572" w:rsidRPr="00A87CB9" w14:paraId="28065709" w14:textId="77777777" w:rsidTr="00214955">
        <w:tc>
          <w:tcPr>
            <w:tcW w:w="540" w:type="dxa"/>
            <w:tcBorders>
              <w:top w:val="single" w:sz="6" w:space="0" w:color="auto"/>
              <w:left w:val="single" w:sz="6" w:space="0" w:color="auto"/>
              <w:bottom w:val="single" w:sz="6" w:space="0" w:color="auto"/>
              <w:right w:val="single" w:sz="6" w:space="0" w:color="auto"/>
            </w:tcBorders>
          </w:tcPr>
          <w:p w14:paraId="098AC3F6" w14:textId="77777777" w:rsidR="004A2572" w:rsidRPr="00A87CB9" w:rsidRDefault="004A2572" w:rsidP="00214955">
            <w:r w:rsidRPr="00A87CB9">
              <w:t>31</w:t>
            </w:r>
          </w:p>
        </w:tc>
        <w:tc>
          <w:tcPr>
            <w:tcW w:w="2118" w:type="dxa"/>
            <w:tcBorders>
              <w:top w:val="single" w:sz="6" w:space="0" w:color="auto"/>
              <w:left w:val="single" w:sz="6" w:space="0" w:color="auto"/>
              <w:bottom w:val="nil"/>
              <w:right w:val="dashed" w:sz="4" w:space="0" w:color="auto"/>
            </w:tcBorders>
          </w:tcPr>
          <w:p w14:paraId="2B8C6020" w14:textId="77777777" w:rsidR="004A2572" w:rsidRPr="00A87CB9" w:rsidRDefault="004A2572" w:rsidP="00214955">
            <w:r w:rsidRPr="00A87CB9">
              <w:t>0 – никогда</w:t>
            </w:r>
          </w:p>
        </w:tc>
        <w:tc>
          <w:tcPr>
            <w:tcW w:w="2233" w:type="dxa"/>
            <w:tcBorders>
              <w:top w:val="single" w:sz="6" w:space="0" w:color="auto"/>
              <w:left w:val="dashed" w:sz="4" w:space="0" w:color="auto"/>
              <w:bottom w:val="single" w:sz="6" w:space="0" w:color="auto"/>
              <w:right w:val="dashed" w:sz="4" w:space="0" w:color="auto"/>
            </w:tcBorders>
          </w:tcPr>
          <w:p w14:paraId="43508876"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038FF2BC"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445FBDEF" w14:textId="77777777" w:rsidR="004A2572" w:rsidRPr="00A87CB9" w:rsidRDefault="004A2572" w:rsidP="00214955">
            <w:r w:rsidRPr="00A87CB9">
              <w:t>4 и более</w:t>
            </w:r>
          </w:p>
        </w:tc>
      </w:tr>
      <w:tr w:rsidR="004A2572" w:rsidRPr="00A87CB9" w14:paraId="4A631ACC" w14:textId="77777777" w:rsidTr="00214955">
        <w:tc>
          <w:tcPr>
            <w:tcW w:w="540" w:type="dxa"/>
            <w:tcBorders>
              <w:top w:val="single" w:sz="6" w:space="0" w:color="auto"/>
              <w:left w:val="single" w:sz="6" w:space="0" w:color="auto"/>
              <w:bottom w:val="single" w:sz="6" w:space="0" w:color="auto"/>
              <w:right w:val="single" w:sz="6" w:space="0" w:color="auto"/>
            </w:tcBorders>
          </w:tcPr>
          <w:p w14:paraId="1645CC9D" w14:textId="77777777" w:rsidR="004A2572" w:rsidRPr="00A87CB9" w:rsidRDefault="004A2572" w:rsidP="00214955">
            <w:r w:rsidRPr="00A87CB9">
              <w:t>32</w:t>
            </w:r>
          </w:p>
        </w:tc>
        <w:tc>
          <w:tcPr>
            <w:tcW w:w="2118" w:type="dxa"/>
            <w:tcBorders>
              <w:top w:val="single" w:sz="6" w:space="0" w:color="auto"/>
              <w:left w:val="single" w:sz="6" w:space="0" w:color="auto"/>
              <w:bottom w:val="nil"/>
              <w:right w:val="dashed" w:sz="4" w:space="0" w:color="auto"/>
            </w:tcBorders>
          </w:tcPr>
          <w:p w14:paraId="0EC75C6F" w14:textId="77777777" w:rsidR="004A2572" w:rsidRPr="00A87CB9" w:rsidRDefault="004A2572" w:rsidP="00214955">
            <w:r w:rsidRPr="00A87CB9">
              <w:t>0 – никогда</w:t>
            </w:r>
          </w:p>
        </w:tc>
        <w:tc>
          <w:tcPr>
            <w:tcW w:w="2233" w:type="dxa"/>
            <w:tcBorders>
              <w:top w:val="nil"/>
              <w:left w:val="dashed" w:sz="4" w:space="0" w:color="auto"/>
              <w:bottom w:val="single" w:sz="6" w:space="0" w:color="auto"/>
              <w:right w:val="dashed" w:sz="4" w:space="0" w:color="auto"/>
            </w:tcBorders>
          </w:tcPr>
          <w:p w14:paraId="1131C70C"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3DADDE18"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522E042D" w14:textId="77777777" w:rsidR="004A2572" w:rsidRPr="00A87CB9" w:rsidRDefault="004A2572" w:rsidP="00214955">
            <w:r w:rsidRPr="00A87CB9">
              <w:t>4 и более</w:t>
            </w:r>
          </w:p>
        </w:tc>
      </w:tr>
      <w:tr w:rsidR="004A2572" w:rsidRPr="00A87CB9" w14:paraId="3F2A56CB" w14:textId="77777777" w:rsidTr="00214955">
        <w:tc>
          <w:tcPr>
            <w:tcW w:w="540" w:type="dxa"/>
            <w:tcBorders>
              <w:top w:val="single" w:sz="6" w:space="0" w:color="auto"/>
              <w:left w:val="single" w:sz="6" w:space="0" w:color="auto"/>
              <w:bottom w:val="single" w:sz="6" w:space="0" w:color="auto"/>
              <w:right w:val="single" w:sz="6" w:space="0" w:color="auto"/>
            </w:tcBorders>
          </w:tcPr>
          <w:p w14:paraId="5707E5E4" w14:textId="77777777" w:rsidR="004A2572" w:rsidRPr="00A87CB9" w:rsidRDefault="004A2572" w:rsidP="00214955">
            <w:r w:rsidRPr="00A87CB9">
              <w:lastRenderedPageBreak/>
              <w:t>33</w:t>
            </w:r>
          </w:p>
        </w:tc>
        <w:tc>
          <w:tcPr>
            <w:tcW w:w="2118" w:type="dxa"/>
            <w:tcBorders>
              <w:top w:val="single" w:sz="6" w:space="0" w:color="auto"/>
              <w:left w:val="single" w:sz="6" w:space="0" w:color="auto"/>
              <w:bottom w:val="single" w:sz="6" w:space="0" w:color="auto"/>
              <w:right w:val="dashed" w:sz="4" w:space="0" w:color="auto"/>
            </w:tcBorders>
          </w:tcPr>
          <w:p w14:paraId="650B373D" w14:textId="77777777" w:rsidR="004A2572" w:rsidRPr="00A87CB9" w:rsidRDefault="004A2572" w:rsidP="00214955">
            <w:r w:rsidRPr="00A87CB9">
              <w:t>0 – никогда</w:t>
            </w:r>
          </w:p>
        </w:tc>
        <w:tc>
          <w:tcPr>
            <w:tcW w:w="2233" w:type="dxa"/>
            <w:tcBorders>
              <w:top w:val="nil"/>
              <w:left w:val="dashed" w:sz="4" w:space="0" w:color="auto"/>
              <w:bottom w:val="single" w:sz="6" w:space="0" w:color="auto"/>
              <w:right w:val="dashed" w:sz="4" w:space="0" w:color="auto"/>
            </w:tcBorders>
          </w:tcPr>
          <w:p w14:paraId="7A531013"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nil"/>
              <w:right w:val="dashed" w:sz="4" w:space="0" w:color="auto"/>
            </w:tcBorders>
          </w:tcPr>
          <w:p w14:paraId="5F9C9ED6"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1686745A" w14:textId="77777777" w:rsidR="004A2572" w:rsidRPr="00A87CB9" w:rsidRDefault="004A2572" w:rsidP="00214955">
            <w:r w:rsidRPr="00A87CB9">
              <w:t>4 и более</w:t>
            </w:r>
          </w:p>
        </w:tc>
      </w:tr>
      <w:tr w:rsidR="004A2572" w:rsidRPr="00A87CB9" w14:paraId="5A0B45F2" w14:textId="77777777" w:rsidTr="00214955">
        <w:tc>
          <w:tcPr>
            <w:tcW w:w="540" w:type="dxa"/>
            <w:tcBorders>
              <w:top w:val="single" w:sz="6" w:space="0" w:color="auto"/>
              <w:left w:val="single" w:sz="6" w:space="0" w:color="auto"/>
              <w:bottom w:val="single" w:sz="6" w:space="0" w:color="auto"/>
              <w:right w:val="single" w:sz="6" w:space="0" w:color="auto"/>
            </w:tcBorders>
          </w:tcPr>
          <w:p w14:paraId="56508921" w14:textId="77777777" w:rsidR="004A2572" w:rsidRPr="00A87CB9" w:rsidRDefault="004A2572" w:rsidP="00214955">
            <w:r w:rsidRPr="00A87CB9">
              <w:t>34</w:t>
            </w:r>
          </w:p>
        </w:tc>
        <w:tc>
          <w:tcPr>
            <w:tcW w:w="2118" w:type="dxa"/>
            <w:tcBorders>
              <w:top w:val="nil"/>
              <w:left w:val="single" w:sz="6" w:space="0" w:color="auto"/>
              <w:bottom w:val="nil"/>
              <w:right w:val="dashed" w:sz="4" w:space="0" w:color="auto"/>
            </w:tcBorders>
          </w:tcPr>
          <w:p w14:paraId="6AA99997" w14:textId="77777777" w:rsidR="004A2572" w:rsidRPr="00A87CB9" w:rsidRDefault="004A2572" w:rsidP="00214955">
            <w:r w:rsidRPr="00A87CB9">
              <w:t>0 – никогда</w:t>
            </w:r>
          </w:p>
        </w:tc>
        <w:tc>
          <w:tcPr>
            <w:tcW w:w="2233" w:type="dxa"/>
            <w:tcBorders>
              <w:top w:val="nil"/>
              <w:left w:val="dashed" w:sz="4" w:space="0" w:color="auto"/>
              <w:bottom w:val="single" w:sz="6" w:space="0" w:color="auto"/>
              <w:right w:val="dashed" w:sz="4" w:space="0" w:color="auto"/>
            </w:tcBorders>
          </w:tcPr>
          <w:p w14:paraId="0776378F" w14:textId="77777777" w:rsidR="004A2572" w:rsidRPr="00A87CB9" w:rsidRDefault="004A2572" w:rsidP="00214955">
            <w:r w:rsidRPr="00A87CB9">
              <w:t xml:space="preserve"> реже 1 раза</w:t>
            </w:r>
          </w:p>
        </w:tc>
        <w:tc>
          <w:tcPr>
            <w:tcW w:w="2232" w:type="dxa"/>
            <w:tcBorders>
              <w:top w:val="single" w:sz="6" w:space="0" w:color="auto"/>
              <w:left w:val="dashed" w:sz="4" w:space="0" w:color="auto"/>
              <w:bottom w:val="single" w:sz="6" w:space="0" w:color="auto"/>
              <w:right w:val="dashed" w:sz="4" w:space="0" w:color="auto"/>
            </w:tcBorders>
          </w:tcPr>
          <w:p w14:paraId="5D3E2C88"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353F5777" w14:textId="77777777" w:rsidR="004A2572" w:rsidRPr="00A87CB9" w:rsidRDefault="004A2572" w:rsidP="00214955">
            <w:r w:rsidRPr="00A87CB9">
              <w:t>4 и более</w:t>
            </w:r>
          </w:p>
        </w:tc>
      </w:tr>
      <w:tr w:rsidR="004A2572" w:rsidRPr="00A87CB9" w14:paraId="0B993BEB" w14:textId="77777777" w:rsidTr="00214955">
        <w:tc>
          <w:tcPr>
            <w:tcW w:w="540" w:type="dxa"/>
            <w:tcBorders>
              <w:top w:val="single" w:sz="6" w:space="0" w:color="auto"/>
              <w:left w:val="single" w:sz="6" w:space="0" w:color="auto"/>
              <w:bottom w:val="single" w:sz="6" w:space="0" w:color="auto"/>
              <w:right w:val="single" w:sz="6" w:space="0" w:color="auto"/>
            </w:tcBorders>
          </w:tcPr>
          <w:p w14:paraId="7D874D52" w14:textId="77777777" w:rsidR="004A2572" w:rsidRPr="00A87CB9" w:rsidRDefault="004A2572" w:rsidP="00214955">
            <w:r w:rsidRPr="00A87CB9">
              <w:t>35</w:t>
            </w:r>
          </w:p>
        </w:tc>
        <w:tc>
          <w:tcPr>
            <w:tcW w:w="2118" w:type="dxa"/>
            <w:tcBorders>
              <w:top w:val="single" w:sz="6" w:space="0" w:color="auto"/>
              <w:left w:val="single" w:sz="6" w:space="0" w:color="auto"/>
              <w:bottom w:val="single" w:sz="6" w:space="0" w:color="auto"/>
              <w:right w:val="dashed" w:sz="4" w:space="0" w:color="auto"/>
            </w:tcBorders>
          </w:tcPr>
          <w:p w14:paraId="4AAE3F05" w14:textId="77777777" w:rsidR="004A2572" w:rsidRPr="00A87CB9" w:rsidRDefault="004A2572" w:rsidP="00214955">
            <w:r w:rsidRPr="00A87CB9">
              <w:t>0 – никогда</w:t>
            </w:r>
          </w:p>
        </w:tc>
        <w:tc>
          <w:tcPr>
            <w:tcW w:w="2233" w:type="dxa"/>
            <w:tcBorders>
              <w:top w:val="nil"/>
              <w:left w:val="dashed" w:sz="4" w:space="0" w:color="auto"/>
              <w:bottom w:val="single" w:sz="6" w:space="0" w:color="auto"/>
              <w:right w:val="dashed" w:sz="4" w:space="0" w:color="auto"/>
            </w:tcBorders>
          </w:tcPr>
          <w:p w14:paraId="19B482F4"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3D107FD7"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3D053399" w14:textId="77777777" w:rsidR="004A2572" w:rsidRPr="00A87CB9" w:rsidRDefault="004A2572" w:rsidP="00214955">
            <w:r w:rsidRPr="00A87CB9">
              <w:t>4 и более</w:t>
            </w:r>
          </w:p>
        </w:tc>
      </w:tr>
      <w:tr w:rsidR="004A2572" w:rsidRPr="00A87CB9" w14:paraId="6A9A0AA4" w14:textId="77777777" w:rsidTr="00214955">
        <w:tc>
          <w:tcPr>
            <w:tcW w:w="540" w:type="dxa"/>
            <w:tcBorders>
              <w:top w:val="single" w:sz="6" w:space="0" w:color="auto"/>
              <w:left w:val="single" w:sz="6" w:space="0" w:color="auto"/>
              <w:bottom w:val="single" w:sz="6" w:space="0" w:color="auto"/>
              <w:right w:val="single" w:sz="6" w:space="0" w:color="auto"/>
            </w:tcBorders>
          </w:tcPr>
          <w:p w14:paraId="109C56DA" w14:textId="77777777" w:rsidR="004A2572" w:rsidRPr="00A87CB9" w:rsidRDefault="004A2572" w:rsidP="00214955">
            <w:r w:rsidRPr="00A87CB9">
              <w:t>36</w:t>
            </w:r>
          </w:p>
        </w:tc>
        <w:tc>
          <w:tcPr>
            <w:tcW w:w="2118" w:type="dxa"/>
            <w:tcBorders>
              <w:top w:val="nil"/>
              <w:left w:val="single" w:sz="6" w:space="0" w:color="auto"/>
              <w:bottom w:val="single" w:sz="6" w:space="0" w:color="auto"/>
              <w:right w:val="dashed" w:sz="4" w:space="0" w:color="auto"/>
            </w:tcBorders>
          </w:tcPr>
          <w:p w14:paraId="58BCB0AD" w14:textId="77777777" w:rsidR="004A2572" w:rsidRPr="00A87CB9" w:rsidRDefault="004A2572" w:rsidP="00214955">
            <w:r w:rsidRPr="00A87CB9">
              <w:t>0 – никогда</w:t>
            </w:r>
          </w:p>
        </w:tc>
        <w:tc>
          <w:tcPr>
            <w:tcW w:w="2233" w:type="dxa"/>
            <w:tcBorders>
              <w:top w:val="nil"/>
              <w:left w:val="dashed" w:sz="4" w:space="0" w:color="auto"/>
              <w:bottom w:val="single" w:sz="6" w:space="0" w:color="auto"/>
              <w:right w:val="dashed" w:sz="4" w:space="0" w:color="auto"/>
            </w:tcBorders>
          </w:tcPr>
          <w:p w14:paraId="59D2C1A0" w14:textId="77777777" w:rsidR="004A2572" w:rsidRPr="00A87CB9" w:rsidRDefault="004A2572" w:rsidP="00214955">
            <w:r w:rsidRPr="00A87CB9">
              <w:t xml:space="preserve"> реже 1 раза</w:t>
            </w:r>
          </w:p>
        </w:tc>
        <w:tc>
          <w:tcPr>
            <w:tcW w:w="2232" w:type="dxa"/>
            <w:tcBorders>
              <w:top w:val="nil"/>
              <w:left w:val="dashed" w:sz="4" w:space="0" w:color="auto"/>
              <w:bottom w:val="single" w:sz="6" w:space="0" w:color="auto"/>
              <w:right w:val="dashed" w:sz="4" w:space="0" w:color="auto"/>
            </w:tcBorders>
          </w:tcPr>
          <w:p w14:paraId="055AFCBB" w14:textId="77777777" w:rsidR="004A2572" w:rsidRPr="00A87CB9" w:rsidRDefault="004A2572" w:rsidP="00214955">
            <w:r w:rsidRPr="00A87CB9">
              <w:t>1 - 3 раза</w:t>
            </w:r>
          </w:p>
        </w:tc>
        <w:tc>
          <w:tcPr>
            <w:tcW w:w="2233" w:type="dxa"/>
            <w:tcBorders>
              <w:top w:val="nil"/>
              <w:left w:val="dashed" w:sz="4" w:space="0" w:color="auto"/>
              <w:bottom w:val="single" w:sz="6" w:space="0" w:color="auto"/>
              <w:right w:val="single" w:sz="6" w:space="0" w:color="auto"/>
            </w:tcBorders>
          </w:tcPr>
          <w:p w14:paraId="0E9E511A" w14:textId="77777777" w:rsidR="004A2572" w:rsidRPr="00A87CB9" w:rsidRDefault="004A2572" w:rsidP="00214955">
            <w:r w:rsidRPr="00A87CB9">
              <w:t>4 и более</w:t>
            </w:r>
          </w:p>
        </w:tc>
      </w:tr>
    </w:tbl>
    <w:p w14:paraId="32971843" w14:textId="77777777" w:rsidR="004A2572" w:rsidRPr="00A87CB9" w:rsidRDefault="004A2572" w:rsidP="004A2572">
      <w:pPr>
        <w:pStyle w:val="ae"/>
        <w:spacing w:line="120" w:lineRule="auto"/>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232"/>
        <w:gridCol w:w="2233"/>
        <w:gridCol w:w="2232"/>
        <w:gridCol w:w="2233"/>
      </w:tblGrid>
      <w:tr w:rsidR="004A2572" w:rsidRPr="00A87CB9" w14:paraId="5CFB481B" w14:textId="77777777" w:rsidTr="00214955">
        <w:tc>
          <w:tcPr>
            <w:tcW w:w="426" w:type="dxa"/>
            <w:tcBorders>
              <w:top w:val="single" w:sz="6" w:space="0" w:color="auto"/>
              <w:left w:val="single" w:sz="6" w:space="0" w:color="auto"/>
              <w:bottom w:val="single" w:sz="6" w:space="0" w:color="auto"/>
              <w:right w:val="single" w:sz="6" w:space="0" w:color="auto"/>
            </w:tcBorders>
          </w:tcPr>
          <w:p w14:paraId="698A7E48" w14:textId="77777777" w:rsidR="004A2572" w:rsidRPr="00A87CB9" w:rsidRDefault="004A2572" w:rsidP="00214955">
            <w:pPr>
              <w:rPr>
                <w:sz w:val="16"/>
              </w:rPr>
            </w:pPr>
            <w:r w:rsidRPr="00A87CB9">
              <w:rPr>
                <w:sz w:val="16"/>
              </w:rPr>
              <w:t>№</w:t>
            </w:r>
          </w:p>
        </w:tc>
        <w:tc>
          <w:tcPr>
            <w:tcW w:w="2232" w:type="dxa"/>
            <w:tcBorders>
              <w:top w:val="single" w:sz="6" w:space="0" w:color="auto"/>
              <w:left w:val="single" w:sz="6" w:space="0" w:color="auto"/>
              <w:bottom w:val="single" w:sz="6" w:space="0" w:color="auto"/>
              <w:right w:val="single" w:sz="6" w:space="0" w:color="auto"/>
            </w:tcBorders>
          </w:tcPr>
          <w:p w14:paraId="011B75FD" w14:textId="77777777" w:rsidR="004A2572" w:rsidRPr="00A87CB9" w:rsidRDefault="004A2572" w:rsidP="00214955">
            <w:pPr>
              <w:pStyle w:val="ae"/>
            </w:pPr>
            <w:r w:rsidRPr="00A87CB9">
              <w:t>0</w:t>
            </w:r>
          </w:p>
        </w:tc>
        <w:tc>
          <w:tcPr>
            <w:tcW w:w="2233" w:type="dxa"/>
            <w:tcBorders>
              <w:top w:val="single" w:sz="6" w:space="0" w:color="auto"/>
              <w:left w:val="single" w:sz="6" w:space="0" w:color="auto"/>
              <w:bottom w:val="single" w:sz="6" w:space="0" w:color="auto"/>
              <w:right w:val="single" w:sz="6" w:space="0" w:color="auto"/>
            </w:tcBorders>
          </w:tcPr>
          <w:p w14:paraId="158A189F" w14:textId="77777777" w:rsidR="004A2572" w:rsidRPr="00A87CB9" w:rsidRDefault="004A2572" w:rsidP="00214955">
            <w:pPr>
              <w:rPr>
                <w:sz w:val="16"/>
              </w:rPr>
            </w:pPr>
            <w:r w:rsidRPr="00A87CB9">
              <w:rPr>
                <w:sz w:val="16"/>
              </w:rPr>
              <w:t>1</w:t>
            </w:r>
          </w:p>
        </w:tc>
        <w:tc>
          <w:tcPr>
            <w:tcW w:w="2232" w:type="dxa"/>
            <w:tcBorders>
              <w:top w:val="single" w:sz="6" w:space="0" w:color="auto"/>
              <w:left w:val="single" w:sz="6" w:space="0" w:color="auto"/>
              <w:bottom w:val="single" w:sz="6" w:space="0" w:color="auto"/>
              <w:right w:val="single" w:sz="6" w:space="0" w:color="auto"/>
            </w:tcBorders>
          </w:tcPr>
          <w:p w14:paraId="6DDF3798" w14:textId="77777777" w:rsidR="004A2572" w:rsidRPr="00A87CB9" w:rsidRDefault="004A2572" w:rsidP="00214955">
            <w:pPr>
              <w:rPr>
                <w:sz w:val="16"/>
              </w:rPr>
            </w:pPr>
            <w:r w:rsidRPr="00A87CB9">
              <w:rPr>
                <w:sz w:val="16"/>
              </w:rPr>
              <w:t>2</w:t>
            </w:r>
          </w:p>
        </w:tc>
        <w:tc>
          <w:tcPr>
            <w:tcW w:w="2233" w:type="dxa"/>
            <w:tcBorders>
              <w:top w:val="single" w:sz="6" w:space="0" w:color="auto"/>
              <w:left w:val="single" w:sz="6" w:space="0" w:color="auto"/>
              <w:bottom w:val="single" w:sz="6" w:space="0" w:color="auto"/>
              <w:right w:val="single" w:sz="6" w:space="0" w:color="auto"/>
            </w:tcBorders>
          </w:tcPr>
          <w:p w14:paraId="2764B187" w14:textId="77777777" w:rsidR="004A2572" w:rsidRPr="00A87CB9" w:rsidRDefault="004A2572" w:rsidP="00214955">
            <w:pPr>
              <w:rPr>
                <w:sz w:val="16"/>
              </w:rPr>
            </w:pPr>
            <w:r w:rsidRPr="00A87CB9">
              <w:rPr>
                <w:sz w:val="16"/>
              </w:rPr>
              <w:t>3</w:t>
            </w:r>
          </w:p>
        </w:tc>
      </w:tr>
    </w:tbl>
    <w:p w14:paraId="2F0A1943" w14:textId="77777777" w:rsidR="004A2572" w:rsidRPr="00A87CB9" w:rsidRDefault="004A2572" w:rsidP="004A2572">
      <w:pPr>
        <w:rPr>
          <w:rFonts w:ascii="Times New Roman CYR" w:hAnsi="Times New Roman CY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4A2572" w:rsidRPr="00A87CB9" w14:paraId="6248EF43" w14:textId="77777777" w:rsidTr="00214955">
        <w:tc>
          <w:tcPr>
            <w:tcW w:w="9356" w:type="dxa"/>
            <w:tcBorders>
              <w:top w:val="nil"/>
              <w:left w:val="nil"/>
              <w:bottom w:val="single" w:sz="6" w:space="0" w:color="auto"/>
              <w:right w:val="nil"/>
            </w:tcBorders>
          </w:tcPr>
          <w:p w14:paraId="3177F6EF" w14:textId="77777777" w:rsidR="004A2572" w:rsidRPr="00A87CB9" w:rsidRDefault="004A2572" w:rsidP="00214955">
            <w:r w:rsidRPr="00A87CB9">
              <w:t xml:space="preserve">37. Назовите (запишите) что-то дополнительное, что не перечислено в списке, но наблюдается у Вашего ребенка. </w:t>
            </w:r>
          </w:p>
        </w:tc>
      </w:tr>
      <w:tr w:rsidR="004A2572" w:rsidRPr="00A87CB9" w14:paraId="2E29A36B" w14:textId="77777777" w:rsidTr="00214955">
        <w:tc>
          <w:tcPr>
            <w:tcW w:w="9356" w:type="dxa"/>
            <w:tcBorders>
              <w:top w:val="nil"/>
              <w:left w:val="nil"/>
              <w:bottom w:val="single" w:sz="6" w:space="0" w:color="auto"/>
              <w:right w:val="nil"/>
            </w:tcBorders>
          </w:tcPr>
          <w:p w14:paraId="230FBF46" w14:textId="77777777" w:rsidR="004A2572" w:rsidRPr="00A87CB9" w:rsidRDefault="004A2572" w:rsidP="00214955">
            <w:pPr>
              <w:spacing w:line="360" w:lineRule="auto"/>
              <w:rPr>
                <w:sz w:val="18"/>
              </w:rPr>
            </w:pPr>
            <w:r w:rsidRPr="00A87CB9">
              <w:rPr>
                <w:sz w:val="18"/>
              </w:rPr>
              <w:t>А)</w:t>
            </w:r>
          </w:p>
        </w:tc>
      </w:tr>
      <w:tr w:rsidR="004A2572" w:rsidRPr="00A87CB9" w14:paraId="53B39565" w14:textId="77777777" w:rsidTr="00214955">
        <w:tc>
          <w:tcPr>
            <w:tcW w:w="9356" w:type="dxa"/>
            <w:tcBorders>
              <w:top w:val="nil"/>
              <w:left w:val="nil"/>
              <w:bottom w:val="single" w:sz="6" w:space="0" w:color="auto"/>
              <w:right w:val="nil"/>
            </w:tcBorders>
          </w:tcPr>
          <w:p w14:paraId="0E6F0230" w14:textId="77777777" w:rsidR="004A2572" w:rsidRPr="00A87CB9" w:rsidRDefault="004A2572" w:rsidP="00214955">
            <w:pPr>
              <w:tabs>
                <w:tab w:val="left" w:pos="8931"/>
              </w:tabs>
              <w:spacing w:line="360" w:lineRule="auto"/>
              <w:rPr>
                <w:sz w:val="18"/>
              </w:rPr>
            </w:pPr>
            <w:r w:rsidRPr="00A87CB9">
              <w:rPr>
                <w:sz w:val="18"/>
              </w:rPr>
              <w:t>Б)</w:t>
            </w:r>
          </w:p>
        </w:tc>
      </w:tr>
      <w:tr w:rsidR="004A2572" w:rsidRPr="00A87CB9" w14:paraId="17D68C7D" w14:textId="77777777" w:rsidTr="00214955">
        <w:tc>
          <w:tcPr>
            <w:tcW w:w="9356" w:type="dxa"/>
            <w:tcBorders>
              <w:top w:val="nil"/>
              <w:left w:val="nil"/>
              <w:bottom w:val="single" w:sz="6" w:space="0" w:color="auto"/>
              <w:right w:val="nil"/>
            </w:tcBorders>
          </w:tcPr>
          <w:p w14:paraId="2B77391B" w14:textId="77777777" w:rsidR="004A2572" w:rsidRPr="00A87CB9" w:rsidRDefault="004A2572" w:rsidP="00214955">
            <w:pPr>
              <w:spacing w:line="360" w:lineRule="auto"/>
              <w:rPr>
                <w:sz w:val="18"/>
              </w:rPr>
            </w:pPr>
            <w:r w:rsidRPr="00A87CB9">
              <w:rPr>
                <w:sz w:val="18"/>
              </w:rPr>
              <w:t>В)</w:t>
            </w:r>
          </w:p>
        </w:tc>
      </w:tr>
    </w:tbl>
    <w:p w14:paraId="1CD85C6C" w14:textId="77777777" w:rsidR="004A2572" w:rsidRPr="00A87CB9" w:rsidRDefault="004A2572" w:rsidP="004A2572">
      <w:pPr>
        <w:rPr>
          <w:rFonts w:ascii="Peterburg" w:hAnsi="Peterburg"/>
          <w:sz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2"/>
        <w:gridCol w:w="1781"/>
        <w:gridCol w:w="1781"/>
        <w:gridCol w:w="1781"/>
        <w:gridCol w:w="1781"/>
      </w:tblGrid>
      <w:tr w:rsidR="004A2572" w:rsidRPr="00A87CB9" w14:paraId="5F9E6F08" w14:textId="77777777" w:rsidTr="00214955">
        <w:tc>
          <w:tcPr>
            <w:tcW w:w="2232" w:type="dxa"/>
            <w:tcBorders>
              <w:top w:val="single" w:sz="6" w:space="0" w:color="auto"/>
              <w:left w:val="single" w:sz="6" w:space="0" w:color="auto"/>
              <w:bottom w:val="single" w:sz="6" w:space="0" w:color="auto"/>
              <w:right w:val="single" w:sz="6" w:space="0" w:color="auto"/>
            </w:tcBorders>
          </w:tcPr>
          <w:p w14:paraId="335E59E0" w14:textId="77777777" w:rsidR="004A2572" w:rsidRPr="00A87CB9" w:rsidRDefault="004A2572" w:rsidP="00214955">
            <w:pPr>
              <w:rPr>
                <w:rFonts w:ascii="Times New Roman CYR" w:hAnsi="Times New Roman CYR"/>
              </w:rPr>
            </w:pPr>
            <w:r w:rsidRPr="00A87CB9">
              <w:rPr>
                <w:rFonts w:ascii="Times New Roman CYR" w:hAnsi="Times New Roman CYR"/>
              </w:rPr>
              <w:t>Абсолютная частота</w:t>
            </w:r>
          </w:p>
        </w:tc>
        <w:tc>
          <w:tcPr>
            <w:tcW w:w="1781" w:type="dxa"/>
            <w:tcBorders>
              <w:top w:val="single" w:sz="6" w:space="0" w:color="auto"/>
              <w:left w:val="single" w:sz="6" w:space="0" w:color="auto"/>
              <w:bottom w:val="single" w:sz="6" w:space="0" w:color="auto"/>
              <w:right w:val="single" w:sz="6" w:space="0" w:color="auto"/>
            </w:tcBorders>
          </w:tcPr>
          <w:p w14:paraId="45AABA85" w14:textId="77777777" w:rsidR="004A2572" w:rsidRPr="00A87CB9" w:rsidRDefault="004A2572" w:rsidP="00214955">
            <w:pPr>
              <w:rPr>
                <w:rFonts w:ascii="Times New Roman CYR" w:hAnsi="Times New Roman CYR"/>
              </w:rPr>
            </w:pPr>
            <w:r w:rsidRPr="00A87CB9">
              <w:rPr>
                <w:rFonts w:ascii="Times New Roman CYR" w:hAnsi="Times New Roman CYR"/>
              </w:rPr>
              <w:t>0 х         =</w:t>
            </w:r>
          </w:p>
        </w:tc>
        <w:tc>
          <w:tcPr>
            <w:tcW w:w="1781" w:type="dxa"/>
            <w:tcBorders>
              <w:top w:val="single" w:sz="6" w:space="0" w:color="auto"/>
              <w:left w:val="single" w:sz="6" w:space="0" w:color="auto"/>
              <w:bottom w:val="single" w:sz="6" w:space="0" w:color="auto"/>
              <w:right w:val="single" w:sz="6" w:space="0" w:color="auto"/>
            </w:tcBorders>
          </w:tcPr>
          <w:p w14:paraId="41C2597B" w14:textId="77777777" w:rsidR="004A2572" w:rsidRPr="00A87CB9" w:rsidRDefault="004A2572" w:rsidP="00214955">
            <w:pPr>
              <w:rPr>
                <w:rFonts w:ascii="Times New Roman CYR" w:hAnsi="Times New Roman CYR"/>
              </w:rPr>
            </w:pPr>
            <w:r w:rsidRPr="00A87CB9">
              <w:rPr>
                <w:rFonts w:ascii="Times New Roman CYR" w:hAnsi="Times New Roman CYR"/>
              </w:rPr>
              <w:t>1х         =</w:t>
            </w:r>
          </w:p>
        </w:tc>
        <w:tc>
          <w:tcPr>
            <w:tcW w:w="1781" w:type="dxa"/>
            <w:tcBorders>
              <w:top w:val="single" w:sz="6" w:space="0" w:color="auto"/>
              <w:left w:val="single" w:sz="6" w:space="0" w:color="auto"/>
              <w:bottom w:val="single" w:sz="6" w:space="0" w:color="auto"/>
              <w:right w:val="single" w:sz="6" w:space="0" w:color="auto"/>
            </w:tcBorders>
          </w:tcPr>
          <w:p w14:paraId="57EFA35E" w14:textId="77777777" w:rsidR="004A2572" w:rsidRPr="00A87CB9" w:rsidRDefault="004A2572" w:rsidP="00214955">
            <w:pPr>
              <w:rPr>
                <w:rFonts w:ascii="Times New Roman CYR" w:hAnsi="Times New Roman CYR"/>
              </w:rPr>
            </w:pPr>
            <w:r w:rsidRPr="00A87CB9">
              <w:rPr>
                <w:rFonts w:ascii="Times New Roman CYR" w:hAnsi="Times New Roman CYR"/>
              </w:rPr>
              <w:t>2х       =</w:t>
            </w:r>
          </w:p>
        </w:tc>
        <w:tc>
          <w:tcPr>
            <w:tcW w:w="1781" w:type="dxa"/>
            <w:tcBorders>
              <w:top w:val="single" w:sz="6" w:space="0" w:color="auto"/>
              <w:left w:val="single" w:sz="6" w:space="0" w:color="auto"/>
              <w:bottom w:val="single" w:sz="6" w:space="0" w:color="auto"/>
              <w:right w:val="single" w:sz="6" w:space="0" w:color="auto"/>
            </w:tcBorders>
          </w:tcPr>
          <w:p w14:paraId="1F5B2544" w14:textId="77777777" w:rsidR="004A2572" w:rsidRPr="00A87CB9" w:rsidRDefault="004A2572" w:rsidP="00214955">
            <w:pPr>
              <w:rPr>
                <w:rFonts w:ascii="Times New Roman CYR" w:hAnsi="Times New Roman CYR"/>
              </w:rPr>
            </w:pPr>
            <w:r w:rsidRPr="00A87CB9">
              <w:rPr>
                <w:rFonts w:ascii="Times New Roman CYR" w:hAnsi="Times New Roman CYR"/>
              </w:rPr>
              <w:t>3х        =</w:t>
            </w:r>
          </w:p>
          <w:p w14:paraId="06B16C8F" w14:textId="77777777" w:rsidR="004A2572" w:rsidRPr="00A87CB9" w:rsidRDefault="004A2572" w:rsidP="00214955">
            <w:pPr>
              <w:rPr>
                <w:rFonts w:ascii="Times New Roman CYR" w:hAnsi="Times New Roman CYR"/>
              </w:rPr>
            </w:pPr>
          </w:p>
        </w:tc>
      </w:tr>
      <w:tr w:rsidR="004A2572" w:rsidRPr="00A87CB9" w14:paraId="23A63747" w14:textId="77777777" w:rsidTr="00214955">
        <w:tc>
          <w:tcPr>
            <w:tcW w:w="2232" w:type="dxa"/>
            <w:tcBorders>
              <w:top w:val="single" w:sz="6" w:space="0" w:color="auto"/>
              <w:left w:val="single" w:sz="6" w:space="0" w:color="auto"/>
              <w:bottom w:val="single" w:sz="6" w:space="0" w:color="auto"/>
              <w:right w:val="single" w:sz="6" w:space="0" w:color="auto"/>
            </w:tcBorders>
          </w:tcPr>
          <w:p w14:paraId="5C1671E0" w14:textId="77777777" w:rsidR="004A2572" w:rsidRPr="00A87CB9" w:rsidRDefault="004A2572" w:rsidP="00214955">
            <w:pPr>
              <w:rPr>
                <w:rFonts w:ascii="Times New Roman CYR" w:hAnsi="Times New Roman CYR"/>
              </w:rPr>
            </w:pPr>
            <w:r w:rsidRPr="00A87CB9">
              <w:rPr>
                <w:rFonts w:ascii="Times New Roman CYR" w:hAnsi="Times New Roman CYR"/>
              </w:rPr>
              <w:t>Частота в процентах (%)</w:t>
            </w:r>
          </w:p>
        </w:tc>
        <w:tc>
          <w:tcPr>
            <w:tcW w:w="1781" w:type="dxa"/>
            <w:tcBorders>
              <w:top w:val="single" w:sz="6" w:space="0" w:color="auto"/>
              <w:left w:val="single" w:sz="6" w:space="0" w:color="auto"/>
              <w:bottom w:val="single" w:sz="6" w:space="0" w:color="auto"/>
              <w:right w:val="single" w:sz="6" w:space="0" w:color="auto"/>
            </w:tcBorders>
          </w:tcPr>
          <w:p w14:paraId="641B94C3" w14:textId="77777777" w:rsidR="004A2572" w:rsidRPr="00A87CB9" w:rsidRDefault="004A2572" w:rsidP="00214955">
            <w:pPr>
              <w:rPr>
                <w:rFonts w:ascii="Times New Roman CYR" w:hAnsi="Times New Roman CYR"/>
              </w:rPr>
            </w:pPr>
            <w:r w:rsidRPr="00A87CB9">
              <w:rPr>
                <w:rFonts w:ascii="Times New Roman CYR" w:hAnsi="Times New Roman CYR"/>
              </w:rPr>
              <w:t>%           =</w:t>
            </w:r>
          </w:p>
        </w:tc>
        <w:tc>
          <w:tcPr>
            <w:tcW w:w="1781" w:type="dxa"/>
            <w:tcBorders>
              <w:top w:val="single" w:sz="6" w:space="0" w:color="auto"/>
              <w:left w:val="single" w:sz="6" w:space="0" w:color="auto"/>
              <w:bottom w:val="single" w:sz="6" w:space="0" w:color="auto"/>
              <w:right w:val="single" w:sz="6" w:space="0" w:color="auto"/>
            </w:tcBorders>
          </w:tcPr>
          <w:p w14:paraId="1126D662" w14:textId="77777777" w:rsidR="004A2572" w:rsidRPr="00A87CB9" w:rsidRDefault="004A2572" w:rsidP="00214955">
            <w:pPr>
              <w:rPr>
                <w:rFonts w:ascii="Times New Roman CYR" w:hAnsi="Times New Roman CYR"/>
              </w:rPr>
            </w:pPr>
            <w:r w:rsidRPr="00A87CB9">
              <w:rPr>
                <w:rFonts w:ascii="Times New Roman CYR" w:hAnsi="Times New Roman CYR"/>
              </w:rPr>
              <w:t>%          =</w:t>
            </w:r>
          </w:p>
        </w:tc>
        <w:tc>
          <w:tcPr>
            <w:tcW w:w="1781" w:type="dxa"/>
            <w:tcBorders>
              <w:top w:val="single" w:sz="6" w:space="0" w:color="auto"/>
              <w:left w:val="single" w:sz="6" w:space="0" w:color="auto"/>
              <w:bottom w:val="single" w:sz="6" w:space="0" w:color="auto"/>
              <w:right w:val="single" w:sz="6" w:space="0" w:color="auto"/>
            </w:tcBorders>
          </w:tcPr>
          <w:p w14:paraId="19FB2367" w14:textId="77777777" w:rsidR="004A2572" w:rsidRPr="00A87CB9" w:rsidRDefault="004A2572" w:rsidP="00214955">
            <w:pPr>
              <w:rPr>
                <w:rFonts w:ascii="Times New Roman CYR" w:hAnsi="Times New Roman CYR"/>
              </w:rPr>
            </w:pPr>
            <w:r w:rsidRPr="00A87CB9">
              <w:rPr>
                <w:rFonts w:ascii="Times New Roman CYR" w:hAnsi="Times New Roman CYR"/>
              </w:rPr>
              <w:t>%        =</w:t>
            </w:r>
          </w:p>
        </w:tc>
        <w:tc>
          <w:tcPr>
            <w:tcW w:w="1781" w:type="dxa"/>
            <w:tcBorders>
              <w:top w:val="single" w:sz="6" w:space="0" w:color="auto"/>
              <w:left w:val="single" w:sz="6" w:space="0" w:color="auto"/>
              <w:bottom w:val="single" w:sz="6" w:space="0" w:color="auto"/>
              <w:right w:val="single" w:sz="6" w:space="0" w:color="auto"/>
            </w:tcBorders>
          </w:tcPr>
          <w:p w14:paraId="5289E9ED" w14:textId="77777777" w:rsidR="004A2572" w:rsidRPr="00A87CB9" w:rsidRDefault="004A2572" w:rsidP="00214955">
            <w:pPr>
              <w:rPr>
                <w:rFonts w:ascii="Times New Roman CYR" w:hAnsi="Times New Roman CYR"/>
              </w:rPr>
            </w:pPr>
            <w:r w:rsidRPr="00A87CB9">
              <w:rPr>
                <w:rFonts w:ascii="Times New Roman CYR" w:hAnsi="Times New Roman CYR"/>
              </w:rPr>
              <w:t>%         =</w:t>
            </w:r>
          </w:p>
          <w:p w14:paraId="0FE01C31" w14:textId="77777777" w:rsidR="004A2572" w:rsidRPr="00A87CB9" w:rsidRDefault="004A2572" w:rsidP="00214955">
            <w:pPr>
              <w:rPr>
                <w:rFonts w:ascii="Times New Roman CYR" w:hAnsi="Times New Roman CYR"/>
              </w:rPr>
            </w:pPr>
          </w:p>
        </w:tc>
      </w:tr>
    </w:tbl>
    <w:p w14:paraId="3AA37077" w14:textId="77777777" w:rsidR="004A2572" w:rsidRPr="00A87CB9" w:rsidRDefault="004A2572" w:rsidP="004A2572"/>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4A2572" w:rsidRPr="00A87CB9" w14:paraId="4FA500A9" w14:textId="77777777" w:rsidTr="00214955">
        <w:tc>
          <w:tcPr>
            <w:tcW w:w="9356" w:type="dxa"/>
            <w:tcBorders>
              <w:top w:val="single" w:sz="6" w:space="0" w:color="auto"/>
              <w:left w:val="single" w:sz="6" w:space="0" w:color="auto"/>
              <w:bottom w:val="single" w:sz="6" w:space="0" w:color="auto"/>
              <w:right w:val="single" w:sz="6" w:space="0" w:color="auto"/>
            </w:tcBorders>
          </w:tcPr>
          <w:p w14:paraId="2B1E5E9F" w14:textId="77777777" w:rsidR="004A2572" w:rsidRPr="00A87CB9" w:rsidRDefault="004A2572" w:rsidP="00214955">
            <w:pPr>
              <w:rPr>
                <w:sz w:val="18"/>
              </w:rPr>
            </w:pPr>
            <w:r w:rsidRPr="00A87CB9">
              <w:rPr>
                <w:sz w:val="18"/>
              </w:rPr>
              <w:t>Суммарная частота  =                    (максимально 108 баллов, 1 балл = 0.93%)    х    0.93 % =         %</w:t>
            </w:r>
          </w:p>
          <w:p w14:paraId="4720C7FD" w14:textId="77777777" w:rsidR="004A2572" w:rsidRPr="00A87CB9" w:rsidRDefault="004A2572" w:rsidP="00214955">
            <w:pPr>
              <w:rPr>
                <w:sz w:val="18"/>
              </w:rPr>
            </w:pPr>
          </w:p>
        </w:tc>
      </w:tr>
    </w:tbl>
    <w:p w14:paraId="081745BD" w14:textId="77777777" w:rsidR="004A2572" w:rsidRPr="00A87CB9" w:rsidRDefault="004A2572" w:rsidP="004A2572">
      <w:pPr>
        <w:rPr>
          <w:rFonts w:ascii="Peterburg" w:hAnsi="Peterburg"/>
          <w:sz w:val="16"/>
        </w:rPr>
      </w:pPr>
    </w:p>
    <w:p w14:paraId="7FDB1E2D" w14:textId="77777777" w:rsidR="004A2572" w:rsidRPr="00A87CB9" w:rsidRDefault="004A2572" w:rsidP="004A2572">
      <w:pPr>
        <w:rPr>
          <w:sz w:val="20"/>
          <w:szCs w:val="20"/>
        </w:rPr>
      </w:pPr>
      <w:r w:rsidRPr="00A87CB9">
        <w:rPr>
          <w:sz w:val="20"/>
          <w:szCs w:val="20"/>
        </w:rPr>
        <w:t>ЗАКЛЮЧЕНИЕ:</w:t>
      </w:r>
    </w:p>
    <w:p w14:paraId="14219F3C" w14:textId="77777777" w:rsidR="004A2572" w:rsidRPr="00A87CB9" w:rsidRDefault="004A2572" w:rsidP="004A2572">
      <w:pPr>
        <w:rPr>
          <w:rFonts w:ascii="Peterburg" w:hAnsi="Peterburg"/>
          <w:sz w:val="16"/>
        </w:rPr>
      </w:pPr>
    </w:p>
    <w:p w14:paraId="68E67013" w14:textId="77777777" w:rsidR="004A2572" w:rsidRPr="00A87CB9" w:rsidRDefault="004A2572" w:rsidP="004A2572">
      <w:pPr>
        <w:rPr>
          <w:rFonts w:ascii="Peterburg" w:hAnsi="Peterburg"/>
          <w:sz w:val="16"/>
        </w:rPr>
      </w:pPr>
    </w:p>
    <w:p w14:paraId="6B667A57" w14:textId="77777777" w:rsidR="004A2572" w:rsidRPr="00A87CB9" w:rsidRDefault="004A2572" w:rsidP="004A2572">
      <w:pPr>
        <w:rPr>
          <w:b/>
          <w:sz w:val="16"/>
        </w:rPr>
      </w:pPr>
      <w:r w:rsidRPr="00A87CB9">
        <w:rPr>
          <w:b/>
        </w:rPr>
        <w:t xml:space="preserve">КЛЮЧ. </w:t>
      </w:r>
    </w:p>
    <w:p w14:paraId="55705BF5" w14:textId="77777777" w:rsidR="004A2572" w:rsidRPr="00A87CB9" w:rsidRDefault="004A2572" w:rsidP="004A2572">
      <w:pPr>
        <w:rPr>
          <w:sz w:val="16"/>
        </w:rPr>
      </w:pPr>
    </w:p>
    <w:p w14:paraId="5284A5B0" w14:textId="77777777" w:rsidR="004A2572" w:rsidRPr="00A87CB9" w:rsidRDefault="004A2572" w:rsidP="004A2572">
      <w:pPr>
        <w:pStyle w:val="a5"/>
        <w:spacing w:after="0" w:line="360" w:lineRule="auto"/>
        <w:ind w:firstLine="708"/>
      </w:pPr>
      <w:r w:rsidRPr="00A87CB9">
        <w:t>Выясняются признаки сексуального поведения у ребенка и их частота.  Методику заполняет специалист со слов родителей или методику выполняет самостоятельно  один из родителей.</w:t>
      </w:r>
    </w:p>
    <w:p w14:paraId="45D5290E" w14:textId="77777777" w:rsidR="004A2572" w:rsidRPr="00A87CB9" w:rsidRDefault="004A2572" w:rsidP="004A2572">
      <w:pPr>
        <w:pStyle w:val="a5"/>
        <w:spacing w:after="0" w:line="360" w:lineRule="auto"/>
        <w:ind w:firstLine="708"/>
      </w:pPr>
      <w:r w:rsidRPr="00A87CB9">
        <w:t>Максимальное число баллов 108, 1 балл = 0.93%.</w:t>
      </w:r>
    </w:p>
    <w:p w14:paraId="1D94C8F1" w14:textId="77777777" w:rsidR="004A2572" w:rsidRPr="00A87CB9" w:rsidRDefault="004A2572" w:rsidP="004A2572">
      <w:pPr>
        <w:spacing w:line="360" w:lineRule="auto"/>
        <w:ind w:firstLine="708"/>
      </w:pPr>
      <w:r w:rsidRPr="00A87CB9">
        <w:t>В сумме должно быть 36 номеров (ответов): 0 + 1 + 2 + 3.</w:t>
      </w:r>
    </w:p>
    <w:p w14:paraId="6FED8AA2" w14:textId="77777777" w:rsidR="004A2572" w:rsidRPr="00A87CB9" w:rsidRDefault="004A2572" w:rsidP="004A2572">
      <w:pPr>
        <w:spacing w:line="360" w:lineRule="auto"/>
        <w:ind w:firstLine="708"/>
      </w:pPr>
      <w:r w:rsidRPr="00A87CB9">
        <w:t xml:space="preserve">Пример подсчета  результата: </w:t>
      </w:r>
    </w:p>
    <w:p w14:paraId="06EC54D4" w14:textId="77777777" w:rsidR="004A2572" w:rsidRPr="00A87CB9" w:rsidRDefault="004A2572" w:rsidP="004A2572">
      <w:pPr>
        <w:rPr>
          <w:rFonts w:ascii="Peterburg" w:hAnsi="Peterburg"/>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7"/>
        <w:gridCol w:w="2339"/>
        <w:gridCol w:w="2339"/>
        <w:gridCol w:w="2485"/>
      </w:tblGrid>
      <w:tr w:rsidR="004A2572" w:rsidRPr="00A87CB9" w14:paraId="230E43D1" w14:textId="77777777" w:rsidTr="00214955">
        <w:tc>
          <w:tcPr>
            <w:tcW w:w="2197" w:type="dxa"/>
            <w:tcBorders>
              <w:top w:val="single" w:sz="6" w:space="0" w:color="auto"/>
              <w:left w:val="single" w:sz="6" w:space="0" w:color="auto"/>
              <w:bottom w:val="single" w:sz="6" w:space="0" w:color="auto"/>
              <w:right w:val="single" w:sz="6" w:space="0" w:color="auto"/>
            </w:tcBorders>
          </w:tcPr>
          <w:p w14:paraId="337EF2C0" w14:textId="77777777" w:rsidR="004A2572" w:rsidRPr="00A87CB9" w:rsidRDefault="004A2572" w:rsidP="00214955">
            <w:r w:rsidRPr="00A87CB9">
              <w:t xml:space="preserve">0 х </w:t>
            </w:r>
            <w:r w:rsidRPr="00A87CB9">
              <w:rPr>
                <w:i/>
              </w:rPr>
              <w:t xml:space="preserve">18 </w:t>
            </w:r>
            <w:r w:rsidRPr="00A87CB9">
              <w:rPr>
                <w:b/>
              </w:rPr>
              <w:t xml:space="preserve">= </w:t>
            </w:r>
            <w:r w:rsidRPr="00A87CB9">
              <w:t>0</w:t>
            </w:r>
          </w:p>
        </w:tc>
        <w:tc>
          <w:tcPr>
            <w:tcW w:w="2339" w:type="dxa"/>
            <w:tcBorders>
              <w:top w:val="single" w:sz="6" w:space="0" w:color="auto"/>
              <w:left w:val="single" w:sz="6" w:space="0" w:color="auto"/>
              <w:bottom w:val="single" w:sz="6" w:space="0" w:color="auto"/>
              <w:right w:val="single" w:sz="6" w:space="0" w:color="auto"/>
            </w:tcBorders>
          </w:tcPr>
          <w:p w14:paraId="28339042" w14:textId="77777777" w:rsidR="004A2572" w:rsidRPr="00A87CB9" w:rsidRDefault="004A2572" w:rsidP="00214955">
            <w:r w:rsidRPr="00A87CB9">
              <w:t xml:space="preserve">1х </w:t>
            </w:r>
            <w:r w:rsidRPr="00A87CB9">
              <w:rPr>
                <w:i/>
              </w:rPr>
              <w:t xml:space="preserve">6 </w:t>
            </w:r>
            <w:r w:rsidRPr="00A87CB9">
              <w:rPr>
                <w:b/>
              </w:rPr>
              <w:t xml:space="preserve">  </w:t>
            </w:r>
            <w:r w:rsidRPr="00A87CB9">
              <w:t xml:space="preserve">= 6 </w:t>
            </w:r>
          </w:p>
        </w:tc>
        <w:tc>
          <w:tcPr>
            <w:tcW w:w="2339" w:type="dxa"/>
            <w:tcBorders>
              <w:top w:val="single" w:sz="6" w:space="0" w:color="auto"/>
              <w:left w:val="single" w:sz="6" w:space="0" w:color="auto"/>
              <w:bottom w:val="single" w:sz="6" w:space="0" w:color="auto"/>
              <w:right w:val="single" w:sz="6" w:space="0" w:color="auto"/>
            </w:tcBorders>
          </w:tcPr>
          <w:p w14:paraId="5D320C04" w14:textId="77777777" w:rsidR="004A2572" w:rsidRPr="00A87CB9" w:rsidRDefault="004A2572" w:rsidP="00214955">
            <w:r w:rsidRPr="00A87CB9">
              <w:t xml:space="preserve">2х </w:t>
            </w:r>
            <w:r w:rsidRPr="00A87CB9">
              <w:rPr>
                <w:i/>
              </w:rPr>
              <w:t>8</w:t>
            </w:r>
            <w:r w:rsidRPr="00A87CB9">
              <w:t xml:space="preserve"> = 16</w:t>
            </w:r>
          </w:p>
        </w:tc>
        <w:tc>
          <w:tcPr>
            <w:tcW w:w="2485" w:type="dxa"/>
            <w:tcBorders>
              <w:top w:val="single" w:sz="6" w:space="0" w:color="auto"/>
              <w:left w:val="single" w:sz="6" w:space="0" w:color="auto"/>
              <w:bottom w:val="single" w:sz="6" w:space="0" w:color="auto"/>
              <w:right w:val="single" w:sz="6" w:space="0" w:color="auto"/>
            </w:tcBorders>
          </w:tcPr>
          <w:p w14:paraId="6403DFB3" w14:textId="77777777" w:rsidR="004A2572" w:rsidRPr="00A87CB9" w:rsidRDefault="004A2572" w:rsidP="00214955">
            <w:r w:rsidRPr="00A87CB9">
              <w:t xml:space="preserve">3х </w:t>
            </w:r>
            <w:r w:rsidRPr="00A87CB9">
              <w:rPr>
                <w:i/>
              </w:rPr>
              <w:t>4</w:t>
            </w:r>
            <w:r w:rsidRPr="00A87CB9">
              <w:t xml:space="preserve"> = 12</w:t>
            </w:r>
          </w:p>
          <w:p w14:paraId="03A9C599" w14:textId="77777777" w:rsidR="004A2572" w:rsidRPr="00A87CB9" w:rsidRDefault="004A2572" w:rsidP="00214955"/>
        </w:tc>
      </w:tr>
      <w:tr w:rsidR="004A2572" w:rsidRPr="00A87CB9" w14:paraId="20932E1A" w14:textId="77777777" w:rsidTr="00214955">
        <w:tc>
          <w:tcPr>
            <w:tcW w:w="9360" w:type="dxa"/>
            <w:gridSpan w:val="4"/>
            <w:tcBorders>
              <w:top w:val="single" w:sz="6" w:space="0" w:color="auto"/>
              <w:left w:val="single" w:sz="6" w:space="0" w:color="auto"/>
              <w:bottom w:val="single" w:sz="6" w:space="0" w:color="auto"/>
              <w:right w:val="single" w:sz="6" w:space="0" w:color="auto"/>
            </w:tcBorders>
          </w:tcPr>
          <w:p w14:paraId="754C7C78" w14:textId="77777777" w:rsidR="004A2572" w:rsidRPr="00A87CB9" w:rsidRDefault="004A2572" w:rsidP="00214955">
            <w:pPr>
              <w:rPr>
                <w:b/>
                <w:sz w:val="18"/>
              </w:rPr>
            </w:pPr>
            <w:r w:rsidRPr="00A87CB9">
              <w:rPr>
                <w:sz w:val="18"/>
              </w:rPr>
              <w:t xml:space="preserve">Суммарная частота  =   </w:t>
            </w:r>
            <w:r w:rsidRPr="00A87CB9">
              <w:rPr>
                <w:i/>
                <w:sz w:val="18"/>
              </w:rPr>
              <w:t>34</w:t>
            </w:r>
            <w:r w:rsidRPr="00A87CB9">
              <w:rPr>
                <w:sz w:val="18"/>
              </w:rPr>
              <w:t xml:space="preserve">   (максимально 108 баллов, 1 балл = 0.93%)   х  0,93  % =  31.62 </w:t>
            </w:r>
            <w:r w:rsidRPr="00A87CB9">
              <w:rPr>
                <w:b/>
                <w:sz w:val="18"/>
              </w:rPr>
              <w:t>%</w:t>
            </w:r>
          </w:p>
          <w:p w14:paraId="124FF5BE" w14:textId="77777777" w:rsidR="004A2572" w:rsidRPr="00A87CB9" w:rsidRDefault="004A2572" w:rsidP="00214955">
            <w:pPr>
              <w:rPr>
                <w:sz w:val="18"/>
              </w:rPr>
            </w:pPr>
          </w:p>
        </w:tc>
      </w:tr>
    </w:tbl>
    <w:p w14:paraId="495C5823" w14:textId="77777777" w:rsidR="004A2572" w:rsidRPr="00A87CB9" w:rsidRDefault="004A2572" w:rsidP="004A2572">
      <w:pPr>
        <w:pStyle w:val="Iniiaiieoaeno"/>
      </w:pPr>
    </w:p>
    <w:p w14:paraId="76AE157F" w14:textId="77777777" w:rsidR="004A2572" w:rsidRPr="00A87CB9" w:rsidRDefault="004A2572" w:rsidP="004A2572">
      <w:pPr>
        <w:pStyle w:val="Iniiaiieoaeno"/>
        <w:spacing w:line="360" w:lineRule="auto"/>
        <w:ind w:firstLine="708"/>
      </w:pPr>
      <w:r w:rsidRPr="00A87CB9">
        <w:t>При анализе результата обследования обращается внимание не только на количественный частотный показатель, но и на конкретные признаки, особенно те, которые отмечены максимальной частотой.</w:t>
      </w:r>
    </w:p>
    <w:p w14:paraId="0F7BA0BA" w14:textId="77777777" w:rsidR="004A2572" w:rsidRPr="00A87CB9" w:rsidRDefault="004A2572" w:rsidP="004A2572">
      <w:pPr>
        <w:rPr>
          <w:rFonts w:ascii="Times New Roman CYR" w:hAnsi="Times New Roman CYR"/>
        </w:rPr>
      </w:pPr>
    </w:p>
    <w:p w14:paraId="14D1AF27" w14:textId="77777777" w:rsidR="004A2572" w:rsidRPr="00A87CB9" w:rsidRDefault="004A2572" w:rsidP="004A2572">
      <w:pPr>
        <w:rPr>
          <w:b/>
          <w:bCs/>
          <w:kern w:val="0"/>
          <w:sz w:val="28"/>
          <w:szCs w:val="28"/>
        </w:rPr>
      </w:pPr>
    </w:p>
    <w:p w14:paraId="05F75B5B" w14:textId="4B392BC1" w:rsidR="00AB7CB6" w:rsidRDefault="004A2572" w:rsidP="004A2572">
      <w:r w:rsidRPr="00A87CB9">
        <w:rPr>
          <w:kern w:val="0"/>
        </w:rPr>
        <w:br w:type="page"/>
      </w:r>
    </w:p>
    <w:sectPr w:rsidR="00AB7C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A49E" w14:textId="77777777" w:rsidR="00380B72" w:rsidRDefault="00380B72" w:rsidP="004A2572">
      <w:r>
        <w:separator/>
      </w:r>
    </w:p>
  </w:endnote>
  <w:endnote w:type="continuationSeparator" w:id="0">
    <w:p w14:paraId="704D81B5" w14:textId="77777777" w:rsidR="00380B72" w:rsidRDefault="00380B72" w:rsidP="004A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Droid Sans Fallback">
    <w:altName w:val="Times New Roman"/>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0B3ED" w14:textId="77777777" w:rsidR="00380B72" w:rsidRDefault="00380B72" w:rsidP="004A2572">
      <w:r>
        <w:separator/>
      </w:r>
    </w:p>
  </w:footnote>
  <w:footnote w:type="continuationSeparator" w:id="0">
    <w:p w14:paraId="19B9A6B1" w14:textId="77777777" w:rsidR="00380B72" w:rsidRDefault="00380B72" w:rsidP="004A2572">
      <w:r>
        <w:continuationSeparator/>
      </w:r>
    </w:p>
  </w:footnote>
  <w:footnote w:id="1">
    <w:p w14:paraId="6B507AFB" w14:textId="77777777" w:rsidR="004A2572" w:rsidRDefault="004A2572" w:rsidP="004A2572">
      <w:pPr>
        <w:pStyle w:val="a7"/>
      </w:pPr>
      <w:r>
        <w:rPr>
          <w:rStyle w:val="ab"/>
        </w:rPr>
        <w:footnoteRef/>
      </w:r>
      <w:r>
        <w:t xml:space="preserve"> Текст интервью подготовлен Т.Я. Сафоновой.</w:t>
      </w:r>
    </w:p>
  </w:footnote>
  <w:footnote w:id="2">
    <w:p w14:paraId="098AD04B" w14:textId="77777777" w:rsidR="004A2572" w:rsidRDefault="004A2572" w:rsidP="004A2572">
      <w:pPr>
        <w:pStyle w:val="a7"/>
      </w:pPr>
      <w:r>
        <w:rPr>
          <w:rStyle w:val="ab"/>
        </w:rPr>
        <w:footnoteRef/>
      </w:r>
      <w:r>
        <w:t xml:space="preserve"> Перевод Т.Я Сафоновой.</w:t>
      </w:r>
    </w:p>
    <w:p w14:paraId="2D65904F" w14:textId="77777777" w:rsidR="004A2572" w:rsidRDefault="004A2572" w:rsidP="004A2572">
      <w:pPr>
        <w:pStyle w:val="a7"/>
      </w:pPr>
    </w:p>
    <w:p w14:paraId="2C5DEFFB" w14:textId="77777777" w:rsidR="004A2572" w:rsidRDefault="004A2572" w:rsidP="004A2572">
      <w:pPr>
        <w:pStyle w:val="a7"/>
      </w:pPr>
    </w:p>
  </w:footnote>
  <w:footnote w:id="3">
    <w:p w14:paraId="2ACC3C63" w14:textId="77777777" w:rsidR="004A2572" w:rsidRDefault="004A2572" w:rsidP="004A2572">
      <w:pPr>
        <w:pStyle w:val="a7"/>
      </w:pPr>
      <w:r>
        <w:rPr>
          <w:rStyle w:val="ab"/>
        </w:rPr>
        <w:footnoteRef/>
      </w:r>
      <w:r>
        <w:t xml:space="preserve"> Текст подготовлен Т.Я. Сафоновой</w:t>
      </w:r>
    </w:p>
  </w:footnote>
  <w:footnote w:id="4">
    <w:p w14:paraId="78357163" w14:textId="77777777" w:rsidR="004A2572" w:rsidRDefault="004A2572" w:rsidP="004A2572">
      <w:pPr>
        <w:pStyle w:val="a7"/>
      </w:pPr>
      <w:r>
        <w:rPr>
          <w:rStyle w:val="ab"/>
        </w:rPr>
        <w:footnoteRef/>
      </w:r>
      <w:r>
        <w:t xml:space="preserve"> Перевод Т.Я Сафоновой.</w:t>
      </w:r>
    </w:p>
  </w:footnote>
  <w:footnote w:id="5">
    <w:p w14:paraId="354BD17C" w14:textId="77777777" w:rsidR="004A2572" w:rsidRDefault="004A2572" w:rsidP="004A2572">
      <w:pPr>
        <w:pStyle w:val="a7"/>
      </w:pPr>
      <w:r>
        <w:rPr>
          <w:rStyle w:val="ab"/>
        </w:rPr>
        <w:footnoteRef/>
      </w:r>
      <w:r>
        <w:t xml:space="preserve"> Перевод Т.Я Сафоновой.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sz w:val="24"/>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4"/>
    <w:multiLevelType w:val="multilevel"/>
    <w:tmpl w:val="D6287D74"/>
    <w:name w:val="WW8Num4"/>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855"/>
        </w:tabs>
        <w:ind w:left="1855" w:hanging="720"/>
      </w:pPr>
      <w:rPr>
        <w:rFonts w:hint="default"/>
        <w:b w:val="0"/>
        <w:color w:val="auto"/>
        <w:sz w:val="24"/>
        <w:szCs w:val="24"/>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440"/>
        </w:tabs>
        <w:ind w:left="19440" w:hanging="2160"/>
      </w:pPr>
      <w:rPr>
        <w:rFonts w:hint="default"/>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6"/>
    <w:multiLevelType w:val="multilevel"/>
    <w:tmpl w:val="00000006"/>
    <w:name w:val="WW8Num6"/>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794"/>
        </w:tabs>
        <w:ind w:left="794" w:hanging="510"/>
      </w:pPr>
      <w:rPr>
        <w:rFonts w:hint="default"/>
        <w:b w:val="0"/>
        <w:bCs/>
        <w:sz w:val="24"/>
      </w:rPr>
    </w:lvl>
    <w:lvl w:ilvl="2">
      <w:start w:val="1"/>
      <w:numFmt w:val="decimal"/>
      <w:lvlText w:val="%1.%2.%3."/>
      <w:lvlJc w:val="left"/>
      <w:pPr>
        <w:tabs>
          <w:tab w:val="num" w:pos="1288"/>
        </w:tabs>
        <w:ind w:left="1288" w:hanging="720"/>
      </w:pPr>
      <w:rPr>
        <w:rFonts w:hint="default"/>
        <w:b w:val="0"/>
        <w:bCs/>
        <w:sz w:val="24"/>
      </w:rPr>
    </w:lvl>
    <w:lvl w:ilvl="3">
      <w:start w:val="1"/>
      <w:numFmt w:val="decimal"/>
      <w:lvlText w:val="%1.%2.%3.%4."/>
      <w:lvlJc w:val="left"/>
      <w:pPr>
        <w:tabs>
          <w:tab w:val="num" w:pos="1572"/>
        </w:tabs>
        <w:ind w:left="1572" w:hanging="720"/>
      </w:pPr>
      <w:rPr>
        <w:rFonts w:hint="default"/>
        <w:b w:val="0"/>
        <w:bCs/>
        <w:sz w:val="24"/>
      </w:rPr>
    </w:lvl>
    <w:lvl w:ilvl="4">
      <w:start w:val="1"/>
      <w:numFmt w:val="decimal"/>
      <w:lvlText w:val="%1.%2.%3.%4.%5."/>
      <w:lvlJc w:val="left"/>
      <w:pPr>
        <w:tabs>
          <w:tab w:val="num" w:pos="2216"/>
        </w:tabs>
        <w:ind w:left="2216" w:hanging="1080"/>
      </w:pPr>
      <w:rPr>
        <w:rFonts w:hint="default"/>
        <w:b w:val="0"/>
        <w:bCs/>
        <w:sz w:val="24"/>
      </w:rPr>
    </w:lvl>
    <w:lvl w:ilvl="5">
      <w:start w:val="1"/>
      <w:numFmt w:val="decimal"/>
      <w:lvlText w:val="%1.%2.%3.%4.%5.%6."/>
      <w:lvlJc w:val="left"/>
      <w:pPr>
        <w:tabs>
          <w:tab w:val="num" w:pos="2500"/>
        </w:tabs>
        <w:ind w:left="2500" w:hanging="1080"/>
      </w:pPr>
      <w:rPr>
        <w:rFonts w:hint="default"/>
        <w:b w:val="0"/>
        <w:bCs/>
        <w:sz w:val="24"/>
      </w:rPr>
    </w:lvl>
    <w:lvl w:ilvl="6">
      <w:start w:val="1"/>
      <w:numFmt w:val="decimal"/>
      <w:lvlText w:val="%1.%2.%3.%4.%5.%6.%7."/>
      <w:lvlJc w:val="left"/>
      <w:pPr>
        <w:tabs>
          <w:tab w:val="num" w:pos="3144"/>
        </w:tabs>
        <w:ind w:left="3144" w:hanging="1440"/>
      </w:pPr>
      <w:rPr>
        <w:rFonts w:hint="default"/>
        <w:b w:val="0"/>
        <w:bCs/>
        <w:sz w:val="24"/>
      </w:rPr>
    </w:lvl>
    <w:lvl w:ilvl="7">
      <w:start w:val="1"/>
      <w:numFmt w:val="decimal"/>
      <w:lvlText w:val="%1.%2.%3.%4.%5.%6.%7.%8."/>
      <w:lvlJc w:val="left"/>
      <w:pPr>
        <w:tabs>
          <w:tab w:val="num" w:pos="3428"/>
        </w:tabs>
        <w:ind w:left="3428" w:hanging="1440"/>
      </w:pPr>
      <w:rPr>
        <w:rFonts w:hint="default"/>
        <w:b w:val="0"/>
        <w:bCs/>
        <w:sz w:val="24"/>
      </w:rPr>
    </w:lvl>
    <w:lvl w:ilvl="8">
      <w:start w:val="1"/>
      <w:numFmt w:val="decimal"/>
      <w:lvlText w:val="%1.%2.%3.%4.%5.%6.%7.%8.%9."/>
      <w:lvlJc w:val="left"/>
      <w:pPr>
        <w:tabs>
          <w:tab w:val="num" w:pos="4072"/>
        </w:tabs>
        <w:ind w:left="4072" w:hanging="1800"/>
      </w:pPr>
      <w:rPr>
        <w:rFonts w:hint="default"/>
        <w:b w:val="0"/>
        <w:bCs/>
        <w:sz w:val="24"/>
      </w:rPr>
    </w:lvl>
  </w:abstractNum>
  <w:abstractNum w:abstractNumId="6"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09"/>
    <w:multiLevelType w:val="multilevel"/>
    <w:tmpl w:val="00000008"/>
    <w:lvl w:ilvl="0">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8" w15:restartNumberingAfterBreak="0">
    <w:nsid w:val="00573C85"/>
    <w:multiLevelType w:val="hybridMultilevel"/>
    <w:tmpl w:val="2B18B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20D4FE3"/>
    <w:multiLevelType w:val="multilevel"/>
    <w:tmpl w:val="E2242F9A"/>
    <w:lvl w:ilvl="0">
      <w:start w:val="5"/>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0FB2D2F"/>
    <w:multiLevelType w:val="hybridMultilevel"/>
    <w:tmpl w:val="3496F0B4"/>
    <w:lvl w:ilvl="0" w:tplc="433A97EA">
      <w:start w:val="1"/>
      <w:numFmt w:val="decimal"/>
      <w:lvlText w:val="%1)"/>
      <w:lvlJc w:val="left"/>
      <w:pPr>
        <w:ind w:left="193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17C178F9"/>
    <w:multiLevelType w:val="multilevel"/>
    <w:tmpl w:val="62AA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81220"/>
    <w:multiLevelType w:val="hybridMultilevel"/>
    <w:tmpl w:val="9B582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246A5"/>
    <w:multiLevelType w:val="multilevel"/>
    <w:tmpl w:val="D86423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1D75242"/>
    <w:multiLevelType w:val="multilevel"/>
    <w:tmpl w:val="E80C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774CF"/>
    <w:multiLevelType w:val="singleLevel"/>
    <w:tmpl w:val="5824F160"/>
    <w:lvl w:ilvl="0">
      <w:start w:val="1"/>
      <w:numFmt w:val="decimal"/>
      <w:lvlText w:val="%1."/>
      <w:legacy w:legacy="1" w:legacySpace="0" w:legacyIndent="360"/>
      <w:lvlJc w:val="left"/>
      <w:pPr>
        <w:ind w:left="360" w:hanging="360"/>
      </w:pPr>
    </w:lvl>
  </w:abstractNum>
  <w:abstractNum w:abstractNumId="16" w15:restartNumberingAfterBreak="0">
    <w:nsid w:val="52C04E86"/>
    <w:multiLevelType w:val="multilevel"/>
    <w:tmpl w:val="7CB2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9F5131"/>
    <w:multiLevelType w:val="hybridMultilevel"/>
    <w:tmpl w:val="1C7AD670"/>
    <w:lvl w:ilvl="0" w:tplc="58D6A2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B201217"/>
    <w:multiLevelType w:val="hybridMultilevel"/>
    <w:tmpl w:val="1F125C14"/>
    <w:lvl w:ilvl="0" w:tplc="38441B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04159C"/>
    <w:multiLevelType w:val="hybridMultilevel"/>
    <w:tmpl w:val="9230C028"/>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0" w15:restartNumberingAfterBreak="0">
    <w:nsid w:val="7E8202AF"/>
    <w:multiLevelType w:val="hybridMultilevel"/>
    <w:tmpl w:val="6E9CBB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2"/>
  </w:num>
  <w:num w:numId="3">
    <w:abstractNumId w:val="15"/>
  </w:num>
  <w:num w:numId="4">
    <w:abstractNumId w:val="0"/>
  </w:num>
  <w:num w:numId="5">
    <w:abstractNumId w:val="2"/>
  </w:num>
  <w:num w:numId="6">
    <w:abstractNumId w:val="4"/>
  </w:num>
  <w:num w:numId="7">
    <w:abstractNumId w:val="6"/>
  </w:num>
  <w:num w:numId="8">
    <w:abstractNumId w:val="7"/>
  </w:num>
  <w:num w:numId="9">
    <w:abstractNumId w:val="13"/>
  </w:num>
  <w:num w:numId="10">
    <w:abstractNumId w:val="9"/>
  </w:num>
  <w:num w:numId="11">
    <w:abstractNumId w:val="1"/>
  </w:num>
  <w:num w:numId="12">
    <w:abstractNumId w:val="3"/>
  </w:num>
  <w:num w:numId="13">
    <w:abstractNumId w:val="5"/>
  </w:num>
  <w:num w:numId="14">
    <w:abstractNumId w:val="8"/>
  </w:num>
  <w:num w:numId="15">
    <w:abstractNumId w:val="20"/>
  </w:num>
  <w:num w:numId="16">
    <w:abstractNumId w:val="19"/>
  </w:num>
  <w:num w:numId="17">
    <w:abstractNumId w:val="17"/>
  </w:num>
  <w:num w:numId="18">
    <w:abstractNumId w:val="10"/>
  </w:num>
  <w:num w:numId="19">
    <w:abstractNumId w:val="1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C4"/>
    <w:rsid w:val="00380B72"/>
    <w:rsid w:val="004A2572"/>
    <w:rsid w:val="007710C4"/>
    <w:rsid w:val="00AB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E0C1D-C0ED-492C-8F97-9FC59658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572"/>
    <w:pPr>
      <w:spacing w:after="0" w:line="240" w:lineRule="auto"/>
    </w:pPr>
    <w:rPr>
      <w:rFonts w:ascii="Times New Roman" w:eastAsia="Times New Roman" w:hAnsi="Times New Roman" w:cs="Times New Roman"/>
      <w:color w:val="000000"/>
      <w:kern w:val="24"/>
      <w:sz w:val="24"/>
      <w:szCs w:val="24"/>
      <w:lang w:eastAsia="ru-RU"/>
    </w:rPr>
  </w:style>
  <w:style w:type="paragraph" w:styleId="1">
    <w:name w:val="heading 1"/>
    <w:basedOn w:val="a"/>
    <w:link w:val="10"/>
    <w:qFormat/>
    <w:rsid w:val="004A2572"/>
    <w:pPr>
      <w:keepNext/>
      <w:widowControl w:val="0"/>
      <w:suppressAutoHyphens/>
      <w:spacing w:before="240" w:after="120" w:line="360" w:lineRule="auto"/>
      <w:outlineLvl w:val="0"/>
    </w:pPr>
    <w:rPr>
      <w:rFonts w:ascii="Times New Roman Полужирный" w:eastAsia="Droid Sans Fallback" w:hAnsi="Times New Roman Полужирный" w:cs="FreeSans"/>
      <w:b/>
      <w:color w:val="0000FF"/>
      <w:kern w:val="28"/>
      <w:sz w:val="28"/>
      <w:lang w:eastAsia="zh-CN" w:bidi="hi-IN"/>
    </w:rPr>
  </w:style>
  <w:style w:type="paragraph" w:styleId="2">
    <w:name w:val="heading 2"/>
    <w:basedOn w:val="a"/>
    <w:next w:val="a"/>
    <w:link w:val="20"/>
    <w:qFormat/>
    <w:rsid w:val="004A2572"/>
    <w:pPr>
      <w:keepNext/>
      <w:widowControl w:val="0"/>
      <w:suppressAutoHyphens/>
      <w:spacing w:before="240" w:after="60"/>
      <w:outlineLvl w:val="1"/>
    </w:pPr>
    <w:rPr>
      <w:rFonts w:ascii="Times New Roman Полужирный" w:hAnsi="Times New Roman Полужирный" w:cs="Mangal"/>
      <w:b/>
      <w:bCs/>
      <w:iCs/>
      <w:color w:val="800000"/>
      <w:kern w:val="28"/>
      <w:sz w:val="28"/>
      <w:szCs w:val="25"/>
      <w:lang w:eastAsia="zh-CN" w:bidi="hi-IN"/>
    </w:rPr>
  </w:style>
  <w:style w:type="paragraph" w:styleId="3">
    <w:name w:val="heading 3"/>
    <w:basedOn w:val="a"/>
    <w:next w:val="a"/>
    <w:link w:val="30"/>
    <w:qFormat/>
    <w:rsid w:val="004A2572"/>
    <w:pPr>
      <w:keepNext/>
      <w:spacing w:before="120" w:after="120"/>
      <w:jc w:val="center"/>
      <w:outlineLvl w:val="2"/>
    </w:pPr>
    <w:rPr>
      <w:rFonts w:ascii="Arial" w:hAnsi="Arial" w:cs="Arial"/>
      <w:b/>
      <w:bCs/>
      <w:color w:val="008000"/>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572"/>
    <w:rPr>
      <w:rFonts w:ascii="Times New Roman Полужирный" w:eastAsia="Droid Sans Fallback" w:hAnsi="Times New Roman Полужирный" w:cs="FreeSans"/>
      <w:b/>
      <w:color w:val="0000FF"/>
      <w:kern w:val="28"/>
      <w:sz w:val="28"/>
      <w:szCs w:val="24"/>
      <w:lang w:eastAsia="zh-CN" w:bidi="hi-IN"/>
    </w:rPr>
  </w:style>
  <w:style w:type="character" w:customStyle="1" w:styleId="20">
    <w:name w:val="Заголовок 2 Знак"/>
    <w:basedOn w:val="a0"/>
    <w:link w:val="2"/>
    <w:rsid w:val="004A2572"/>
    <w:rPr>
      <w:rFonts w:ascii="Times New Roman Полужирный" w:eastAsia="Times New Roman" w:hAnsi="Times New Roman Полужирный" w:cs="Mangal"/>
      <w:b/>
      <w:bCs/>
      <w:iCs/>
      <w:color w:val="800000"/>
      <w:kern w:val="28"/>
      <w:sz w:val="28"/>
      <w:szCs w:val="25"/>
      <w:lang w:eastAsia="zh-CN" w:bidi="hi-IN"/>
    </w:rPr>
  </w:style>
  <w:style w:type="character" w:customStyle="1" w:styleId="30">
    <w:name w:val="Заголовок 3 Знак"/>
    <w:basedOn w:val="a0"/>
    <w:link w:val="3"/>
    <w:rsid w:val="004A2572"/>
    <w:rPr>
      <w:rFonts w:ascii="Arial" w:eastAsia="Times New Roman" w:hAnsi="Arial" w:cs="Arial"/>
      <w:b/>
      <w:bCs/>
      <w:color w:val="008000"/>
      <w:kern w:val="24"/>
      <w:szCs w:val="26"/>
      <w:lang w:eastAsia="ru-RU"/>
    </w:rPr>
  </w:style>
  <w:style w:type="paragraph" w:customStyle="1" w:styleId="21">
    <w:name w:val="Стиль2"/>
    <w:basedOn w:val="a"/>
    <w:rsid w:val="004A2572"/>
    <w:pPr>
      <w:spacing w:line="360" w:lineRule="auto"/>
      <w:ind w:firstLine="709"/>
      <w:contextualSpacing/>
      <w:jc w:val="both"/>
    </w:pPr>
    <w:rPr>
      <w:kern w:val="1"/>
      <w:position w:val="1"/>
    </w:rPr>
  </w:style>
  <w:style w:type="paragraph" w:customStyle="1" w:styleId="31">
    <w:name w:val="Стиль3"/>
    <w:basedOn w:val="a"/>
    <w:autoRedefine/>
    <w:rsid w:val="004A2572"/>
    <w:pPr>
      <w:spacing w:line="360" w:lineRule="auto"/>
      <w:ind w:firstLine="709"/>
      <w:contextualSpacing/>
      <w:jc w:val="both"/>
    </w:pPr>
    <w:rPr>
      <w:kern w:val="1"/>
    </w:rPr>
  </w:style>
  <w:style w:type="paragraph" w:customStyle="1" w:styleId="TimesNewRoman-">
    <w:name w:val="Стиль (латиница) Times New Roman Темно-красный По ширине Первая ..."/>
    <w:basedOn w:val="a"/>
    <w:rsid w:val="004A2572"/>
    <w:pPr>
      <w:widowControl w:val="0"/>
      <w:suppressAutoHyphens/>
      <w:spacing w:line="360" w:lineRule="auto"/>
      <w:ind w:firstLine="709"/>
      <w:jc w:val="both"/>
    </w:pPr>
    <w:rPr>
      <w:rFonts w:cs="FreeSans"/>
      <w:color w:val="800000"/>
      <w:lang w:eastAsia="zh-CN" w:bidi="hi-IN"/>
    </w:rPr>
  </w:style>
  <w:style w:type="paragraph" w:customStyle="1" w:styleId="11">
    <w:name w:val="Стиль Заголовок 1 +1"/>
    <w:basedOn w:val="1"/>
    <w:rsid w:val="004A2572"/>
    <w:rPr>
      <w:b w:val="0"/>
    </w:rPr>
  </w:style>
  <w:style w:type="character" w:customStyle="1" w:styleId="WW-">
    <w:name w:val="WW-Символы концевой сноски"/>
    <w:rsid w:val="004A2572"/>
  </w:style>
  <w:style w:type="paragraph" w:customStyle="1" w:styleId="ListParagraph">
    <w:name w:val="List Paragraph"/>
    <w:basedOn w:val="a"/>
    <w:link w:val="ListParagraphChar"/>
    <w:rsid w:val="004A2572"/>
    <w:pPr>
      <w:widowControl w:val="0"/>
      <w:suppressAutoHyphens/>
      <w:autoSpaceDE w:val="0"/>
      <w:ind w:left="720"/>
      <w:contextualSpacing/>
    </w:pPr>
    <w:rPr>
      <w:rFonts w:eastAsia="Calibri"/>
      <w:color w:val="auto"/>
      <w:kern w:val="0"/>
      <w:sz w:val="20"/>
      <w:szCs w:val="20"/>
      <w:lang w:eastAsia="ar-SA"/>
    </w:rPr>
  </w:style>
  <w:style w:type="paragraph" w:customStyle="1" w:styleId="ConsPlusNormal">
    <w:name w:val="ConsPlusNormal"/>
    <w:rsid w:val="004A2572"/>
    <w:pPr>
      <w:widowControl w:val="0"/>
      <w:autoSpaceDE w:val="0"/>
      <w:autoSpaceDN w:val="0"/>
      <w:spacing w:after="0" w:line="240" w:lineRule="auto"/>
    </w:pPr>
    <w:rPr>
      <w:rFonts w:ascii="Calibri" w:eastAsia="MS Mincho" w:hAnsi="Calibri" w:cs="Calibri"/>
      <w:szCs w:val="20"/>
      <w:lang w:eastAsia="ru-RU"/>
    </w:rPr>
  </w:style>
  <w:style w:type="paragraph" w:styleId="a3">
    <w:name w:val="Body Text Indent"/>
    <w:basedOn w:val="a"/>
    <w:link w:val="a4"/>
    <w:rsid w:val="004A2572"/>
    <w:pPr>
      <w:tabs>
        <w:tab w:val="left" w:pos="360"/>
      </w:tabs>
      <w:ind w:left="360"/>
      <w:jc w:val="both"/>
    </w:pPr>
    <w:rPr>
      <w:color w:val="auto"/>
      <w:kern w:val="0"/>
      <w:sz w:val="28"/>
    </w:rPr>
  </w:style>
  <w:style w:type="character" w:customStyle="1" w:styleId="a4">
    <w:name w:val="Основной текст с отступом Знак"/>
    <w:basedOn w:val="a0"/>
    <w:link w:val="a3"/>
    <w:rsid w:val="004A2572"/>
    <w:rPr>
      <w:rFonts w:ascii="Times New Roman" w:eastAsia="Times New Roman" w:hAnsi="Times New Roman" w:cs="Times New Roman"/>
      <w:sz w:val="28"/>
      <w:szCs w:val="24"/>
      <w:lang w:eastAsia="ru-RU"/>
    </w:rPr>
  </w:style>
  <w:style w:type="paragraph" w:styleId="a5">
    <w:name w:val="Body Text"/>
    <w:basedOn w:val="a"/>
    <w:link w:val="a6"/>
    <w:rsid w:val="004A2572"/>
    <w:pPr>
      <w:spacing w:after="120"/>
    </w:pPr>
    <w:rPr>
      <w:color w:val="auto"/>
      <w:kern w:val="0"/>
    </w:rPr>
  </w:style>
  <w:style w:type="character" w:customStyle="1" w:styleId="a6">
    <w:name w:val="Основной текст Знак"/>
    <w:basedOn w:val="a0"/>
    <w:link w:val="a5"/>
    <w:rsid w:val="004A2572"/>
    <w:rPr>
      <w:rFonts w:ascii="Times New Roman" w:eastAsia="Times New Roman" w:hAnsi="Times New Roman" w:cs="Times New Roman"/>
      <w:sz w:val="24"/>
      <w:szCs w:val="24"/>
      <w:lang w:eastAsia="ru-RU"/>
    </w:rPr>
  </w:style>
  <w:style w:type="paragraph" w:styleId="a7">
    <w:name w:val="footnote text"/>
    <w:basedOn w:val="a"/>
    <w:link w:val="a8"/>
    <w:uiPriority w:val="99"/>
    <w:rsid w:val="004A2572"/>
    <w:rPr>
      <w:color w:val="auto"/>
      <w:kern w:val="0"/>
      <w:sz w:val="20"/>
      <w:szCs w:val="20"/>
    </w:rPr>
  </w:style>
  <w:style w:type="character" w:customStyle="1" w:styleId="a8">
    <w:name w:val="Текст сноски Знак"/>
    <w:basedOn w:val="a0"/>
    <w:link w:val="a7"/>
    <w:uiPriority w:val="99"/>
    <w:rsid w:val="004A2572"/>
    <w:rPr>
      <w:rFonts w:ascii="Times New Roman" w:eastAsia="Times New Roman" w:hAnsi="Times New Roman" w:cs="Times New Roman"/>
      <w:sz w:val="20"/>
      <w:szCs w:val="20"/>
      <w:lang w:eastAsia="ru-RU"/>
    </w:rPr>
  </w:style>
  <w:style w:type="paragraph" w:styleId="a9">
    <w:name w:val="footer"/>
    <w:basedOn w:val="a"/>
    <w:link w:val="aa"/>
    <w:uiPriority w:val="99"/>
    <w:rsid w:val="004A2572"/>
    <w:pPr>
      <w:tabs>
        <w:tab w:val="center" w:pos="4153"/>
        <w:tab w:val="right" w:pos="8306"/>
      </w:tabs>
    </w:pPr>
    <w:rPr>
      <w:rFonts w:ascii="NTHelvetica/Cyrillic" w:hAnsi="NTHelvetica/Cyrillic"/>
      <w:color w:val="auto"/>
      <w:kern w:val="0"/>
      <w:sz w:val="20"/>
      <w:szCs w:val="20"/>
      <w:lang w:val="en-GB"/>
    </w:rPr>
  </w:style>
  <w:style w:type="character" w:customStyle="1" w:styleId="aa">
    <w:name w:val="Нижний колонтитул Знак"/>
    <w:basedOn w:val="a0"/>
    <w:link w:val="a9"/>
    <w:uiPriority w:val="99"/>
    <w:rsid w:val="004A2572"/>
    <w:rPr>
      <w:rFonts w:ascii="NTHelvetica/Cyrillic" w:eastAsia="Times New Roman" w:hAnsi="NTHelvetica/Cyrillic" w:cs="Times New Roman"/>
      <w:sz w:val="20"/>
      <w:szCs w:val="20"/>
      <w:lang w:val="en-GB" w:eastAsia="ru-RU"/>
    </w:rPr>
  </w:style>
  <w:style w:type="character" w:styleId="ab">
    <w:name w:val="footnote reference"/>
    <w:uiPriority w:val="99"/>
    <w:rsid w:val="004A2572"/>
    <w:rPr>
      <w:vertAlign w:val="superscript"/>
    </w:rPr>
  </w:style>
  <w:style w:type="paragraph" w:customStyle="1" w:styleId="Iniiaiieoaeno">
    <w:name w:val="Iniiaiie oaeno"/>
    <w:basedOn w:val="a"/>
    <w:rsid w:val="004A2572"/>
    <w:pPr>
      <w:jc w:val="both"/>
    </w:pPr>
    <w:rPr>
      <w:color w:val="auto"/>
      <w:kern w:val="0"/>
      <w:szCs w:val="20"/>
    </w:rPr>
  </w:style>
  <w:style w:type="character" w:styleId="ac">
    <w:name w:val="page number"/>
    <w:basedOn w:val="a0"/>
    <w:rsid w:val="004A2572"/>
  </w:style>
  <w:style w:type="paragraph" w:customStyle="1" w:styleId="ad">
    <w:name w:val="Стиль"/>
    <w:rsid w:val="004A2572"/>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Iauiue3">
    <w:name w:val="Iau?iue3"/>
    <w:rsid w:val="004A2572"/>
    <w:pPr>
      <w:spacing w:after="0" w:line="240" w:lineRule="auto"/>
    </w:pPr>
    <w:rPr>
      <w:rFonts w:ascii="Times New Roman" w:eastAsia="Times New Roman" w:hAnsi="Times New Roman" w:cs="Times New Roman"/>
      <w:sz w:val="20"/>
      <w:szCs w:val="20"/>
      <w:lang w:eastAsia="ru-RU"/>
    </w:rPr>
  </w:style>
  <w:style w:type="paragraph" w:customStyle="1" w:styleId="caaieiaie2">
    <w:name w:val="caaieiaie 2"/>
    <w:basedOn w:val="a"/>
    <w:next w:val="a"/>
    <w:rsid w:val="004A2572"/>
    <w:pPr>
      <w:keepNext/>
      <w:jc w:val="center"/>
    </w:pPr>
    <w:rPr>
      <w:color w:val="auto"/>
      <w:kern w:val="0"/>
      <w:szCs w:val="20"/>
    </w:rPr>
  </w:style>
  <w:style w:type="paragraph" w:customStyle="1" w:styleId="ae">
    <w:name w:val="Îñíîâíîé òåêñò"/>
    <w:basedOn w:val="a"/>
    <w:rsid w:val="004A2572"/>
    <w:rPr>
      <w:color w:val="auto"/>
      <w:kern w:val="0"/>
      <w:sz w:val="16"/>
      <w:szCs w:val="20"/>
    </w:rPr>
  </w:style>
  <w:style w:type="paragraph" w:customStyle="1" w:styleId="Iauiue">
    <w:name w:val="Iau?iue"/>
    <w:rsid w:val="004A2572"/>
    <w:pPr>
      <w:spacing w:after="0" w:line="240" w:lineRule="auto"/>
    </w:pPr>
    <w:rPr>
      <w:rFonts w:ascii="MS Sans Serif" w:eastAsia="Times New Roman" w:hAnsi="MS Sans Serif" w:cs="Times New Roman"/>
      <w:sz w:val="20"/>
      <w:szCs w:val="20"/>
      <w:lang w:val="en-US" w:eastAsia="ru-RU"/>
    </w:rPr>
  </w:style>
  <w:style w:type="paragraph" w:customStyle="1" w:styleId="western">
    <w:name w:val="western"/>
    <w:basedOn w:val="a"/>
    <w:rsid w:val="004A2572"/>
    <w:pPr>
      <w:spacing w:before="100" w:beforeAutospacing="1" w:after="119"/>
    </w:pPr>
    <w:rPr>
      <w:kern w:val="0"/>
    </w:rPr>
  </w:style>
  <w:style w:type="paragraph" w:styleId="af">
    <w:name w:val="No Spacing"/>
    <w:link w:val="af0"/>
    <w:qFormat/>
    <w:rsid w:val="004A2572"/>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4A2572"/>
    <w:rPr>
      <w:rFonts w:ascii="Times New Roman" w:eastAsia="Times New Roman" w:hAnsi="Times New Roman" w:cs="Times New Roman"/>
      <w:sz w:val="24"/>
      <w:szCs w:val="24"/>
      <w:lang w:eastAsia="ru-RU"/>
    </w:rPr>
  </w:style>
  <w:style w:type="paragraph" w:styleId="af1">
    <w:name w:val="List Paragraph"/>
    <w:basedOn w:val="a"/>
    <w:qFormat/>
    <w:rsid w:val="004A2572"/>
    <w:pPr>
      <w:spacing w:after="200" w:line="276" w:lineRule="auto"/>
      <w:ind w:left="720"/>
      <w:contextualSpacing/>
    </w:pPr>
    <w:rPr>
      <w:rFonts w:ascii="Calibri" w:eastAsia="Calibri" w:hAnsi="Calibri"/>
      <w:color w:val="auto"/>
      <w:kern w:val="0"/>
      <w:sz w:val="22"/>
      <w:szCs w:val="22"/>
      <w:lang w:eastAsia="en-US"/>
    </w:rPr>
  </w:style>
  <w:style w:type="character" w:customStyle="1" w:styleId="apple-style-span">
    <w:name w:val="apple-style-span"/>
    <w:basedOn w:val="a0"/>
    <w:rsid w:val="004A2572"/>
  </w:style>
  <w:style w:type="paragraph" w:styleId="af2">
    <w:name w:val="Normal (Web)"/>
    <w:basedOn w:val="a"/>
    <w:rsid w:val="004A2572"/>
    <w:pPr>
      <w:spacing w:before="100" w:beforeAutospacing="1" w:after="100" w:afterAutospacing="1"/>
    </w:pPr>
    <w:rPr>
      <w:color w:val="auto"/>
      <w:kern w:val="0"/>
    </w:rPr>
  </w:style>
  <w:style w:type="character" w:styleId="af3">
    <w:name w:val="Hyperlink"/>
    <w:uiPriority w:val="99"/>
    <w:rsid w:val="004A2572"/>
    <w:rPr>
      <w:color w:val="0000FF"/>
      <w:u w:val="single"/>
    </w:rPr>
  </w:style>
  <w:style w:type="paragraph" w:customStyle="1" w:styleId="msolistparagraph0">
    <w:name w:val="msolistparagraph"/>
    <w:basedOn w:val="a"/>
    <w:rsid w:val="004A2572"/>
    <w:pPr>
      <w:spacing w:before="100" w:beforeAutospacing="1" w:after="100" w:afterAutospacing="1"/>
    </w:pPr>
    <w:rPr>
      <w:color w:val="auto"/>
      <w:kern w:val="0"/>
    </w:rPr>
  </w:style>
  <w:style w:type="paragraph" w:customStyle="1" w:styleId="msolistparagraphcxspmiddle">
    <w:name w:val="msolistparagraphcxspmiddle"/>
    <w:basedOn w:val="a"/>
    <w:rsid w:val="004A2572"/>
    <w:pPr>
      <w:spacing w:before="100" w:beforeAutospacing="1" w:after="100" w:afterAutospacing="1"/>
    </w:pPr>
    <w:rPr>
      <w:color w:val="auto"/>
      <w:kern w:val="0"/>
    </w:rPr>
  </w:style>
  <w:style w:type="paragraph" w:customStyle="1" w:styleId="msolistparagraphcxsplast">
    <w:name w:val="msolistparagraphcxsplast"/>
    <w:basedOn w:val="a"/>
    <w:rsid w:val="004A2572"/>
    <w:pPr>
      <w:spacing w:before="100" w:beforeAutospacing="1" w:after="100" w:afterAutospacing="1"/>
    </w:pPr>
    <w:rPr>
      <w:color w:val="auto"/>
      <w:kern w:val="0"/>
    </w:rPr>
  </w:style>
  <w:style w:type="character" w:styleId="af4">
    <w:name w:val="Strong"/>
    <w:qFormat/>
    <w:rsid w:val="004A2572"/>
    <w:rPr>
      <w:b/>
      <w:bCs/>
    </w:rPr>
  </w:style>
  <w:style w:type="character" w:customStyle="1" w:styleId="apple-converted-space">
    <w:name w:val="apple-converted-space"/>
    <w:basedOn w:val="a0"/>
    <w:rsid w:val="004A2572"/>
  </w:style>
  <w:style w:type="character" w:customStyle="1" w:styleId="af5">
    <w:name w:val="Сноска_"/>
    <w:link w:val="af6"/>
    <w:rsid w:val="004A2572"/>
    <w:rPr>
      <w:shd w:val="clear" w:color="auto" w:fill="FFFFFF"/>
    </w:rPr>
  </w:style>
  <w:style w:type="character" w:customStyle="1" w:styleId="22">
    <w:name w:val="Основной текст (2)_"/>
    <w:link w:val="23"/>
    <w:rsid w:val="004A2572"/>
    <w:rPr>
      <w:b/>
      <w:bCs/>
      <w:sz w:val="32"/>
      <w:szCs w:val="32"/>
      <w:shd w:val="clear" w:color="auto" w:fill="FFFFFF"/>
    </w:rPr>
  </w:style>
  <w:style w:type="paragraph" w:customStyle="1" w:styleId="af6">
    <w:name w:val="Сноска"/>
    <w:basedOn w:val="a"/>
    <w:link w:val="af5"/>
    <w:rsid w:val="004A2572"/>
    <w:pPr>
      <w:widowControl w:val="0"/>
      <w:shd w:val="clear" w:color="auto" w:fill="FFFFFF"/>
    </w:pPr>
    <w:rPr>
      <w:rFonts w:asciiTheme="minorHAnsi" w:eastAsiaTheme="minorHAnsi" w:hAnsiTheme="minorHAnsi" w:cstheme="minorBidi"/>
      <w:color w:val="auto"/>
      <w:kern w:val="0"/>
      <w:sz w:val="22"/>
      <w:szCs w:val="22"/>
      <w:lang w:eastAsia="en-US"/>
    </w:rPr>
  </w:style>
  <w:style w:type="paragraph" w:customStyle="1" w:styleId="23">
    <w:name w:val="Основной текст (2)"/>
    <w:basedOn w:val="a"/>
    <w:link w:val="22"/>
    <w:rsid w:val="004A2572"/>
    <w:pPr>
      <w:widowControl w:val="0"/>
      <w:shd w:val="clear" w:color="auto" w:fill="FFFFFF"/>
      <w:spacing w:after="720"/>
      <w:jc w:val="center"/>
    </w:pPr>
    <w:rPr>
      <w:rFonts w:asciiTheme="minorHAnsi" w:eastAsiaTheme="minorHAnsi" w:hAnsiTheme="minorHAnsi" w:cstheme="minorBidi"/>
      <w:b/>
      <w:bCs/>
      <w:color w:val="auto"/>
      <w:kern w:val="0"/>
      <w:sz w:val="32"/>
      <w:szCs w:val="32"/>
      <w:lang w:eastAsia="en-US"/>
    </w:rPr>
  </w:style>
  <w:style w:type="paragraph" w:customStyle="1" w:styleId="ConsPlusNonformat">
    <w:name w:val="ConsPlusNonformat"/>
    <w:uiPriority w:val="99"/>
    <w:rsid w:val="004A25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endnote text"/>
    <w:basedOn w:val="a"/>
    <w:link w:val="af8"/>
    <w:uiPriority w:val="99"/>
    <w:rsid w:val="004A2572"/>
    <w:rPr>
      <w:color w:val="auto"/>
      <w:kern w:val="0"/>
      <w:sz w:val="20"/>
      <w:szCs w:val="20"/>
      <w:lang w:eastAsia="en-US"/>
    </w:rPr>
  </w:style>
  <w:style w:type="character" w:customStyle="1" w:styleId="af8">
    <w:name w:val="Текст концевой сноски Знак"/>
    <w:basedOn w:val="a0"/>
    <w:link w:val="af7"/>
    <w:uiPriority w:val="99"/>
    <w:rsid w:val="004A2572"/>
    <w:rPr>
      <w:rFonts w:ascii="Times New Roman" w:eastAsia="Times New Roman" w:hAnsi="Times New Roman" w:cs="Times New Roman"/>
      <w:sz w:val="20"/>
      <w:szCs w:val="20"/>
    </w:rPr>
  </w:style>
  <w:style w:type="character" w:styleId="af9">
    <w:name w:val="endnote reference"/>
    <w:uiPriority w:val="99"/>
    <w:rsid w:val="004A2572"/>
    <w:rPr>
      <w:rFonts w:cs="Times New Roman"/>
      <w:vertAlign w:val="superscript"/>
    </w:rPr>
  </w:style>
  <w:style w:type="paragraph" w:customStyle="1" w:styleId="afa">
    <w:name w:val="Нормальный"/>
    <w:rsid w:val="004A25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Title"/>
    <w:link w:val="afc"/>
    <w:qFormat/>
    <w:rsid w:val="004A2572"/>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afc">
    <w:name w:val="Заголовок Знак"/>
    <w:basedOn w:val="a0"/>
    <w:link w:val="afb"/>
    <w:rsid w:val="004A2572"/>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4A2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0">
    <w:name w:val="Основной текст с отступом 21"/>
    <w:basedOn w:val="a"/>
    <w:rsid w:val="004A2572"/>
    <w:pPr>
      <w:suppressAutoHyphens/>
      <w:ind w:left="720"/>
    </w:pPr>
    <w:rPr>
      <w:b/>
      <w:color w:val="auto"/>
      <w:kern w:val="0"/>
      <w:sz w:val="36"/>
      <w:szCs w:val="20"/>
      <w:lang w:eastAsia="zh-CN"/>
    </w:rPr>
  </w:style>
  <w:style w:type="paragraph" w:customStyle="1" w:styleId="211">
    <w:name w:val="Основной текст 21"/>
    <w:basedOn w:val="a"/>
    <w:rsid w:val="004A2572"/>
    <w:pPr>
      <w:suppressAutoHyphens/>
      <w:jc w:val="both"/>
    </w:pPr>
    <w:rPr>
      <w:b/>
      <w:color w:val="auto"/>
      <w:kern w:val="0"/>
      <w:szCs w:val="20"/>
      <w:lang w:eastAsia="zh-CN"/>
    </w:rPr>
  </w:style>
  <w:style w:type="paragraph" w:customStyle="1" w:styleId="212">
    <w:name w:val="Список 21"/>
    <w:basedOn w:val="a"/>
    <w:rsid w:val="004A2572"/>
    <w:pPr>
      <w:suppressAutoHyphens/>
      <w:ind w:left="566" w:hanging="283"/>
    </w:pPr>
    <w:rPr>
      <w:color w:val="auto"/>
      <w:kern w:val="0"/>
      <w:sz w:val="20"/>
      <w:szCs w:val="20"/>
      <w:lang w:eastAsia="zh-CN"/>
    </w:rPr>
  </w:style>
  <w:style w:type="character" w:customStyle="1" w:styleId="NoSpacingChar">
    <w:name w:val="No Spacing Char"/>
    <w:link w:val="NoSpacing"/>
    <w:locked/>
    <w:rsid w:val="004A2572"/>
  </w:style>
  <w:style w:type="paragraph" w:customStyle="1" w:styleId="NoSpacing">
    <w:name w:val="No Spacing"/>
    <w:link w:val="NoSpacingChar"/>
    <w:rsid w:val="004A2572"/>
    <w:pPr>
      <w:spacing w:after="0" w:line="240" w:lineRule="auto"/>
    </w:pPr>
  </w:style>
  <w:style w:type="character" w:customStyle="1" w:styleId="ListParagraphChar">
    <w:name w:val="List Paragraph Char"/>
    <w:link w:val="ListParagraph"/>
    <w:locked/>
    <w:rsid w:val="004A2572"/>
    <w:rPr>
      <w:rFonts w:ascii="Times New Roman" w:eastAsia="Calibri" w:hAnsi="Times New Roman" w:cs="Times New Roman"/>
      <w:sz w:val="20"/>
      <w:szCs w:val="20"/>
      <w:lang w:eastAsia="ar-SA"/>
    </w:rPr>
  </w:style>
  <w:style w:type="paragraph" w:customStyle="1" w:styleId="TOCHeading">
    <w:name w:val="TOC Heading"/>
    <w:basedOn w:val="1"/>
    <w:next w:val="a"/>
    <w:semiHidden/>
    <w:rsid w:val="004A2572"/>
    <w:pPr>
      <w:keepLines/>
      <w:widowControl/>
      <w:suppressAutoHyphens w:val="0"/>
      <w:spacing w:before="480" w:after="0" w:line="276" w:lineRule="auto"/>
      <w:outlineLvl w:val="9"/>
    </w:pPr>
    <w:rPr>
      <w:rFonts w:ascii="Cambria" w:eastAsia="MS Gothic" w:hAnsi="Cambria" w:cs="Times New Roman"/>
      <w:b w:val="0"/>
      <w:bCs/>
      <w:color w:val="365F91"/>
      <w:kern w:val="0"/>
      <w:szCs w:val="28"/>
      <w:lang w:eastAsia="ru-RU" w:bidi="ar-SA"/>
    </w:rPr>
  </w:style>
  <w:style w:type="paragraph" w:styleId="24">
    <w:name w:val="toc 2"/>
    <w:basedOn w:val="a"/>
    <w:next w:val="a"/>
    <w:autoRedefine/>
    <w:rsid w:val="004A2572"/>
    <w:pPr>
      <w:spacing w:before="120" w:after="120"/>
      <w:ind w:left="221"/>
    </w:pPr>
    <w:rPr>
      <w:rFonts w:ascii="Times New Roman Полужирный" w:eastAsia="MS Mincho" w:hAnsi="Times New Roman Полужирный"/>
      <w:b/>
      <w:color w:val="auto"/>
      <w:kern w:val="0"/>
      <w:szCs w:val="22"/>
    </w:rPr>
  </w:style>
  <w:style w:type="table" w:styleId="afd">
    <w:name w:val="Table Grid"/>
    <w:basedOn w:val="a1"/>
    <w:uiPriority w:val="99"/>
    <w:rsid w:val="004A2572"/>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4A2572"/>
  </w:style>
  <w:style w:type="paragraph" w:styleId="afe">
    <w:name w:val="header"/>
    <w:basedOn w:val="a"/>
    <w:link w:val="aff"/>
    <w:uiPriority w:val="99"/>
    <w:rsid w:val="004A2572"/>
    <w:pPr>
      <w:tabs>
        <w:tab w:val="center" w:pos="4153"/>
        <w:tab w:val="right" w:pos="8306"/>
      </w:tabs>
      <w:autoSpaceDE w:val="0"/>
      <w:autoSpaceDN w:val="0"/>
    </w:pPr>
    <w:rPr>
      <w:color w:val="auto"/>
      <w:kern w:val="0"/>
      <w:sz w:val="20"/>
      <w:szCs w:val="20"/>
    </w:rPr>
  </w:style>
  <w:style w:type="character" w:customStyle="1" w:styleId="aff">
    <w:name w:val="Верхний колонтитул Знак"/>
    <w:basedOn w:val="a0"/>
    <w:link w:val="afe"/>
    <w:uiPriority w:val="99"/>
    <w:rsid w:val="004A2572"/>
    <w:rPr>
      <w:rFonts w:ascii="Times New Roman" w:eastAsia="Times New Roman" w:hAnsi="Times New Roman" w:cs="Times New Roman"/>
      <w:sz w:val="20"/>
      <w:szCs w:val="20"/>
      <w:lang w:eastAsia="ru-RU"/>
    </w:rPr>
  </w:style>
  <w:style w:type="numbering" w:customStyle="1" w:styleId="25">
    <w:name w:val="Нет списка2"/>
    <w:next w:val="a2"/>
    <w:uiPriority w:val="99"/>
    <w:semiHidden/>
    <w:unhideWhenUsed/>
    <w:rsid w:val="004A2572"/>
  </w:style>
  <w:style w:type="character" w:customStyle="1" w:styleId="1-1pt">
    <w:name w:val="Заголовок №1 + Интервал -1 pt"/>
    <w:uiPriority w:val="99"/>
    <w:rsid w:val="004A2572"/>
    <w:rPr>
      <w:rFonts w:cs="Times New Roman"/>
      <w:spacing w:val="-20"/>
      <w:sz w:val="21"/>
      <w:szCs w:val="21"/>
    </w:rPr>
  </w:style>
  <w:style w:type="character" w:customStyle="1" w:styleId="110">
    <w:name w:val="Основной текст (11)"/>
    <w:uiPriority w:val="99"/>
    <w:rsid w:val="004A2572"/>
    <w:rPr>
      <w:rFonts w:cs="Times New Roman"/>
      <w:sz w:val="14"/>
      <w:szCs w:val="14"/>
    </w:rPr>
  </w:style>
  <w:style w:type="paragraph" w:customStyle="1" w:styleId="32">
    <w:name w:val="Основной текст (3)"/>
    <w:basedOn w:val="a"/>
    <w:link w:val="33"/>
    <w:uiPriority w:val="99"/>
    <w:rsid w:val="004A2572"/>
    <w:pPr>
      <w:shd w:val="clear" w:color="auto" w:fill="FFFFFF"/>
      <w:autoSpaceDE w:val="0"/>
      <w:autoSpaceDN w:val="0"/>
      <w:spacing w:before="360" w:after="2520" w:line="240" w:lineRule="atLeast"/>
      <w:jc w:val="center"/>
    </w:pPr>
    <w:rPr>
      <w:b/>
      <w:bCs/>
      <w:noProof/>
      <w:color w:val="auto"/>
      <w:kern w:val="0"/>
      <w:sz w:val="18"/>
      <w:szCs w:val="18"/>
      <w:lang w:val="en-US"/>
    </w:rPr>
  </w:style>
  <w:style w:type="paragraph" w:customStyle="1" w:styleId="111">
    <w:name w:val="Основной текст (11)1"/>
    <w:basedOn w:val="a"/>
    <w:uiPriority w:val="99"/>
    <w:rsid w:val="004A2572"/>
    <w:pPr>
      <w:shd w:val="clear" w:color="auto" w:fill="FFFFFF"/>
      <w:autoSpaceDE w:val="0"/>
      <w:autoSpaceDN w:val="0"/>
      <w:spacing w:after="420" w:line="187" w:lineRule="exact"/>
      <w:ind w:hanging="1720"/>
      <w:jc w:val="right"/>
    </w:pPr>
    <w:rPr>
      <w:noProof/>
      <w:color w:val="auto"/>
      <w:kern w:val="0"/>
      <w:sz w:val="14"/>
      <w:szCs w:val="14"/>
      <w:lang w:val="en-US"/>
    </w:rPr>
  </w:style>
  <w:style w:type="paragraph" w:customStyle="1" w:styleId="13">
    <w:name w:val="Заголовок №1"/>
    <w:basedOn w:val="a"/>
    <w:link w:val="14"/>
    <w:uiPriority w:val="99"/>
    <w:rsid w:val="004A2572"/>
    <w:pPr>
      <w:shd w:val="clear" w:color="auto" w:fill="FFFFFF"/>
      <w:autoSpaceDE w:val="0"/>
      <w:autoSpaceDN w:val="0"/>
      <w:spacing w:before="60" w:after="240" w:line="240" w:lineRule="atLeast"/>
      <w:outlineLvl w:val="0"/>
    </w:pPr>
    <w:rPr>
      <w:noProof/>
      <w:color w:val="auto"/>
      <w:spacing w:val="10"/>
      <w:kern w:val="0"/>
      <w:sz w:val="21"/>
      <w:szCs w:val="21"/>
      <w:lang w:val="en-US"/>
    </w:rPr>
  </w:style>
  <w:style w:type="paragraph" w:customStyle="1" w:styleId="ConsNonformat">
    <w:name w:val="ConsNonformat"/>
    <w:uiPriority w:val="99"/>
    <w:rsid w:val="004A2572"/>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uiPriority w:val="99"/>
    <w:rsid w:val="004A2572"/>
    <w:pPr>
      <w:spacing w:after="0" w:line="240" w:lineRule="auto"/>
      <w:ind w:right="19772" w:firstLine="540"/>
      <w:jc w:val="both"/>
    </w:pPr>
    <w:rPr>
      <w:rFonts w:ascii="Courier New" w:eastAsia="Times New Roman" w:hAnsi="Courier New" w:cs="Courier New"/>
      <w:sz w:val="20"/>
      <w:szCs w:val="20"/>
      <w:lang w:eastAsia="ru-RU"/>
    </w:rPr>
  </w:style>
  <w:style w:type="numbering" w:customStyle="1" w:styleId="34">
    <w:name w:val="Нет списка3"/>
    <w:next w:val="a2"/>
    <w:uiPriority w:val="99"/>
    <w:semiHidden/>
    <w:unhideWhenUsed/>
    <w:rsid w:val="004A2572"/>
  </w:style>
  <w:style w:type="numbering" w:customStyle="1" w:styleId="4">
    <w:name w:val="Нет списка4"/>
    <w:next w:val="a2"/>
    <w:uiPriority w:val="99"/>
    <w:semiHidden/>
    <w:unhideWhenUsed/>
    <w:rsid w:val="004A2572"/>
  </w:style>
  <w:style w:type="numbering" w:customStyle="1" w:styleId="112">
    <w:name w:val="Нет списка11"/>
    <w:next w:val="a2"/>
    <w:uiPriority w:val="99"/>
    <w:semiHidden/>
    <w:unhideWhenUsed/>
    <w:rsid w:val="004A2572"/>
  </w:style>
  <w:style w:type="paragraph" w:customStyle="1" w:styleId="msonormal0">
    <w:name w:val="msonormal"/>
    <w:basedOn w:val="a"/>
    <w:rsid w:val="004A2572"/>
    <w:pPr>
      <w:spacing w:before="100" w:beforeAutospacing="1" w:after="100" w:afterAutospacing="1"/>
    </w:pPr>
    <w:rPr>
      <w:color w:val="auto"/>
      <w:kern w:val="0"/>
    </w:rPr>
  </w:style>
  <w:style w:type="character" w:customStyle="1" w:styleId="blk">
    <w:name w:val="blk"/>
    <w:basedOn w:val="a0"/>
    <w:rsid w:val="004A2572"/>
  </w:style>
  <w:style w:type="character" w:customStyle="1" w:styleId="nobr">
    <w:name w:val="nobr"/>
    <w:basedOn w:val="a0"/>
    <w:rsid w:val="004A2572"/>
  </w:style>
  <w:style w:type="character" w:styleId="aff0">
    <w:name w:val="FollowedHyperlink"/>
    <w:uiPriority w:val="99"/>
    <w:unhideWhenUsed/>
    <w:rsid w:val="004A2572"/>
    <w:rPr>
      <w:color w:val="800080"/>
      <w:u w:val="single"/>
    </w:rPr>
  </w:style>
  <w:style w:type="paragraph" w:customStyle="1" w:styleId="font5">
    <w:name w:val="font5"/>
    <w:basedOn w:val="a"/>
    <w:rsid w:val="004A2572"/>
    <w:pPr>
      <w:spacing w:before="100" w:beforeAutospacing="1" w:after="100" w:afterAutospacing="1"/>
    </w:pPr>
    <w:rPr>
      <w:color w:val="auto"/>
      <w:kern w:val="0"/>
    </w:rPr>
  </w:style>
  <w:style w:type="paragraph" w:customStyle="1" w:styleId="font6">
    <w:name w:val="font6"/>
    <w:basedOn w:val="a"/>
    <w:rsid w:val="004A2572"/>
    <w:pPr>
      <w:spacing w:before="100" w:beforeAutospacing="1" w:after="100" w:afterAutospacing="1"/>
    </w:pPr>
    <w:rPr>
      <w:color w:val="auto"/>
      <w:kern w:val="0"/>
      <w:sz w:val="22"/>
      <w:szCs w:val="22"/>
    </w:rPr>
  </w:style>
  <w:style w:type="paragraph" w:customStyle="1" w:styleId="font7">
    <w:name w:val="font7"/>
    <w:basedOn w:val="a"/>
    <w:rsid w:val="004A2572"/>
    <w:pPr>
      <w:spacing w:before="100" w:beforeAutospacing="1" w:after="100" w:afterAutospacing="1"/>
    </w:pPr>
    <w:rPr>
      <w:color w:val="auto"/>
      <w:kern w:val="0"/>
      <w:sz w:val="22"/>
      <w:szCs w:val="22"/>
    </w:rPr>
  </w:style>
  <w:style w:type="paragraph" w:customStyle="1" w:styleId="font8">
    <w:name w:val="font8"/>
    <w:basedOn w:val="a"/>
    <w:rsid w:val="004A2572"/>
    <w:pPr>
      <w:spacing w:before="100" w:beforeAutospacing="1" w:after="100" w:afterAutospacing="1"/>
    </w:pPr>
    <w:rPr>
      <w:color w:val="FFFFFF"/>
      <w:kern w:val="0"/>
      <w:sz w:val="18"/>
      <w:szCs w:val="18"/>
    </w:rPr>
  </w:style>
  <w:style w:type="paragraph" w:customStyle="1" w:styleId="font9">
    <w:name w:val="font9"/>
    <w:basedOn w:val="a"/>
    <w:rsid w:val="004A2572"/>
    <w:pPr>
      <w:spacing w:before="100" w:beforeAutospacing="1" w:after="100" w:afterAutospacing="1"/>
    </w:pPr>
    <w:rPr>
      <w:color w:val="auto"/>
      <w:kern w:val="0"/>
      <w:sz w:val="18"/>
      <w:szCs w:val="18"/>
    </w:rPr>
  </w:style>
  <w:style w:type="paragraph" w:customStyle="1" w:styleId="font10">
    <w:name w:val="font10"/>
    <w:basedOn w:val="a"/>
    <w:rsid w:val="004A2572"/>
    <w:pPr>
      <w:spacing w:before="100" w:beforeAutospacing="1" w:after="100" w:afterAutospacing="1"/>
    </w:pPr>
    <w:rPr>
      <w:color w:val="auto"/>
      <w:kern w:val="0"/>
      <w:sz w:val="18"/>
      <w:szCs w:val="18"/>
    </w:rPr>
  </w:style>
  <w:style w:type="paragraph" w:customStyle="1" w:styleId="xl65">
    <w:name w:val="xl65"/>
    <w:basedOn w:val="a"/>
    <w:rsid w:val="004A2572"/>
    <w:pPr>
      <w:spacing w:before="100" w:beforeAutospacing="1" w:after="100" w:afterAutospacing="1"/>
    </w:pPr>
    <w:rPr>
      <w:color w:val="auto"/>
      <w:kern w:val="0"/>
    </w:rPr>
  </w:style>
  <w:style w:type="paragraph" w:customStyle="1" w:styleId="xl66">
    <w:name w:val="xl66"/>
    <w:basedOn w:val="a"/>
    <w:rsid w:val="004A2572"/>
    <w:pPr>
      <w:spacing w:before="100" w:beforeAutospacing="1" w:after="100" w:afterAutospacing="1"/>
      <w:jc w:val="right"/>
    </w:pPr>
    <w:rPr>
      <w:color w:val="auto"/>
      <w:kern w:val="0"/>
    </w:rPr>
  </w:style>
  <w:style w:type="paragraph" w:customStyle="1" w:styleId="xl67">
    <w:name w:val="xl67"/>
    <w:basedOn w:val="a"/>
    <w:rsid w:val="004A2572"/>
    <w:pPr>
      <w:spacing w:before="100" w:beforeAutospacing="1" w:after="100" w:afterAutospacing="1"/>
    </w:pPr>
    <w:rPr>
      <w:color w:val="auto"/>
      <w:kern w:val="0"/>
      <w:sz w:val="22"/>
      <w:szCs w:val="22"/>
    </w:rPr>
  </w:style>
  <w:style w:type="paragraph" w:customStyle="1" w:styleId="xl68">
    <w:name w:val="xl68"/>
    <w:basedOn w:val="a"/>
    <w:rsid w:val="004A2572"/>
    <w:pPr>
      <w:pBdr>
        <w:top w:val="single" w:sz="4" w:space="0" w:color="auto"/>
        <w:left w:val="single" w:sz="4" w:space="0" w:color="auto"/>
      </w:pBdr>
      <w:spacing w:before="100" w:beforeAutospacing="1" w:after="100" w:afterAutospacing="1"/>
    </w:pPr>
    <w:rPr>
      <w:color w:val="auto"/>
      <w:kern w:val="0"/>
      <w:sz w:val="22"/>
      <w:szCs w:val="22"/>
    </w:rPr>
  </w:style>
  <w:style w:type="paragraph" w:customStyle="1" w:styleId="xl69">
    <w:name w:val="xl69"/>
    <w:basedOn w:val="a"/>
    <w:rsid w:val="004A2572"/>
    <w:pPr>
      <w:pBdr>
        <w:left w:val="single" w:sz="4" w:space="0" w:color="auto"/>
      </w:pBdr>
      <w:spacing w:before="100" w:beforeAutospacing="1" w:after="100" w:afterAutospacing="1"/>
    </w:pPr>
    <w:rPr>
      <w:color w:val="auto"/>
      <w:kern w:val="0"/>
      <w:sz w:val="22"/>
      <w:szCs w:val="22"/>
    </w:rPr>
  </w:style>
  <w:style w:type="paragraph" w:customStyle="1" w:styleId="xl70">
    <w:name w:val="xl70"/>
    <w:basedOn w:val="a"/>
    <w:rsid w:val="004A2572"/>
    <w:pPr>
      <w:pBdr>
        <w:left w:val="single" w:sz="4" w:space="0" w:color="auto"/>
        <w:bottom w:val="single" w:sz="4" w:space="0" w:color="auto"/>
      </w:pBdr>
      <w:spacing w:before="100" w:beforeAutospacing="1" w:after="100" w:afterAutospacing="1"/>
    </w:pPr>
    <w:rPr>
      <w:color w:val="auto"/>
      <w:kern w:val="0"/>
      <w:sz w:val="22"/>
      <w:szCs w:val="22"/>
    </w:rPr>
  </w:style>
  <w:style w:type="paragraph" w:customStyle="1" w:styleId="xl71">
    <w:name w:val="xl71"/>
    <w:basedOn w:val="a"/>
    <w:rsid w:val="004A2572"/>
    <w:pPr>
      <w:spacing w:before="100" w:beforeAutospacing="1" w:after="100" w:afterAutospacing="1"/>
      <w:jc w:val="both"/>
    </w:pPr>
    <w:rPr>
      <w:color w:val="auto"/>
      <w:kern w:val="0"/>
    </w:rPr>
  </w:style>
  <w:style w:type="paragraph" w:customStyle="1" w:styleId="xl72">
    <w:name w:val="xl72"/>
    <w:basedOn w:val="a"/>
    <w:rsid w:val="004A2572"/>
    <w:pPr>
      <w:pBdr>
        <w:top w:val="single" w:sz="4" w:space="0" w:color="auto"/>
        <w:left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73">
    <w:name w:val="xl73"/>
    <w:basedOn w:val="a"/>
    <w:rsid w:val="004A2572"/>
    <w:pPr>
      <w:pBdr>
        <w:left w:val="single" w:sz="4" w:space="0" w:color="auto"/>
      </w:pBdr>
      <w:spacing w:before="100" w:beforeAutospacing="1" w:after="100" w:afterAutospacing="1"/>
    </w:pPr>
    <w:rPr>
      <w:color w:val="auto"/>
      <w:kern w:val="0"/>
    </w:rPr>
  </w:style>
  <w:style w:type="paragraph" w:customStyle="1" w:styleId="xl74">
    <w:name w:val="xl74"/>
    <w:basedOn w:val="a"/>
    <w:rsid w:val="004A2572"/>
    <w:pPr>
      <w:pBdr>
        <w:top w:val="single" w:sz="4" w:space="0" w:color="auto"/>
        <w:left w:val="single" w:sz="4" w:space="0" w:color="auto"/>
        <w:bottom w:val="single" w:sz="4" w:space="0" w:color="auto"/>
      </w:pBdr>
      <w:spacing w:before="100" w:beforeAutospacing="1" w:after="100" w:afterAutospacing="1"/>
    </w:pPr>
    <w:rPr>
      <w:color w:val="auto"/>
      <w:kern w:val="0"/>
      <w:sz w:val="22"/>
      <w:szCs w:val="22"/>
    </w:rPr>
  </w:style>
  <w:style w:type="paragraph" w:customStyle="1" w:styleId="xl75">
    <w:name w:val="xl75"/>
    <w:basedOn w:val="a"/>
    <w:rsid w:val="004A2572"/>
    <w:pPr>
      <w:spacing w:before="100" w:beforeAutospacing="1" w:after="100" w:afterAutospacing="1"/>
      <w:jc w:val="center"/>
    </w:pPr>
    <w:rPr>
      <w:color w:val="auto"/>
      <w:kern w:val="0"/>
    </w:rPr>
  </w:style>
  <w:style w:type="paragraph" w:customStyle="1" w:styleId="xl76">
    <w:name w:val="xl76"/>
    <w:basedOn w:val="a"/>
    <w:rsid w:val="004A2572"/>
    <w:pPr>
      <w:spacing w:before="100" w:beforeAutospacing="1" w:after="100" w:afterAutospacing="1"/>
      <w:jc w:val="both"/>
    </w:pPr>
    <w:rPr>
      <w:color w:val="FFFFFF"/>
      <w:kern w:val="0"/>
    </w:rPr>
  </w:style>
  <w:style w:type="paragraph" w:customStyle="1" w:styleId="xl77">
    <w:name w:val="xl77"/>
    <w:basedOn w:val="a"/>
    <w:rsid w:val="004A2572"/>
    <w:pPr>
      <w:spacing w:before="100" w:beforeAutospacing="1" w:after="100" w:afterAutospacing="1"/>
      <w:jc w:val="both"/>
      <w:textAlignment w:val="top"/>
    </w:pPr>
    <w:rPr>
      <w:color w:val="FFFFFF"/>
      <w:kern w:val="0"/>
      <w:sz w:val="18"/>
      <w:szCs w:val="18"/>
    </w:rPr>
  </w:style>
  <w:style w:type="paragraph" w:customStyle="1" w:styleId="xl78">
    <w:name w:val="xl78"/>
    <w:basedOn w:val="a"/>
    <w:rsid w:val="004A2572"/>
    <w:pPr>
      <w:spacing w:before="100" w:beforeAutospacing="1" w:after="100" w:afterAutospacing="1"/>
      <w:jc w:val="both"/>
      <w:textAlignment w:val="top"/>
    </w:pPr>
    <w:rPr>
      <w:color w:val="auto"/>
      <w:kern w:val="0"/>
      <w:sz w:val="18"/>
      <w:szCs w:val="18"/>
    </w:rPr>
  </w:style>
  <w:style w:type="paragraph" w:customStyle="1" w:styleId="xl79">
    <w:name w:val="xl79"/>
    <w:basedOn w:val="a"/>
    <w:rsid w:val="004A2572"/>
    <w:pPr>
      <w:spacing w:before="100" w:beforeAutospacing="1" w:after="100" w:afterAutospacing="1"/>
    </w:pPr>
    <w:rPr>
      <w:color w:val="auto"/>
      <w:kern w:val="0"/>
      <w:sz w:val="18"/>
      <w:szCs w:val="18"/>
    </w:rPr>
  </w:style>
  <w:style w:type="paragraph" w:customStyle="1" w:styleId="xl80">
    <w:name w:val="xl80"/>
    <w:basedOn w:val="a"/>
    <w:rsid w:val="004A2572"/>
    <w:pPr>
      <w:pBdr>
        <w:top w:val="single" w:sz="4" w:space="0" w:color="auto"/>
        <w:left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81">
    <w:name w:val="xl81"/>
    <w:basedOn w:val="a"/>
    <w:rsid w:val="004A2572"/>
    <w:pPr>
      <w:pBdr>
        <w:top w:val="single" w:sz="4" w:space="0" w:color="auto"/>
        <w:left w:val="single" w:sz="4" w:space="0" w:color="auto"/>
      </w:pBdr>
      <w:spacing w:before="100" w:beforeAutospacing="1" w:after="100" w:afterAutospacing="1"/>
      <w:textAlignment w:val="top"/>
    </w:pPr>
    <w:rPr>
      <w:color w:val="auto"/>
      <w:kern w:val="0"/>
      <w:sz w:val="22"/>
      <w:szCs w:val="22"/>
    </w:rPr>
  </w:style>
  <w:style w:type="paragraph" w:customStyle="1" w:styleId="xl82">
    <w:name w:val="xl82"/>
    <w:basedOn w:val="a"/>
    <w:rsid w:val="004A2572"/>
    <w:pPr>
      <w:pBdr>
        <w:left w:val="single" w:sz="4" w:space="0" w:color="auto"/>
      </w:pBdr>
      <w:spacing w:before="100" w:beforeAutospacing="1" w:after="100" w:afterAutospacing="1"/>
      <w:textAlignment w:val="top"/>
    </w:pPr>
    <w:rPr>
      <w:color w:val="auto"/>
      <w:kern w:val="0"/>
      <w:sz w:val="22"/>
      <w:szCs w:val="22"/>
    </w:rPr>
  </w:style>
  <w:style w:type="paragraph" w:customStyle="1" w:styleId="xl83">
    <w:name w:val="xl83"/>
    <w:basedOn w:val="a"/>
    <w:rsid w:val="004A2572"/>
    <w:pPr>
      <w:pBdr>
        <w:left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84">
    <w:name w:val="xl84"/>
    <w:basedOn w:val="a"/>
    <w:rsid w:val="004A2572"/>
    <w:pPr>
      <w:spacing w:before="100" w:beforeAutospacing="1" w:after="100" w:afterAutospacing="1"/>
      <w:jc w:val="center"/>
      <w:textAlignment w:val="center"/>
    </w:pPr>
    <w:rPr>
      <w:color w:val="auto"/>
      <w:kern w:val="0"/>
      <w:sz w:val="22"/>
      <w:szCs w:val="22"/>
    </w:rPr>
  </w:style>
  <w:style w:type="paragraph" w:customStyle="1" w:styleId="xl85">
    <w:name w:val="xl85"/>
    <w:basedOn w:val="a"/>
    <w:rsid w:val="004A2572"/>
    <w:pPr>
      <w:pBdr>
        <w:bottom w:val="single" w:sz="4" w:space="0" w:color="auto"/>
      </w:pBdr>
      <w:spacing w:before="100" w:beforeAutospacing="1" w:after="100" w:afterAutospacing="1"/>
      <w:jc w:val="center"/>
    </w:pPr>
    <w:rPr>
      <w:color w:val="auto"/>
      <w:kern w:val="0"/>
    </w:rPr>
  </w:style>
  <w:style w:type="paragraph" w:customStyle="1" w:styleId="xl86">
    <w:name w:val="xl86"/>
    <w:basedOn w:val="a"/>
    <w:rsid w:val="004A2572"/>
    <w:pPr>
      <w:pBdr>
        <w:top w:val="single" w:sz="4" w:space="0" w:color="auto"/>
      </w:pBdr>
      <w:spacing w:before="100" w:beforeAutospacing="1" w:after="100" w:afterAutospacing="1"/>
      <w:jc w:val="center"/>
      <w:textAlignment w:val="top"/>
    </w:pPr>
    <w:rPr>
      <w:color w:val="auto"/>
      <w:kern w:val="0"/>
      <w:sz w:val="18"/>
      <w:szCs w:val="18"/>
    </w:rPr>
  </w:style>
  <w:style w:type="paragraph" w:customStyle="1" w:styleId="xl87">
    <w:name w:val="xl87"/>
    <w:basedOn w:val="a"/>
    <w:rsid w:val="004A2572"/>
    <w:pPr>
      <w:pBdr>
        <w:top w:val="single" w:sz="4" w:space="0" w:color="auto"/>
        <w:left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88">
    <w:name w:val="xl88"/>
    <w:basedOn w:val="a"/>
    <w:rsid w:val="004A2572"/>
    <w:pPr>
      <w:pBdr>
        <w:top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89">
    <w:name w:val="xl89"/>
    <w:basedOn w:val="a"/>
    <w:rsid w:val="004A2572"/>
    <w:pPr>
      <w:pBdr>
        <w:top w:val="single" w:sz="4" w:space="0" w:color="auto"/>
        <w:bottom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90">
    <w:name w:val="xl90"/>
    <w:basedOn w:val="a"/>
    <w:rsid w:val="004A2572"/>
    <w:pPr>
      <w:pBdr>
        <w:top w:val="single" w:sz="4" w:space="0" w:color="auto"/>
        <w:left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91">
    <w:name w:val="xl91"/>
    <w:basedOn w:val="a"/>
    <w:rsid w:val="004A2572"/>
    <w:pPr>
      <w:pBdr>
        <w:top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92">
    <w:name w:val="xl92"/>
    <w:basedOn w:val="a"/>
    <w:rsid w:val="004A2572"/>
    <w:pPr>
      <w:pBdr>
        <w:top w:val="single" w:sz="4" w:space="0" w:color="auto"/>
        <w:bottom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93">
    <w:name w:val="xl93"/>
    <w:basedOn w:val="a"/>
    <w:rsid w:val="004A2572"/>
    <w:pPr>
      <w:pBdr>
        <w:top w:val="single" w:sz="4" w:space="0" w:color="auto"/>
        <w:left w:val="single" w:sz="4" w:space="0" w:color="auto"/>
        <w:bottom w:val="single" w:sz="4" w:space="0" w:color="auto"/>
      </w:pBdr>
      <w:spacing w:before="100" w:beforeAutospacing="1" w:after="100" w:afterAutospacing="1"/>
    </w:pPr>
    <w:rPr>
      <w:color w:val="auto"/>
      <w:kern w:val="0"/>
      <w:sz w:val="22"/>
      <w:szCs w:val="22"/>
    </w:rPr>
  </w:style>
  <w:style w:type="paragraph" w:customStyle="1" w:styleId="xl94">
    <w:name w:val="xl94"/>
    <w:basedOn w:val="a"/>
    <w:rsid w:val="004A2572"/>
    <w:pPr>
      <w:pBdr>
        <w:top w:val="single" w:sz="4" w:space="0" w:color="auto"/>
        <w:bottom w:val="single" w:sz="4" w:space="0" w:color="auto"/>
      </w:pBdr>
      <w:spacing w:before="100" w:beforeAutospacing="1" w:after="100" w:afterAutospacing="1"/>
    </w:pPr>
    <w:rPr>
      <w:color w:val="auto"/>
      <w:kern w:val="0"/>
      <w:sz w:val="22"/>
      <w:szCs w:val="22"/>
    </w:rPr>
  </w:style>
  <w:style w:type="paragraph" w:customStyle="1" w:styleId="xl95">
    <w:name w:val="xl95"/>
    <w:basedOn w:val="a"/>
    <w:rsid w:val="004A2572"/>
    <w:pPr>
      <w:pBdr>
        <w:top w:val="single" w:sz="4" w:space="0" w:color="auto"/>
        <w:bottom w:val="single" w:sz="4" w:space="0" w:color="auto"/>
        <w:right w:val="single" w:sz="4" w:space="0" w:color="auto"/>
      </w:pBdr>
      <w:spacing w:before="100" w:beforeAutospacing="1" w:after="100" w:afterAutospacing="1"/>
    </w:pPr>
    <w:rPr>
      <w:color w:val="auto"/>
      <w:kern w:val="0"/>
      <w:sz w:val="22"/>
      <w:szCs w:val="22"/>
    </w:rPr>
  </w:style>
  <w:style w:type="paragraph" w:customStyle="1" w:styleId="xl96">
    <w:name w:val="xl96"/>
    <w:basedOn w:val="a"/>
    <w:rsid w:val="004A2572"/>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97">
    <w:name w:val="xl97"/>
    <w:basedOn w:val="a"/>
    <w:rsid w:val="004A2572"/>
    <w:pPr>
      <w:pBdr>
        <w:top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98">
    <w:name w:val="xl98"/>
    <w:basedOn w:val="a"/>
    <w:rsid w:val="004A257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2"/>
      <w:szCs w:val="22"/>
    </w:rPr>
  </w:style>
  <w:style w:type="paragraph" w:customStyle="1" w:styleId="xl99">
    <w:name w:val="xl99"/>
    <w:basedOn w:val="a"/>
    <w:rsid w:val="004A2572"/>
    <w:pPr>
      <w:pBdr>
        <w:left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100">
    <w:name w:val="xl100"/>
    <w:basedOn w:val="a"/>
    <w:rsid w:val="004A2572"/>
    <w:pPr>
      <w:pBdr>
        <w:bottom w:val="single" w:sz="4" w:space="0" w:color="auto"/>
      </w:pBdr>
      <w:spacing w:before="100" w:beforeAutospacing="1" w:after="100" w:afterAutospacing="1"/>
      <w:jc w:val="center"/>
    </w:pPr>
    <w:rPr>
      <w:color w:val="auto"/>
      <w:kern w:val="0"/>
      <w:sz w:val="22"/>
      <w:szCs w:val="22"/>
    </w:rPr>
  </w:style>
  <w:style w:type="paragraph" w:customStyle="1" w:styleId="xl101">
    <w:name w:val="xl101"/>
    <w:basedOn w:val="a"/>
    <w:rsid w:val="004A2572"/>
    <w:pPr>
      <w:pBdr>
        <w:bottom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102">
    <w:name w:val="xl102"/>
    <w:basedOn w:val="a"/>
    <w:rsid w:val="004A2572"/>
    <w:pPr>
      <w:pBdr>
        <w:left w:val="single" w:sz="4" w:space="0" w:color="auto"/>
      </w:pBdr>
      <w:spacing w:before="100" w:beforeAutospacing="1" w:after="100" w:afterAutospacing="1"/>
      <w:jc w:val="center"/>
    </w:pPr>
    <w:rPr>
      <w:color w:val="auto"/>
      <w:kern w:val="0"/>
      <w:sz w:val="22"/>
      <w:szCs w:val="22"/>
    </w:rPr>
  </w:style>
  <w:style w:type="paragraph" w:customStyle="1" w:styleId="xl103">
    <w:name w:val="xl103"/>
    <w:basedOn w:val="a"/>
    <w:rsid w:val="004A2572"/>
    <w:pPr>
      <w:spacing w:before="100" w:beforeAutospacing="1" w:after="100" w:afterAutospacing="1"/>
      <w:jc w:val="center"/>
    </w:pPr>
    <w:rPr>
      <w:color w:val="auto"/>
      <w:kern w:val="0"/>
      <w:sz w:val="22"/>
      <w:szCs w:val="22"/>
    </w:rPr>
  </w:style>
  <w:style w:type="paragraph" w:customStyle="1" w:styleId="xl104">
    <w:name w:val="xl104"/>
    <w:basedOn w:val="a"/>
    <w:rsid w:val="004A2572"/>
    <w:pPr>
      <w:pBdr>
        <w:right w:val="single" w:sz="4" w:space="0" w:color="auto"/>
      </w:pBdr>
      <w:spacing w:before="100" w:beforeAutospacing="1" w:after="100" w:afterAutospacing="1"/>
      <w:jc w:val="center"/>
    </w:pPr>
    <w:rPr>
      <w:color w:val="auto"/>
      <w:kern w:val="0"/>
      <w:sz w:val="22"/>
      <w:szCs w:val="22"/>
    </w:rPr>
  </w:style>
  <w:style w:type="paragraph" w:customStyle="1" w:styleId="xl105">
    <w:name w:val="xl105"/>
    <w:basedOn w:val="a"/>
    <w:rsid w:val="004A2572"/>
    <w:pPr>
      <w:pBdr>
        <w:left w:val="single" w:sz="4" w:space="0" w:color="auto"/>
      </w:pBdr>
      <w:spacing w:before="100" w:beforeAutospacing="1" w:after="100" w:afterAutospacing="1"/>
      <w:jc w:val="center"/>
    </w:pPr>
    <w:rPr>
      <w:color w:val="auto"/>
      <w:kern w:val="0"/>
      <w:sz w:val="22"/>
      <w:szCs w:val="22"/>
    </w:rPr>
  </w:style>
  <w:style w:type="paragraph" w:customStyle="1" w:styleId="xl106">
    <w:name w:val="xl106"/>
    <w:basedOn w:val="a"/>
    <w:rsid w:val="004A2572"/>
    <w:pPr>
      <w:spacing w:before="100" w:beforeAutospacing="1" w:after="100" w:afterAutospacing="1"/>
      <w:jc w:val="center"/>
    </w:pPr>
    <w:rPr>
      <w:color w:val="auto"/>
      <w:kern w:val="0"/>
      <w:sz w:val="22"/>
      <w:szCs w:val="22"/>
    </w:rPr>
  </w:style>
  <w:style w:type="paragraph" w:customStyle="1" w:styleId="xl107">
    <w:name w:val="xl107"/>
    <w:basedOn w:val="a"/>
    <w:rsid w:val="004A2572"/>
    <w:pPr>
      <w:pBdr>
        <w:right w:val="single" w:sz="4" w:space="0" w:color="auto"/>
      </w:pBdr>
      <w:spacing w:before="100" w:beforeAutospacing="1" w:after="100" w:afterAutospacing="1"/>
      <w:jc w:val="center"/>
    </w:pPr>
    <w:rPr>
      <w:color w:val="auto"/>
      <w:kern w:val="0"/>
      <w:sz w:val="22"/>
      <w:szCs w:val="22"/>
    </w:rPr>
  </w:style>
  <w:style w:type="paragraph" w:customStyle="1" w:styleId="xl108">
    <w:name w:val="xl108"/>
    <w:basedOn w:val="a"/>
    <w:rsid w:val="004A2572"/>
    <w:pPr>
      <w:pBdr>
        <w:top w:val="single" w:sz="4" w:space="0" w:color="auto"/>
        <w:left w:val="single" w:sz="4" w:space="0" w:color="auto"/>
      </w:pBdr>
      <w:spacing w:before="100" w:beforeAutospacing="1" w:after="100" w:afterAutospacing="1"/>
      <w:jc w:val="center"/>
      <w:textAlignment w:val="top"/>
    </w:pPr>
    <w:rPr>
      <w:color w:val="auto"/>
      <w:kern w:val="0"/>
      <w:sz w:val="22"/>
      <w:szCs w:val="22"/>
    </w:rPr>
  </w:style>
  <w:style w:type="paragraph" w:customStyle="1" w:styleId="xl109">
    <w:name w:val="xl109"/>
    <w:basedOn w:val="a"/>
    <w:rsid w:val="004A2572"/>
    <w:pPr>
      <w:pBdr>
        <w:top w:val="single" w:sz="4" w:space="0" w:color="auto"/>
      </w:pBdr>
      <w:spacing w:before="100" w:beforeAutospacing="1" w:after="100" w:afterAutospacing="1"/>
      <w:jc w:val="center"/>
      <w:textAlignment w:val="top"/>
    </w:pPr>
    <w:rPr>
      <w:color w:val="auto"/>
      <w:kern w:val="0"/>
      <w:sz w:val="22"/>
      <w:szCs w:val="22"/>
    </w:rPr>
  </w:style>
  <w:style w:type="paragraph" w:customStyle="1" w:styleId="xl110">
    <w:name w:val="xl110"/>
    <w:basedOn w:val="a"/>
    <w:rsid w:val="004A2572"/>
    <w:pPr>
      <w:pBdr>
        <w:top w:val="single" w:sz="4" w:space="0" w:color="auto"/>
        <w:right w:val="single" w:sz="4" w:space="0" w:color="auto"/>
      </w:pBdr>
      <w:spacing w:before="100" w:beforeAutospacing="1" w:after="100" w:afterAutospacing="1"/>
      <w:jc w:val="center"/>
      <w:textAlignment w:val="top"/>
    </w:pPr>
    <w:rPr>
      <w:color w:val="auto"/>
      <w:kern w:val="0"/>
      <w:sz w:val="22"/>
      <w:szCs w:val="22"/>
    </w:rPr>
  </w:style>
  <w:style w:type="paragraph" w:customStyle="1" w:styleId="xl111">
    <w:name w:val="xl111"/>
    <w:basedOn w:val="a"/>
    <w:rsid w:val="004A2572"/>
    <w:pPr>
      <w:pBdr>
        <w:left w:val="single" w:sz="4" w:space="0" w:color="auto"/>
      </w:pBdr>
      <w:spacing w:before="100" w:beforeAutospacing="1" w:after="100" w:afterAutospacing="1"/>
      <w:jc w:val="center"/>
      <w:textAlignment w:val="top"/>
    </w:pPr>
    <w:rPr>
      <w:color w:val="auto"/>
      <w:kern w:val="0"/>
      <w:sz w:val="22"/>
      <w:szCs w:val="22"/>
    </w:rPr>
  </w:style>
  <w:style w:type="paragraph" w:customStyle="1" w:styleId="xl112">
    <w:name w:val="xl112"/>
    <w:basedOn w:val="a"/>
    <w:rsid w:val="004A2572"/>
    <w:pPr>
      <w:spacing w:before="100" w:beforeAutospacing="1" w:after="100" w:afterAutospacing="1"/>
      <w:jc w:val="center"/>
      <w:textAlignment w:val="top"/>
    </w:pPr>
    <w:rPr>
      <w:color w:val="auto"/>
      <w:kern w:val="0"/>
      <w:sz w:val="22"/>
      <w:szCs w:val="22"/>
    </w:rPr>
  </w:style>
  <w:style w:type="paragraph" w:customStyle="1" w:styleId="xl113">
    <w:name w:val="xl113"/>
    <w:basedOn w:val="a"/>
    <w:rsid w:val="004A2572"/>
    <w:pPr>
      <w:pBdr>
        <w:right w:val="single" w:sz="4" w:space="0" w:color="auto"/>
      </w:pBdr>
      <w:spacing w:before="100" w:beforeAutospacing="1" w:after="100" w:afterAutospacing="1"/>
      <w:jc w:val="center"/>
      <w:textAlignment w:val="top"/>
    </w:pPr>
    <w:rPr>
      <w:color w:val="auto"/>
      <w:kern w:val="0"/>
      <w:sz w:val="22"/>
      <w:szCs w:val="22"/>
    </w:rPr>
  </w:style>
  <w:style w:type="paragraph" w:customStyle="1" w:styleId="xl114">
    <w:name w:val="xl114"/>
    <w:basedOn w:val="a"/>
    <w:rsid w:val="004A2572"/>
    <w:pPr>
      <w:pBdr>
        <w:left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115">
    <w:name w:val="xl115"/>
    <w:basedOn w:val="a"/>
    <w:rsid w:val="004A2572"/>
    <w:pPr>
      <w:pBdr>
        <w:bottom w:val="single" w:sz="4" w:space="0" w:color="auto"/>
      </w:pBdr>
      <w:spacing w:before="100" w:beforeAutospacing="1" w:after="100" w:afterAutospacing="1"/>
      <w:jc w:val="center"/>
      <w:textAlignment w:val="top"/>
    </w:pPr>
    <w:rPr>
      <w:color w:val="auto"/>
      <w:kern w:val="0"/>
      <w:sz w:val="22"/>
      <w:szCs w:val="22"/>
    </w:rPr>
  </w:style>
  <w:style w:type="paragraph" w:customStyle="1" w:styleId="xl116">
    <w:name w:val="xl116"/>
    <w:basedOn w:val="a"/>
    <w:rsid w:val="004A2572"/>
    <w:pPr>
      <w:pBdr>
        <w:bottom w:val="single" w:sz="4" w:space="0" w:color="auto"/>
        <w:right w:val="single" w:sz="4" w:space="0" w:color="auto"/>
      </w:pBdr>
      <w:spacing w:before="100" w:beforeAutospacing="1" w:after="100" w:afterAutospacing="1"/>
      <w:jc w:val="center"/>
      <w:textAlignment w:val="top"/>
    </w:pPr>
    <w:rPr>
      <w:color w:val="auto"/>
      <w:kern w:val="0"/>
      <w:sz w:val="22"/>
      <w:szCs w:val="22"/>
    </w:rPr>
  </w:style>
  <w:style w:type="paragraph" w:customStyle="1" w:styleId="xl117">
    <w:name w:val="xl117"/>
    <w:basedOn w:val="a"/>
    <w:rsid w:val="004A2572"/>
    <w:pPr>
      <w:pBdr>
        <w:top w:val="single" w:sz="4" w:space="0" w:color="auto"/>
      </w:pBdr>
      <w:spacing w:before="100" w:beforeAutospacing="1" w:after="100" w:afterAutospacing="1"/>
    </w:pPr>
    <w:rPr>
      <w:color w:val="auto"/>
      <w:kern w:val="0"/>
      <w:sz w:val="22"/>
      <w:szCs w:val="22"/>
    </w:rPr>
  </w:style>
  <w:style w:type="paragraph" w:customStyle="1" w:styleId="xl118">
    <w:name w:val="xl118"/>
    <w:basedOn w:val="a"/>
    <w:rsid w:val="004A2572"/>
    <w:pPr>
      <w:pBdr>
        <w:top w:val="single" w:sz="4" w:space="0" w:color="auto"/>
        <w:right w:val="single" w:sz="4" w:space="0" w:color="auto"/>
      </w:pBdr>
      <w:spacing w:before="100" w:beforeAutospacing="1" w:after="100" w:afterAutospacing="1"/>
    </w:pPr>
    <w:rPr>
      <w:color w:val="auto"/>
      <w:kern w:val="0"/>
      <w:sz w:val="22"/>
      <w:szCs w:val="22"/>
    </w:rPr>
  </w:style>
  <w:style w:type="paragraph" w:customStyle="1" w:styleId="xl119">
    <w:name w:val="xl119"/>
    <w:basedOn w:val="a"/>
    <w:rsid w:val="004A2572"/>
    <w:pPr>
      <w:pBdr>
        <w:top w:val="single" w:sz="4" w:space="0" w:color="auto"/>
        <w:left w:val="single" w:sz="4" w:space="0" w:color="auto"/>
      </w:pBdr>
      <w:spacing w:before="100" w:beforeAutospacing="1" w:after="100" w:afterAutospacing="1"/>
      <w:jc w:val="center"/>
    </w:pPr>
    <w:rPr>
      <w:color w:val="auto"/>
      <w:kern w:val="0"/>
      <w:sz w:val="22"/>
      <w:szCs w:val="22"/>
    </w:rPr>
  </w:style>
  <w:style w:type="paragraph" w:customStyle="1" w:styleId="xl120">
    <w:name w:val="xl120"/>
    <w:basedOn w:val="a"/>
    <w:rsid w:val="004A2572"/>
    <w:pPr>
      <w:pBdr>
        <w:top w:val="single" w:sz="4" w:space="0" w:color="auto"/>
      </w:pBdr>
      <w:spacing w:before="100" w:beforeAutospacing="1" w:after="100" w:afterAutospacing="1"/>
      <w:jc w:val="center"/>
    </w:pPr>
    <w:rPr>
      <w:color w:val="auto"/>
      <w:kern w:val="0"/>
      <w:sz w:val="22"/>
      <w:szCs w:val="22"/>
    </w:rPr>
  </w:style>
  <w:style w:type="paragraph" w:customStyle="1" w:styleId="xl121">
    <w:name w:val="xl121"/>
    <w:basedOn w:val="a"/>
    <w:rsid w:val="004A2572"/>
    <w:pPr>
      <w:pBdr>
        <w:top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122">
    <w:name w:val="xl122"/>
    <w:basedOn w:val="a"/>
    <w:rsid w:val="004A2572"/>
    <w:pPr>
      <w:pBdr>
        <w:top w:val="single" w:sz="4" w:space="0" w:color="auto"/>
        <w:left w:val="single" w:sz="4" w:space="0" w:color="auto"/>
      </w:pBdr>
      <w:spacing w:before="100" w:beforeAutospacing="1" w:after="100" w:afterAutospacing="1"/>
      <w:jc w:val="center"/>
    </w:pPr>
    <w:rPr>
      <w:color w:val="auto"/>
      <w:kern w:val="0"/>
      <w:sz w:val="22"/>
      <w:szCs w:val="22"/>
    </w:rPr>
  </w:style>
  <w:style w:type="paragraph" w:customStyle="1" w:styleId="xl123">
    <w:name w:val="xl123"/>
    <w:basedOn w:val="a"/>
    <w:rsid w:val="004A2572"/>
    <w:pPr>
      <w:pBdr>
        <w:top w:val="single" w:sz="4" w:space="0" w:color="auto"/>
      </w:pBdr>
      <w:spacing w:before="100" w:beforeAutospacing="1" w:after="100" w:afterAutospacing="1"/>
      <w:jc w:val="center"/>
    </w:pPr>
    <w:rPr>
      <w:color w:val="auto"/>
      <w:kern w:val="0"/>
      <w:sz w:val="22"/>
      <w:szCs w:val="22"/>
    </w:rPr>
  </w:style>
  <w:style w:type="paragraph" w:customStyle="1" w:styleId="xl124">
    <w:name w:val="xl124"/>
    <w:basedOn w:val="a"/>
    <w:rsid w:val="004A2572"/>
    <w:pPr>
      <w:pBdr>
        <w:top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125">
    <w:name w:val="xl125"/>
    <w:basedOn w:val="a"/>
    <w:rsid w:val="004A2572"/>
    <w:pPr>
      <w:pBdr>
        <w:bottom w:val="single" w:sz="4" w:space="0" w:color="auto"/>
      </w:pBdr>
      <w:spacing w:before="100" w:beforeAutospacing="1" w:after="100" w:afterAutospacing="1"/>
      <w:ind w:firstLineChars="200"/>
    </w:pPr>
    <w:rPr>
      <w:color w:val="auto"/>
      <w:kern w:val="0"/>
      <w:sz w:val="22"/>
      <w:szCs w:val="22"/>
    </w:rPr>
  </w:style>
  <w:style w:type="paragraph" w:customStyle="1" w:styleId="xl126">
    <w:name w:val="xl126"/>
    <w:basedOn w:val="a"/>
    <w:rsid w:val="004A2572"/>
    <w:pPr>
      <w:pBdr>
        <w:bottom w:val="single" w:sz="4" w:space="0" w:color="auto"/>
        <w:right w:val="single" w:sz="4" w:space="0" w:color="auto"/>
      </w:pBdr>
      <w:spacing w:before="100" w:beforeAutospacing="1" w:after="100" w:afterAutospacing="1"/>
      <w:ind w:firstLineChars="200"/>
    </w:pPr>
    <w:rPr>
      <w:color w:val="auto"/>
      <w:kern w:val="0"/>
      <w:sz w:val="22"/>
      <w:szCs w:val="22"/>
    </w:rPr>
  </w:style>
  <w:style w:type="paragraph" w:customStyle="1" w:styleId="xl127">
    <w:name w:val="xl127"/>
    <w:basedOn w:val="a"/>
    <w:rsid w:val="004A2572"/>
    <w:pPr>
      <w:pBdr>
        <w:left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128">
    <w:name w:val="xl128"/>
    <w:basedOn w:val="a"/>
    <w:rsid w:val="004A2572"/>
    <w:pPr>
      <w:pBdr>
        <w:bottom w:val="single" w:sz="4" w:space="0" w:color="auto"/>
      </w:pBdr>
      <w:spacing w:before="100" w:beforeAutospacing="1" w:after="100" w:afterAutospacing="1"/>
      <w:jc w:val="center"/>
    </w:pPr>
    <w:rPr>
      <w:color w:val="auto"/>
      <w:kern w:val="0"/>
      <w:sz w:val="22"/>
      <w:szCs w:val="22"/>
    </w:rPr>
  </w:style>
  <w:style w:type="paragraph" w:customStyle="1" w:styleId="xl129">
    <w:name w:val="xl129"/>
    <w:basedOn w:val="a"/>
    <w:rsid w:val="004A2572"/>
    <w:pPr>
      <w:pBdr>
        <w:bottom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130">
    <w:name w:val="xl130"/>
    <w:basedOn w:val="a"/>
    <w:rsid w:val="004A2572"/>
    <w:pPr>
      <w:spacing w:before="100" w:beforeAutospacing="1" w:after="100" w:afterAutospacing="1"/>
      <w:ind w:firstLineChars="200"/>
    </w:pPr>
    <w:rPr>
      <w:color w:val="auto"/>
      <w:kern w:val="0"/>
      <w:sz w:val="22"/>
      <w:szCs w:val="22"/>
    </w:rPr>
  </w:style>
  <w:style w:type="paragraph" w:customStyle="1" w:styleId="xl131">
    <w:name w:val="xl131"/>
    <w:basedOn w:val="a"/>
    <w:rsid w:val="004A2572"/>
    <w:pPr>
      <w:pBdr>
        <w:right w:val="single" w:sz="4" w:space="0" w:color="auto"/>
      </w:pBdr>
      <w:spacing w:before="100" w:beforeAutospacing="1" w:after="100" w:afterAutospacing="1"/>
      <w:ind w:firstLineChars="200"/>
    </w:pPr>
    <w:rPr>
      <w:color w:val="auto"/>
      <w:kern w:val="0"/>
      <w:sz w:val="22"/>
      <w:szCs w:val="22"/>
    </w:rPr>
  </w:style>
  <w:style w:type="paragraph" w:customStyle="1" w:styleId="xl132">
    <w:name w:val="xl132"/>
    <w:basedOn w:val="a"/>
    <w:rsid w:val="004A2572"/>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133">
    <w:name w:val="xl133"/>
    <w:basedOn w:val="a"/>
    <w:rsid w:val="004A2572"/>
    <w:pPr>
      <w:pBdr>
        <w:top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134">
    <w:name w:val="xl134"/>
    <w:basedOn w:val="a"/>
    <w:rsid w:val="004A257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2"/>
      <w:szCs w:val="22"/>
    </w:rPr>
  </w:style>
  <w:style w:type="paragraph" w:customStyle="1" w:styleId="xl135">
    <w:name w:val="xl135"/>
    <w:basedOn w:val="a"/>
    <w:rsid w:val="004A2572"/>
    <w:pPr>
      <w:pBdr>
        <w:top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136">
    <w:name w:val="xl136"/>
    <w:basedOn w:val="a"/>
    <w:rsid w:val="004A2572"/>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37">
    <w:name w:val="xl137"/>
    <w:basedOn w:val="a"/>
    <w:rsid w:val="004A2572"/>
    <w:pPr>
      <w:pBdr>
        <w:top w:val="single" w:sz="4" w:space="0" w:color="auto"/>
        <w:left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138">
    <w:name w:val="xl138"/>
    <w:basedOn w:val="a"/>
    <w:rsid w:val="004A2572"/>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139">
    <w:name w:val="xl139"/>
    <w:basedOn w:val="a"/>
    <w:rsid w:val="004A2572"/>
    <w:pPr>
      <w:pBdr>
        <w:top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140">
    <w:name w:val="xl140"/>
    <w:basedOn w:val="a"/>
    <w:rsid w:val="004A2572"/>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2"/>
      <w:szCs w:val="22"/>
    </w:rPr>
  </w:style>
  <w:style w:type="paragraph" w:customStyle="1" w:styleId="xl141">
    <w:name w:val="xl141"/>
    <w:basedOn w:val="a"/>
    <w:rsid w:val="004A2572"/>
    <w:pPr>
      <w:pBdr>
        <w:top w:val="single" w:sz="4" w:space="0" w:color="auto"/>
        <w:left w:val="single" w:sz="4" w:space="0" w:color="auto"/>
      </w:pBdr>
      <w:spacing w:before="100" w:beforeAutospacing="1" w:after="100" w:afterAutospacing="1"/>
      <w:textAlignment w:val="top"/>
    </w:pPr>
    <w:rPr>
      <w:color w:val="auto"/>
      <w:kern w:val="0"/>
      <w:sz w:val="22"/>
      <w:szCs w:val="22"/>
    </w:rPr>
  </w:style>
  <w:style w:type="paragraph" w:customStyle="1" w:styleId="xl142">
    <w:name w:val="xl142"/>
    <w:basedOn w:val="a"/>
    <w:rsid w:val="004A2572"/>
    <w:pPr>
      <w:pBdr>
        <w:top w:val="single" w:sz="4" w:space="0" w:color="auto"/>
      </w:pBdr>
      <w:spacing w:before="100" w:beforeAutospacing="1" w:after="100" w:afterAutospacing="1"/>
      <w:textAlignment w:val="top"/>
    </w:pPr>
    <w:rPr>
      <w:color w:val="auto"/>
      <w:kern w:val="0"/>
      <w:sz w:val="22"/>
      <w:szCs w:val="22"/>
    </w:rPr>
  </w:style>
  <w:style w:type="paragraph" w:customStyle="1" w:styleId="xl143">
    <w:name w:val="xl143"/>
    <w:basedOn w:val="a"/>
    <w:rsid w:val="004A2572"/>
    <w:pPr>
      <w:pBdr>
        <w:top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44">
    <w:name w:val="xl144"/>
    <w:basedOn w:val="a"/>
    <w:rsid w:val="004A2572"/>
    <w:pPr>
      <w:pBdr>
        <w:left w:val="single" w:sz="4" w:space="0" w:color="auto"/>
      </w:pBdr>
      <w:spacing w:before="100" w:beforeAutospacing="1" w:after="100" w:afterAutospacing="1"/>
      <w:textAlignment w:val="top"/>
    </w:pPr>
    <w:rPr>
      <w:color w:val="auto"/>
      <w:kern w:val="0"/>
    </w:rPr>
  </w:style>
  <w:style w:type="paragraph" w:customStyle="1" w:styleId="xl145">
    <w:name w:val="xl145"/>
    <w:basedOn w:val="a"/>
    <w:rsid w:val="004A2572"/>
    <w:pPr>
      <w:spacing w:before="100" w:beforeAutospacing="1" w:after="100" w:afterAutospacing="1"/>
      <w:textAlignment w:val="top"/>
    </w:pPr>
    <w:rPr>
      <w:color w:val="auto"/>
      <w:kern w:val="0"/>
    </w:rPr>
  </w:style>
  <w:style w:type="paragraph" w:customStyle="1" w:styleId="xl146">
    <w:name w:val="xl146"/>
    <w:basedOn w:val="a"/>
    <w:rsid w:val="004A2572"/>
    <w:pPr>
      <w:pBdr>
        <w:right w:val="single" w:sz="4" w:space="0" w:color="auto"/>
      </w:pBdr>
      <w:spacing w:before="100" w:beforeAutospacing="1" w:after="100" w:afterAutospacing="1"/>
      <w:textAlignment w:val="top"/>
    </w:pPr>
    <w:rPr>
      <w:color w:val="auto"/>
      <w:kern w:val="0"/>
    </w:rPr>
  </w:style>
  <w:style w:type="paragraph" w:customStyle="1" w:styleId="xl147">
    <w:name w:val="xl147"/>
    <w:basedOn w:val="a"/>
    <w:rsid w:val="004A2572"/>
    <w:pPr>
      <w:pBdr>
        <w:left w:val="single" w:sz="4" w:space="0" w:color="auto"/>
      </w:pBdr>
      <w:spacing w:before="100" w:beforeAutospacing="1" w:after="100" w:afterAutospacing="1"/>
      <w:textAlignment w:val="top"/>
    </w:pPr>
    <w:rPr>
      <w:color w:val="auto"/>
      <w:kern w:val="0"/>
      <w:sz w:val="22"/>
      <w:szCs w:val="22"/>
    </w:rPr>
  </w:style>
  <w:style w:type="paragraph" w:customStyle="1" w:styleId="xl148">
    <w:name w:val="xl148"/>
    <w:basedOn w:val="a"/>
    <w:rsid w:val="004A2572"/>
    <w:pPr>
      <w:spacing w:before="100" w:beforeAutospacing="1" w:after="100" w:afterAutospacing="1"/>
      <w:textAlignment w:val="top"/>
    </w:pPr>
    <w:rPr>
      <w:color w:val="auto"/>
      <w:kern w:val="0"/>
      <w:sz w:val="22"/>
      <w:szCs w:val="22"/>
    </w:rPr>
  </w:style>
  <w:style w:type="paragraph" w:customStyle="1" w:styleId="xl149">
    <w:name w:val="xl149"/>
    <w:basedOn w:val="a"/>
    <w:rsid w:val="004A2572"/>
    <w:pPr>
      <w:pBdr>
        <w:right w:val="single" w:sz="4" w:space="0" w:color="auto"/>
      </w:pBdr>
      <w:spacing w:before="100" w:beforeAutospacing="1" w:after="100" w:afterAutospacing="1"/>
      <w:textAlignment w:val="top"/>
    </w:pPr>
    <w:rPr>
      <w:color w:val="auto"/>
      <w:kern w:val="0"/>
      <w:sz w:val="22"/>
      <w:szCs w:val="22"/>
    </w:rPr>
  </w:style>
  <w:style w:type="paragraph" w:customStyle="1" w:styleId="xl150">
    <w:name w:val="xl150"/>
    <w:basedOn w:val="a"/>
    <w:rsid w:val="004A2572"/>
    <w:pPr>
      <w:pBdr>
        <w:left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151">
    <w:name w:val="xl151"/>
    <w:basedOn w:val="a"/>
    <w:rsid w:val="004A2572"/>
    <w:pPr>
      <w:pBdr>
        <w:bottom w:val="single" w:sz="4" w:space="0" w:color="auto"/>
      </w:pBdr>
      <w:spacing w:before="100" w:beforeAutospacing="1" w:after="100" w:afterAutospacing="1"/>
      <w:textAlignment w:val="top"/>
    </w:pPr>
    <w:rPr>
      <w:color w:val="auto"/>
      <w:kern w:val="0"/>
      <w:sz w:val="22"/>
      <w:szCs w:val="22"/>
    </w:rPr>
  </w:style>
  <w:style w:type="paragraph" w:customStyle="1" w:styleId="xl152">
    <w:name w:val="xl152"/>
    <w:basedOn w:val="a"/>
    <w:rsid w:val="004A2572"/>
    <w:pPr>
      <w:pBdr>
        <w:bottom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53">
    <w:name w:val="xl153"/>
    <w:basedOn w:val="a"/>
    <w:rsid w:val="004A2572"/>
    <w:pPr>
      <w:pBdr>
        <w:left w:val="single" w:sz="4" w:space="0" w:color="auto"/>
      </w:pBdr>
      <w:spacing w:before="100" w:beforeAutospacing="1" w:after="100" w:afterAutospacing="1"/>
      <w:jc w:val="center"/>
      <w:textAlignment w:val="top"/>
    </w:pPr>
    <w:rPr>
      <w:color w:val="auto"/>
      <w:kern w:val="0"/>
    </w:rPr>
  </w:style>
  <w:style w:type="paragraph" w:customStyle="1" w:styleId="xl154">
    <w:name w:val="xl154"/>
    <w:basedOn w:val="a"/>
    <w:rsid w:val="004A2572"/>
    <w:pPr>
      <w:spacing w:before="100" w:beforeAutospacing="1" w:after="100" w:afterAutospacing="1"/>
      <w:jc w:val="center"/>
      <w:textAlignment w:val="top"/>
    </w:pPr>
    <w:rPr>
      <w:color w:val="auto"/>
      <w:kern w:val="0"/>
    </w:rPr>
  </w:style>
  <w:style w:type="paragraph" w:customStyle="1" w:styleId="xl155">
    <w:name w:val="xl155"/>
    <w:basedOn w:val="a"/>
    <w:rsid w:val="004A2572"/>
    <w:pPr>
      <w:pBdr>
        <w:right w:val="single" w:sz="4" w:space="0" w:color="auto"/>
      </w:pBdr>
      <w:spacing w:before="100" w:beforeAutospacing="1" w:after="100" w:afterAutospacing="1"/>
      <w:jc w:val="center"/>
      <w:textAlignment w:val="top"/>
    </w:pPr>
    <w:rPr>
      <w:color w:val="auto"/>
      <w:kern w:val="0"/>
    </w:rPr>
  </w:style>
  <w:style w:type="paragraph" w:customStyle="1" w:styleId="xl156">
    <w:name w:val="xl156"/>
    <w:basedOn w:val="a"/>
    <w:rsid w:val="004A2572"/>
    <w:pPr>
      <w:pBdr>
        <w:bottom w:val="single" w:sz="4" w:space="0" w:color="auto"/>
      </w:pBdr>
      <w:spacing w:before="100" w:beforeAutospacing="1" w:after="100" w:afterAutospacing="1"/>
      <w:textAlignment w:val="top"/>
    </w:pPr>
    <w:rPr>
      <w:color w:val="auto"/>
      <w:kern w:val="0"/>
    </w:rPr>
  </w:style>
  <w:style w:type="paragraph" w:customStyle="1" w:styleId="xl157">
    <w:name w:val="xl157"/>
    <w:basedOn w:val="a"/>
    <w:rsid w:val="004A2572"/>
    <w:pPr>
      <w:pBdr>
        <w:bottom w:val="single" w:sz="4" w:space="0" w:color="auto"/>
      </w:pBdr>
      <w:spacing w:before="100" w:beforeAutospacing="1" w:after="100" w:afterAutospacing="1"/>
      <w:textAlignment w:val="top"/>
    </w:pPr>
    <w:rPr>
      <w:color w:val="auto"/>
      <w:kern w:val="0"/>
    </w:rPr>
  </w:style>
  <w:style w:type="paragraph" w:customStyle="1" w:styleId="xl158">
    <w:name w:val="xl158"/>
    <w:basedOn w:val="a"/>
    <w:rsid w:val="004A2572"/>
    <w:pPr>
      <w:pBdr>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159">
    <w:name w:val="xl159"/>
    <w:basedOn w:val="a"/>
    <w:rsid w:val="004A2572"/>
    <w:pPr>
      <w:pBdr>
        <w:top w:val="single" w:sz="4" w:space="0" w:color="auto"/>
      </w:pBdr>
      <w:spacing w:before="100" w:beforeAutospacing="1" w:after="100" w:afterAutospacing="1"/>
      <w:textAlignment w:val="top"/>
    </w:pPr>
    <w:rPr>
      <w:color w:val="auto"/>
      <w:kern w:val="0"/>
      <w:sz w:val="22"/>
      <w:szCs w:val="22"/>
    </w:rPr>
  </w:style>
  <w:style w:type="paragraph" w:customStyle="1" w:styleId="xl160">
    <w:name w:val="xl160"/>
    <w:basedOn w:val="a"/>
    <w:rsid w:val="004A2572"/>
    <w:pPr>
      <w:pBdr>
        <w:top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61">
    <w:name w:val="xl161"/>
    <w:basedOn w:val="a"/>
    <w:rsid w:val="004A2572"/>
    <w:pPr>
      <w:spacing w:before="100" w:beforeAutospacing="1" w:after="100" w:afterAutospacing="1"/>
      <w:textAlignment w:val="top"/>
    </w:pPr>
    <w:rPr>
      <w:color w:val="auto"/>
      <w:kern w:val="0"/>
    </w:rPr>
  </w:style>
  <w:style w:type="paragraph" w:customStyle="1" w:styleId="xl162">
    <w:name w:val="xl162"/>
    <w:basedOn w:val="a"/>
    <w:rsid w:val="004A2572"/>
    <w:pPr>
      <w:spacing w:before="100" w:beforeAutospacing="1" w:after="100" w:afterAutospacing="1"/>
      <w:textAlignment w:val="top"/>
    </w:pPr>
    <w:rPr>
      <w:color w:val="auto"/>
      <w:kern w:val="0"/>
    </w:rPr>
  </w:style>
  <w:style w:type="paragraph" w:customStyle="1" w:styleId="xl163">
    <w:name w:val="xl163"/>
    <w:basedOn w:val="a"/>
    <w:rsid w:val="004A2572"/>
    <w:pPr>
      <w:pBdr>
        <w:right w:val="single" w:sz="4" w:space="0" w:color="auto"/>
      </w:pBdr>
      <w:spacing w:before="100" w:beforeAutospacing="1" w:after="100" w:afterAutospacing="1"/>
      <w:textAlignment w:val="top"/>
    </w:pPr>
    <w:rPr>
      <w:color w:val="auto"/>
      <w:kern w:val="0"/>
    </w:rPr>
  </w:style>
  <w:style w:type="paragraph" w:customStyle="1" w:styleId="xl164">
    <w:name w:val="xl164"/>
    <w:basedOn w:val="a"/>
    <w:rsid w:val="004A2572"/>
    <w:pPr>
      <w:pBdr>
        <w:bottom w:val="single" w:sz="4" w:space="0" w:color="auto"/>
      </w:pBdr>
      <w:spacing w:before="100" w:beforeAutospacing="1" w:after="100" w:afterAutospacing="1"/>
      <w:textAlignment w:val="top"/>
    </w:pPr>
    <w:rPr>
      <w:color w:val="auto"/>
      <w:kern w:val="0"/>
      <w:sz w:val="22"/>
      <w:szCs w:val="22"/>
    </w:rPr>
  </w:style>
  <w:style w:type="paragraph" w:customStyle="1" w:styleId="xl165">
    <w:name w:val="xl165"/>
    <w:basedOn w:val="a"/>
    <w:rsid w:val="004A2572"/>
    <w:pPr>
      <w:pBdr>
        <w:bottom w:val="single" w:sz="4" w:space="0" w:color="auto"/>
      </w:pBdr>
      <w:spacing w:before="100" w:beforeAutospacing="1" w:after="100" w:afterAutospacing="1"/>
      <w:textAlignment w:val="top"/>
    </w:pPr>
    <w:rPr>
      <w:color w:val="auto"/>
      <w:kern w:val="0"/>
      <w:sz w:val="22"/>
      <w:szCs w:val="22"/>
    </w:rPr>
  </w:style>
  <w:style w:type="paragraph" w:customStyle="1" w:styleId="xl166">
    <w:name w:val="xl166"/>
    <w:basedOn w:val="a"/>
    <w:rsid w:val="004A2572"/>
    <w:pPr>
      <w:pBdr>
        <w:bottom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67">
    <w:name w:val="xl167"/>
    <w:basedOn w:val="a"/>
    <w:rsid w:val="004A2572"/>
    <w:pPr>
      <w:pBdr>
        <w:top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168">
    <w:name w:val="xl168"/>
    <w:basedOn w:val="a"/>
    <w:rsid w:val="004A2572"/>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69">
    <w:name w:val="xl169"/>
    <w:basedOn w:val="a"/>
    <w:rsid w:val="004A2572"/>
    <w:pPr>
      <w:spacing w:before="100" w:beforeAutospacing="1" w:after="100" w:afterAutospacing="1"/>
      <w:textAlignment w:val="top"/>
    </w:pPr>
    <w:rPr>
      <w:color w:val="auto"/>
      <w:kern w:val="0"/>
      <w:sz w:val="22"/>
      <w:szCs w:val="22"/>
    </w:rPr>
  </w:style>
  <w:style w:type="paragraph" w:customStyle="1" w:styleId="xl170">
    <w:name w:val="xl170"/>
    <w:basedOn w:val="a"/>
    <w:rsid w:val="004A2572"/>
    <w:pPr>
      <w:spacing w:before="100" w:beforeAutospacing="1" w:after="100" w:afterAutospacing="1"/>
      <w:textAlignment w:val="top"/>
    </w:pPr>
    <w:rPr>
      <w:color w:val="auto"/>
      <w:kern w:val="0"/>
      <w:sz w:val="22"/>
      <w:szCs w:val="22"/>
    </w:rPr>
  </w:style>
  <w:style w:type="paragraph" w:customStyle="1" w:styleId="xl171">
    <w:name w:val="xl171"/>
    <w:basedOn w:val="a"/>
    <w:rsid w:val="004A2572"/>
    <w:pPr>
      <w:pBdr>
        <w:right w:val="single" w:sz="4" w:space="0" w:color="auto"/>
      </w:pBdr>
      <w:spacing w:before="100" w:beforeAutospacing="1" w:after="100" w:afterAutospacing="1"/>
      <w:textAlignment w:val="top"/>
    </w:pPr>
    <w:rPr>
      <w:color w:val="auto"/>
      <w:kern w:val="0"/>
      <w:sz w:val="22"/>
      <w:szCs w:val="22"/>
    </w:rPr>
  </w:style>
  <w:style w:type="paragraph" w:customStyle="1" w:styleId="xl172">
    <w:name w:val="xl172"/>
    <w:basedOn w:val="a"/>
    <w:rsid w:val="004A2572"/>
    <w:pPr>
      <w:spacing w:before="100" w:beforeAutospacing="1" w:after="100" w:afterAutospacing="1"/>
      <w:jc w:val="center"/>
    </w:pPr>
    <w:rPr>
      <w:color w:val="auto"/>
      <w:kern w:val="0"/>
    </w:rPr>
  </w:style>
  <w:style w:type="paragraph" w:customStyle="1" w:styleId="xl173">
    <w:name w:val="xl173"/>
    <w:basedOn w:val="a"/>
    <w:rsid w:val="004A2572"/>
    <w:pPr>
      <w:pBdr>
        <w:top w:val="single" w:sz="4" w:space="0" w:color="auto"/>
      </w:pBdr>
      <w:spacing w:before="100" w:beforeAutospacing="1" w:after="100" w:afterAutospacing="1"/>
      <w:jc w:val="center"/>
      <w:textAlignment w:val="top"/>
    </w:pPr>
    <w:rPr>
      <w:color w:val="auto"/>
      <w:kern w:val="0"/>
      <w:sz w:val="18"/>
      <w:szCs w:val="18"/>
    </w:rPr>
  </w:style>
  <w:style w:type="paragraph" w:customStyle="1" w:styleId="xl174">
    <w:name w:val="xl174"/>
    <w:basedOn w:val="a"/>
    <w:rsid w:val="004A2572"/>
    <w:pPr>
      <w:spacing w:before="100" w:beforeAutospacing="1" w:after="100" w:afterAutospacing="1"/>
      <w:jc w:val="center"/>
      <w:textAlignment w:val="top"/>
    </w:pPr>
    <w:rPr>
      <w:color w:val="auto"/>
      <w:kern w:val="0"/>
      <w:sz w:val="18"/>
      <w:szCs w:val="18"/>
    </w:rPr>
  </w:style>
  <w:style w:type="paragraph" w:customStyle="1" w:styleId="xl175">
    <w:name w:val="xl175"/>
    <w:basedOn w:val="a"/>
    <w:rsid w:val="004A2572"/>
    <w:pPr>
      <w:spacing w:before="100" w:beforeAutospacing="1" w:after="100" w:afterAutospacing="1"/>
      <w:jc w:val="center"/>
      <w:textAlignment w:val="center"/>
    </w:pPr>
    <w:rPr>
      <w:b/>
      <w:bCs/>
      <w:color w:val="auto"/>
      <w:kern w:val="0"/>
      <w:sz w:val="26"/>
      <w:szCs w:val="26"/>
    </w:rPr>
  </w:style>
  <w:style w:type="paragraph" w:customStyle="1" w:styleId="xl176">
    <w:name w:val="xl176"/>
    <w:basedOn w:val="a"/>
    <w:rsid w:val="004A2572"/>
    <w:pPr>
      <w:pBdr>
        <w:bottom w:val="single" w:sz="4" w:space="0" w:color="auto"/>
      </w:pBdr>
      <w:spacing w:before="100" w:beforeAutospacing="1" w:after="100" w:afterAutospacing="1"/>
      <w:jc w:val="center"/>
    </w:pPr>
    <w:rPr>
      <w:color w:val="auto"/>
      <w:kern w:val="0"/>
    </w:rPr>
  </w:style>
  <w:style w:type="paragraph" w:customStyle="1" w:styleId="xl177">
    <w:name w:val="xl177"/>
    <w:basedOn w:val="a"/>
    <w:rsid w:val="004A2572"/>
    <w:pPr>
      <w:pBdr>
        <w:bottom w:val="single" w:sz="4" w:space="0" w:color="auto"/>
      </w:pBdr>
      <w:spacing w:before="100" w:beforeAutospacing="1" w:after="100" w:afterAutospacing="1"/>
    </w:pPr>
    <w:rPr>
      <w:color w:val="auto"/>
      <w:kern w:val="0"/>
    </w:rPr>
  </w:style>
  <w:style w:type="paragraph" w:customStyle="1" w:styleId="xl178">
    <w:name w:val="xl178"/>
    <w:basedOn w:val="a"/>
    <w:rsid w:val="004A2572"/>
    <w:pPr>
      <w:pBdr>
        <w:top w:val="single" w:sz="4" w:space="0" w:color="auto"/>
        <w:bottom w:val="single" w:sz="4" w:space="0" w:color="auto"/>
      </w:pBdr>
      <w:spacing w:before="100" w:beforeAutospacing="1" w:after="100" w:afterAutospacing="1"/>
      <w:jc w:val="center"/>
    </w:pPr>
    <w:rPr>
      <w:color w:val="auto"/>
      <w:kern w:val="0"/>
    </w:rPr>
  </w:style>
  <w:style w:type="paragraph" w:customStyle="1" w:styleId="xl179">
    <w:name w:val="xl179"/>
    <w:basedOn w:val="a"/>
    <w:rsid w:val="004A2572"/>
    <w:pPr>
      <w:pBdr>
        <w:top w:val="single" w:sz="4" w:space="0" w:color="auto"/>
      </w:pBdr>
      <w:spacing w:before="100" w:beforeAutospacing="1" w:after="100" w:afterAutospacing="1"/>
      <w:jc w:val="center"/>
    </w:pPr>
    <w:rPr>
      <w:color w:val="auto"/>
      <w:kern w:val="0"/>
    </w:rPr>
  </w:style>
  <w:style w:type="paragraph" w:customStyle="1" w:styleId="xl180">
    <w:name w:val="xl180"/>
    <w:basedOn w:val="a"/>
    <w:rsid w:val="004A2572"/>
    <w:pPr>
      <w:pBdr>
        <w:top w:val="single" w:sz="4" w:space="0" w:color="auto"/>
        <w:bottom w:val="single" w:sz="4" w:space="0" w:color="auto"/>
      </w:pBdr>
      <w:spacing w:before="100" w:beforeAutospacing="1" w:after="100" w:afterAutospacing="1"/>
      <w:jc w:val="center"/>
    </w:pPr>
    <w:rPr>
      <w:color w:val="auto"/>
      <w:kern w:val="0"/>
    </w:rPr>
  </w:style>
  <w:style w:type="paragraph" w:customStyle="1" w:styleId="xl181">
    <w:name w:val="xl181"/>
    <w:basedOn w:val="a"/>
    <w:rsid w:val="004A2572"/>
    <w:pPr>
      <w:pBdr>
        <w:top w:val="single" w:sz="4" w:space="0" w:color="auto"/>
      </w:pBdr>
      <w:spacing w:before="100" w:beforeAutospacing="1" w:after="100" w:afterAutospacing="1"/>
    </w:pPr>
    <w:rPr>
      <w:color w:val="auto"/>
      <w:kern w:val="0"/>
    </w:rPr>
  </w:style>
  <w:style w:type="paragraph" w:customStyle="1" w:styleId="xl182">
    <w:name w:val="xl182"/>
    <w:basedOn w:val="a"/>
    <w:rsid w:val="004A2572"/>
    <w:pPr>
      <w:pBdr>
        <w:left w:val="single" w:sz="4" w:space="0" w:color="auto"/>
      </w:pBdr>
      <w:spacing w:before="100" w:beforeAutospacing="1" w:after="100" w:afterAutospacing="1"/>
    </w:pPr>
    <w:rPr>
      <w:color w:val="auto"/>
      <w:kern w:val="0"/>
      <w:sz w:val="22"/>
      <w:szCs w:val="22"/>
    </w:rPr>
  </w:style>
  <w:style w:type="paragraph" w:customStyle="1" w:styleId="xl183">
    <w:name w:val="xl183"/>
    <w:basedOn w:val="a"/>
    <w:rsid w:val="004A2572"/>
    <w:pPr>
      <w:spacing w:before="100" w:beforeAutospacing="1" w:after="100" w:afterAutospacing="1"/>
    </w:pPr>
    <w:rPr>
      <w:color w:val="auto"/>
      <w:kern w:val="0"/>
      <w:sz w:val="22"/>
      <w:szCs w:val="22"/>
    </w:rPr>
  </w:style>
  <w:style w:type="paragraph" w:customStyle="1" w:styleId="xl184">
    <w:name w:val="xl184"/>
    <w:basedOn w:val="a"/>
    <w:rsid w:val="004A2572"/>
    <w:pPr>
      <w:pBdr>
        <w:right w:val="single" w:sz="4" w:space="0" w:color="auto"/>
      </w:pBdr>
      <w:spacing w:before="100" w:beforeAutospacing="1" w:after="100" w:afterAutospacing="1"/>
    </w:pPr>
    <w:rPr>
      <w:color w:val="auto"/>
      <w:kern w:val="0"/>
      <w:sz w:val="22"/>
      <w:szCs w:val="22"/>
    </w:rPr>
  </w:style>
  <w:style w:type="paragraph" w:customStyle="1" w:styleId="xl185">
    <w:name w:val="xl185"/>
    <w:basedOn w:val="a"/>
    <w:rsid w:val="004A2572"/>
    <w:pPr>
      <w:pBdr>
        <w:top w:val="single" w:sz="4" w:space="0" w:color="auto"/>
        <w:left w:val="single" w:sz="4" w:space="0" w:color="auto"/>
      </w:pBdr>
      <w:spacing w:before="100" w:beforeAutospacing="1" w:after="100" w:afterAutospacing="1"/>
    </w:pPr>
    <w:rPr>
      <w:color w:val="auto"/>
      <w:kern w:val="0"/>
      <w:sz w:val="22"/>
      <w:szCs w:val="22"/>
    </w:rPr>
  </w:style>
  <w:style w:type="paragraph" w:customStyle="1" w:styleId="xl186">
    <w:name w:val="xl186"/>
    <w:basedOn w:val="a"/>
    <w:rsid w:val="004A2572"/>
    <w:pPr>
      <w:pBdr>
        <w:top w:val="single" w:sz="4" w:space="0" w:color="auto"/>
      </w:pBdr>
      <w:spacing w:before="100" w:beforeAutospacing="1" w:after="100" w:afterAutospacing="1"/>
    </w:pPr>
    <w:rPr>
      <w:color w:val="auto"/>
      <w:kern w:val="0"/>
      <w:sz w:val="22"/>
      <w:szCs w:val="22"/>
    </w:rPr>
  </w:style>
  <w:style w:type="paragraph" w:customStyle="1" w:styleId="xl187">
    <w:name w:val="xl187"/>
    <w:basedOn w:val="a"/>
    <w:rsid w:val="004A2572"/>
    <w:pPr>
      <w:pBdr>
        <w:top w:val="single" w:sz="4" w:space="0" w:color="auto"/>
        <w:right w:val="single" w:sz="4" w:space="0" w:color="auto"/>
      </w:pBdr>
      <w:spacing w:before="100" w:beforeAutospacing="1" w:after="100" w:afterAutospacing="1"/>
    </w:pPr>
    <w:rPr>
      <w:color w:val="auto"/>
      <w:kern w:val="0"/>
      <w:sz w:val="22"/>
      <w:szCs w:val="22"/>
    </w:rPr>
  </w:style>
  <w:style w:type="paragraph" w:customStyle="1" w:styleId="xl188">
    <w:name w:val="xl188"/>
    <w:basedOn w:val="a"/>
    <w:rsid w:val="004A2572"/>
    <w:pPr>
      <w:pBdr>
        <w:top w:val="single" w:sz="4" w:space="0" w:color="auto"/>
        <w:left w:val="single" w:sz="4" w:space="0" w:color="auto"/>
        <w:bottom w:val="single" w:sz="4" w:space="0" w:color="auto"/>
      </w:pBdr>
      <w:spacing w:before="100" w:beforeAutospacing="1" w:after="100" w:afterAutospacing="1"/>
      <w:jc w:val="center"/>
      <w:textAlignment w:val="center"/>
    </w:pPr>
    <w:rPr>
      <w:color w:val="auto"/>
      <w:kern w:val="0"/>
      <w:sz w:val="22"/>
      <w:szCs w:val="22"/>
    </w:rPr>
  </w:style>
  <w:style w:type="paragraph" w:customStyle="1" w:styleId="xl189">
    <w:name w:val="xl189"/>
    <w:basedOn w:val="a"/>
    <w:rsid w:val="004A2572"/>
    <w:pPr>
      <w:pBdr>
        <w:top w:val="single" w:sz="4" w:space="0" w:color="auto"/>
        <w:bottom w:val="single" w:sz="4" w:space="0" w:color="auto"/>
      </w:pBdr>
      <w:spacing w:before="100" w:beforeAutospacing="1" w:after="100" w:afterAutospacing="1"/>
      <w:jc w:val="center"/>
      <w:textAlignment w:val="center"/>
    </w:pPr>
    <w:rPr>
      <w:color w:val="auto"/>
      <w:kern w:val="0"/>
      <w:sz w:val="22"/>
      <w:szCs w:val="22"/>
    </w:rPr>
  </w:style>
  <w:style w:type="paragraph" w:customStyle="1" w:styleId="xl190">
    <w:name w:val="xl190"/>
    <w:basedOn w:val="a"/>
    <w:rsid w:val="004A2572"/>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2"/>
      <w:szCs w:val="22"/>
    </w:rPr>
  </w:style>
  <w:style w:type="paragraph" w:customStyle="1" w:styleId="xl191">
    <w:name w:val="xl191"/>
    <w:basedOn w:val="a"/>
    <w:rsid w:val="004A2572"/>
    <w:pPr>
      <w:spacing w:before="100" w:beforeAutospacing="1" w:after="100" w:afterAutospacing="1"/>
    </w:pPr>
    <w:rPr>
      <w:color w:val="auto"/>
      <w:kern w:val="0"/>
      <w:sz w:val="22"/>
      <w:szCs w:val="22"/>
    </w:rPr>
  </w:style>
  <w:style w:type="paragraph" w:customStyle="1" w:styleId="xl192">
    <w:name w:val="xl192"/>
    <w:basedOn w:val="a"/>
    <w:rsid w:val="004A2572"/>
    <w:pPr>
      <w:pBdr>
        <w:right w:val="single" w:sz="4" w:space="0" w:color="auto"/>
      </w:pBdr>
      <w:spacing w:before="100" w:beforeAutospacing="1" w:after="100" w:afterAutospacing="1"/>
    </w:pPr>
    <w:rPr>
      <w:color w:val="auto"/>
      <w:kern w:val="0"/>
      <w:sz w:val="22"/>
      <w:szCs w:val="22"/>
    </w:rPr>
  </w:style>
  <w:style w:type="paragraph" w:customStyle="1" w:styleId="xl193">
    <w:name w:val="xl193"/>
    <w:basedOn w:val="a"/>
    <w:rsid w:val="004A2572"/>
    <w:pPr>
      <w:pBdr>
        <w:top w:val="single" w:sz="4" w:space="0" w:color="auto"/>
      </w:pBdr>
      <w:spacing w:before="100" w:beforeAutospacing="1" w:after="100" w:afterAutospacing="1"/>
    </w:pPr>
    <w:rPr>
      <w:color w:val="auto"/>
      <w:kern w:val="0"/>
      <w:sz w:val="22"/>
      <w:szCs w:val="22"/>
    </w:rPr>
  </w:style>
  <w:style w:type="paragraph" w:customStyle="1" w:styleId="xl194">
    <w:name w:val="xl194"/>
    <w:basedOn w:val="a"/>
    <w:rsid w:val="004A2572"/>
    <w:pPr>
      <w:pBdr>
        <w:top w:val="single" w:sz="4" w:space="0" w:color="auto"/>
        <w:right w:val="single" w:sz="4" w:space="0" w:color="auto"/>
      </w:pBdr>
      <w:spacing w:before="100" w:beforeAutospacing="1" w:after="100" w:afterAutospacing="1"/>
    </w:pPr>
    <w:rPr>
      <w:color w:val="auto"/>
      <w:kern w:val="0"/>
      <w:sz w:val="22"/>
      <w:szCs w:val="22"/>
    </w:rPr>
  </w:style>
  <w:style w:type="paragraph" w:customStyle="1" w:styleId="xl195">
    <w:name w:val="xl195"/>
    <w:basedOn w:val="a"/>
    <w:rsid w:val="004A2572"/>
    <w:pPr>
      <w:pBdr>
        <w:left w:val="single" w:sz="4" w:space="0" w:color="auto"/>
        <w:bottom w:val="single" w:sz="4" w:space="0" w:color="auto"/>
      </w:pBdr>
      <w:spacing w:before="100" w:beforeAutospacing="1" w:after="100" w:afterAutospacing="1"/>
    </w:pPr>
    <w:rPr>
      <w:color w:val="auto"/>
      <w:kern w:val="0"/>
      <w:sz w:val="22"/>
      <w:szCs w:val="22"/>
    </w:rPr>
  </w:style>
  <w:style w:type="paragraph" w:customStyle="1" w:styleId="xl196">
    <w:name w:val="xl196"/>
    <w:basedOn w:val="a"/>
    <w:rsid w:val="004A2572"/>
    <w:pPr>
      <w:pBdr>
        <w:bottom w:val="single" w:sz="4" w:space="0" w:color="auto"/>
      </w:pBdr>
      <w:spacing w:before="100" w:beforeAutospacing="1" w:after="100" w:afterAutospacing="1"/>
    </w:pPr>
    <w:rPr>
      <w:color w:val="auto"/>
      <w:kern w:val="0"/>
      <w:sz w:val="22"/>
      <w:szCs w:val="22"/>
    </w:rPr>
  </w:style>
  <w:style w:type="paragraph" w:customStyle="1" w:styleId="xl197">
    <w:name w:val="xl197"/>
    <w:basedOn w:val="a"/>
    <w:rsid w:val="004A2572"/>
    <w:pPr>
      <w:pBdr>
        <w:bottom w:val="single" w:sz="4" w:space="0" w:color="auto"/>
        <w:right w:val="single" w:sz="4" w:space="0" w:color="auto"/>
      </w:pBdr>
      <w:spacing w:before="100" w:beforeAutospacing="1" w:after="100" w:afterAutospacing="1"/>
    </w:pPr>
    <w:rPr>
      <w:color w:val="auto"/>
      <w:kern w:val="0"/>
      <w:sz w:val="22"/>
      <w:szCs w:val="22"/>
    </w:rPr>
  </w:style>
  <w:style w:type="paragraph" w:customStyle="1" w:styleId="xl198">
    <w:name w:val="xl198"/>
    <w:basedOn w:val="a"/>
    <w:rsid w:val="004A2572"/>
    <w:pPr>
      <w:pBdr>
        <w:bottom w:val="single" w:sz="4" w:space="0" w:color="auto"/>
      </w:pBdr>
      <w:spacing w:before="100" w:beforeAutospacing="1" w:after="100" w:afterAutospacing="1"/>
    </w:pPr>
    <w:rPr>
      <w:color w:val="auto"/>
      <w:kern w:val="0"/>
      <w:sz w:val="22"/>
      <w:szCs w:val="22"/>
    </w:rPr>
  </w:style>
  <w:style w:type="paragraph" w:customStyle="1" w:styleId="xl199">
    <w:name w:val="xl199"/>
    <w:basedOn w:val="a"/>
    <w:rsid w:val="004A2572"/>
    <w:pPr>
      <w:pBdr>
        <w:bottom w:val="single" w:sz="4" w:space="0" w:color="auto"/>
      </w:pBdr>
      <w:spacing w:before="100" w:beforeAutospacing="1" w:after="100" w:afterAutospacing="1"/>
    </w:pPr>
    <w:rPr>
      <w:color w:val="auto"/>
      <w:kern w:val="0"/>
      <w:sz w:val="22"/>
      <w:szCs w:val="22"/>
    </w:rPr>
  </w:style>
  <w:style w:type="paragraph" w:customStyle="1" w:styleId="xl200">
    <w:name w:val="xl200"/>
    <w:basedOn w:val="a"/>
    <w:rsid w:val="004A2572"/>
    <w:pPr>
      <w:pBdr>
        <w:bottom w:val="single" w:sz="4" w:space="0" w:color="auto"/>
        <w:right w:val="single" w:sz="4" w:space="0" w:color="auto"/>
      </w:pBdr>
      <w:spacing w:before="100" w:beforeAutospacing="1" w:after="100" w:afterAutospacing="1"/>
    </w:pPr>
    <w:rPr>
      <w:color w:val="auto"/>
      <w:kern w:val="0"/>
      <w:sz w:val="22"/>
      <w:szCs w:val="22"/>
    </w:rPr>
  </w:style>
  <w:style w:type="paragraph" w:customStyle="1" w:styleId="xl201">
    <w:name w:val="xl201"/>
    <w:basedOn w:val="a"/>
    <w:rsid w:val="004A2572"/>
    <w:pPr>
      <w:spacing w:before="100" w:beforeAutospacing="1" w:after="100" w:afterAutospacing="1"/>
      <w:jc w:val="both"/>
    </w:pPr>
    <w:rPr>
      <w:color w:val="FFFFFF"/>
      <w:kern w:val="0"/>
    </w:rPr>
  </w:style>
  <w:style w:type="paragraph" w:customStyle="1" w:styleId="xl202">
    <w:name w:val="xl202"/>
    <w:basedOn w:val="a"/>
    <w:rsid w:val="004A2572"/>
    <w:pPr>
      <w:spacing w:before="100" w:beforeAutospacing="1" w:after="100" w:afterAutospacing="1"/>
      <w:jc w:val="both"/>
    </w:pPr>
    <w:rPr>
      <w:color w:val="auto"/>
      <w:kern w:val="0"/>
    </w:rPr>
  </w:style>
  <w:style w:type="paragraph" w:customStyle="1" w:styleId="xl203">
    <w:name w:val="xl203"/>
    <w:basedOn w:val="a"/>
    <w:rsid w:val="004A2572"/>
    <w:pPr>
      <w:shd w:val="clear" w:color="000000" w:fill="92D050"/>
      <w:spacing w:before="100" w:beforeAutospacing="1" w:after="100" w:afterAutospacing="1"/>
      <w:jc w:val="center"/>
    </w:pPr>
    <w:rPr>
      <w:b/>
      <w:bCs/>
      <w:color w:val="auto"/>
      <w:kern w:val="0"/>
    </w:rPr>
  </w:style>
  <w:style w:type="paragraph" w:customStyle="1" w:styleId="Default">
    <w:name w:val="Default"/>
    <w:rsid w:val="004A2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4A25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57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4A257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4A25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4A25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rsid w:val="004A25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noteTextChar">
    <w:name w:val="Footnote Text Char"/>
    <w:locked/>
    <w:rsid w:val="004A2572"/>
    <w:rPr>
      <w:rFonts w:cs="Times New Roman"/>
      <w:sz w:val="20"/>
      <w:szCs w:val="20"/>
    </w:rPr>
  </w:style>
  <w:style w:type="paragraph" w:customStyle="1" w:styleId="formattexttopleveltextindenttext">
    <w:name w:val="formattext topleveltext indenttext"/>
    <w:basedOn w:val="a"/>
    <w:rsid w:val="004A2572"/>
    <w:pPr>
      <w:spacing w:before="100" w:beforeAutospacing="1" w:after="100" w:afterAutospacing="1"/>
    </w:pPr>
    <w:rPr>
      <w:color w:val="auto"/>
      <w:kern w:val="0"/>
    </w:rPr>
  </w:style>
  <w:style w:type="paragraph" w:customStyle="1" w:styleId="formattexttopleveltext">
    <w:name w:val="formattext topleveltext"/>
    <w:basedOn w:val="a"/>
    <w:rsid w:val="004A2572"/>
    <w:pPr>
      <w:spacing w:before="100" w:beforeAutospacing="1" w:after="100" w:afterAutospacing="1"/>
    </w:pPr>
    <w:rPr>
      <w:color w:val="auto"/>
      <w:kern w:val="0"/>
    </w:rPr>
  </w:style>
  <w:style w:type="paragraph" w:customStyle="1" w:styleId="headertexttopleveltextcentertext">
    <w:name w:val="headertext topleveltext centertext"/>
    <w:basedOn w:val="a"/>
    <w:rsid w:val="004A2572"/>
    <w:pPr>
      <w:spacing w:before="100" w:beforeAutospacing="1" w:after="100" w:afterAutospacing="1"/>
    </w:pPr>
    <w:rPr>
      <w:color w:val="auto"/>
      <w:kern w:val="0"/>
    </w:rPr>
  </w:style>
  <w:style w:type="paragraph" w:customStyle="1" w:styleId="formattexttopleveltextcentertext">
    <w:name w:val="formattext topleveltext centertext"/>
    <w:basedOn w:val="a"/>
    <w:rsid w:val="004A2572"/>
    <w:pPr>
      <w:spacing w:before="100" w:beforeAutospacing="1" w:after="100" w:afterAutospacing="1"/>
    </w:pPr>
    <w:rPr>
      <w:color w:val="auto"/>
      <w:kern w:val="0"/>
    </w:rPr>
  </w:style>
  <w:style w:type="paragraph" w:customStyle="1" w:styleId="unformattexttopleveltext">
    <w:name w:val="unformattext topleveltext"/>
    <w:basedOn w:val="a"/>
    <w:rsid w:val="004A2572"/>
    <w:pPr>
      <w:spacing w:before="100" w:beforeAutospacing="1" w:after="100" w:afterAutospacing="1"/>
    </w:pPr>
    <w:rPr>
      <w:color w:val="auto"/>
      <w:kern w:val="0"/>
    </w:rPr>
  </w:style>
  <w:style w:type="paragraph" w:customStyle="1" w:styleId="formattext">
    <w:name w:val="formattext"/>
    <w:basedOn w:val="a"/>
    <w:rsid w:val="004A2572"/>
    <w:pPr>
      <w:spacing w:before="100" w:beforeAutospacing="1" w:after="100" w:afterAutospacing="1"/>
    </w:pPr>
    <w:rPr>
      <w:color w:val="auto"/>
      <w:kern w:val="0"/>
    </w:rPr>
  </w:style>
  <w:style w:type="character" w:customStyle="1" w:styleId="aff1">
    <w:name w:val="Основной текст_"/>
    <w:rsid w:val="004A2572"/>
    <w:rPr>
      <w:rFonts w:ascii="Times New Roman" w:hAnsi="Times New Roman" w:cs="Times New Roman"/>
      <w:sz w:val="22"/>
      <w:szCs w:val="22"/>
      <w:u w:val="none"/>
    </w:rPr>
  </w:style>
  <w:style w:type="character" w:customStyle="1" w:styleId="14">
    <w:name w:val="Заголовок №1_"/>
    <w:link w:val="13"/>
    <w:uiPriority w:val="99"/>
    <w:rsid w:val="004A2572"/>
    <w:rPr>
      <w:rFonts w:ascii="Times New Roman" w:eastAsia="Times New Roman" w:hAnsi="Times New Roman" w:cs="Times New Roman"/>
      <w:noProof/>
      <w:spacing w:val="10"/>
      <w:sz w:val="21"/>
      <w:szCs w:val="21"/>
      <w:shd w:val="clear" w:color="auto" w:fill="FFFFFF"/>
      <w:lang w:val="en-US" w:eastAsia="ru-RU"/>
    </w:rPr>
  </w:style>
  <w:style w:type="character" w:customStyle="1" w:styleId="40">
    <w:name w:val="Основной текст (4)_"/>
    <w:link w:val="41"/>
    <w:rsid w:val="004A2572"/>
    <w:rPr>
      <w:sz w:val="17"/>
      <w:szCs w:val="17"/>
      <w:shd w:val="clear" w:color="auto" w:fill="FFFFFF"/>
    </w:rPr>
  </w:style>
  <w:style w:type="character" w:customStyle="1" w:styleId="5">
    <w:name w:val="Основной текст (5)_"/>
    <w:link w:val="50"/>
    <w:rsid w:val="004A2572"/>
    <w:rPr>
      <w:b/>
      <w:bCs/>
      <w:sz w:val="11"/>
      <w:szCs w:val="11"/>
      <w:shd w:val="clear" w:color="auto" w:fill="FFFFFF"/>
      <w:lang w:val="en-US"/>
    </w:rPr>
  </w:style>
  <w:style w:type="character" w:customStyle="1" w:styleId="33">
    <w:name w:val="Основной текст (3)_"/>
    <w:link w:val="32"/>
    <w:uiPriority w:val="99"/>
    <w:rsid w:val="004A2572"/>
    <w:rPr>
      <w:rFonts w:ascii="Times New Roman" w:eastAsia="Times New Roman" w:hAnsi="Times New Roman" w:cs="Times New Roman"/>
      <w:b/>
      <w:bCs/>
      <w:noProof/>
      <w:sz w:val="18"/>
      <w:szCs w:val="18"/>
      <w:shd w:val="clear" w:color="auto" w:fill="FFFFFF"/>
      <w:lang w:val="en-US" w:eastAsia="ru-RU"/>
    </w:rPr>
  </w:style>
  <w:style w:type="character" w:customStyle="1" w:styleId="aff2">
    <w:name w:val="Подпись к картинке_"/>
    <w:link w:val="aff3"/>
    <w:rsid w:val="004A2572"/>
    <w:rPr>
      <w:sz w:val="26"/>
      <w:szCs w:val="26"/>
      <w:shd w:val="clear" w:color="auto" w:fill="FFFFFF"/>
    </w:rPr>
  </w:style>
  <w:style w:type="character" w:customStyle="1" w:styleId="26">
    <w:name w:val="Колонтитул (2)_"/>
    <w:link w:val="27"/>
    <w:rsid w:val="004A2572"/>
  </w:style>
  <w:style w:type="character" w:customStyle="1" w:styleId="aff4">
    <w:name w:val="Другое_"/>
    <w:link w:val="aff5"/>
    <w:rsid w:val="004A2572"/>
    <w:rPr>
      <w:sz w:val="26"/>
      <w:szCs w:val="26"/>
      <w:shd w:val="clear" w:color="auto" w:fill="FFFFFF"/>
    </w:rPr>
  </w:style>
  <w:style w:type="paragraph" w:customStyle="1" w:styleId="41">
    <w:name w:val="Основной текст (4)"/>
    <w:basedOn w:val="a"/>
    <w:link w:val="40"/>
    <w:rsid w:val="004A2572"/>
    <w:pPr>
      <w:widowControl w:val="0"/>
      <w:shd w:val="clear" w:color="auto" w:fill="FFFFFF"/>
      <w:spacing w:after="40"/>
      <w:jc w:val="center"/>
    </w:pPr>
    <w:rPr>
      <w:rFonts w:asciiTheme="minorHAnsi" w:eastAsiaTheme="minorHAnsi" w:hAnsiTheme="minorHAnsi" w:cstheme="minorBidi"/>
      <w:color w:val="auto"/>
      <w:kern w:val="0"/>
      <w:sz w:val="17"/>
      <w:szCs w:val="17"/>
      <w:lang w:eastAsia="en-US"/>
    </w:rPr>
  </w:style>
  <w:style w:type="paragraph" w:customStyle="1" w:styleId="50">
    <w:name w:val="Основной текст (5)"/>
    <w:basedOn w:val="a"/>
    <w:link w:val="5"/>
    <w:rsid w:val="004A2572"/>
    <w:pPr>
      <w:widowControl w:val="0"/>
      <w:shd w:val="clear" w:color="auto" w:fill="FFFFFF"/>
    </w:pPr>
    <w:rPr>
      <w:rFonts w:asciiTheme="minorHAnsi" w:eastAsiaTheme="minorHAnsi" w:hAnsiTheme="minorHAnsi" w:cstheme="minorBidi"/>
      <w:b/>
      <w:bCs/>
      <w:color w:val="auto"/>
      <w:kern w:val="0"/>
      <w:sz w:val="11"/>
      <w:szCs w:val="11"/>
      <w:lang w:val="en-US" w:eastAsia="en-US"/>
    </w:rPr>
  </w:style>
  <w:style w:type="paragraph" w:customStyle="1" w:styleId="aff3">
    <w:name w:val="Подпись к картинке"/>
    <w:basedOn w:val="a"/>
    <w:link w:val="aff2"/>
    <w:rsid w:val="004A2572"/>
    <w:pPr>
      <w:widowControl w:val="0"/>
      <w:shd w:val="clear" w:color="auto" w:fill="FFFFFF"/>
      <w:spacing w:after="30"/>
    </w:pPr>
    <w:rPr>
      <w:rFonts w:asciiTheme="minorHAnsi" w:eastAsiaTheme="minorHAnsi" w:hAnsiTheme="minorHAnsi" w:cstheme="minorBidi"/>
      <w:color w:val="auto"/>
      <w:kern w:val="0"/>
      <w:sz w:val="26"/>
      <w:szCs w:val="26"/>
      <w:lang w:eastAsia="en-US"/>
    </w:rPr>
  </w:style>
  <w:style w:type="paragraph" w:customStyle="1" w:styleId="27">
    <w:name w:val="Колонтитул (2)"/>
    <w:basedOn w:val="a"/>
    <w:link w:val="26"/>
    <w:rsid w:val="004A2572"/>
    <w:pPr>
      <w:widowControl w:val="0"/>
    </w:pPr>
    <w:rPr>
      <w:rFonts w:asciiTheme="minorHAnsi" w:eastAsiaTheme="minorHAnsi" w:hAnsiTheme="minorHAnsi" w:cstheme="minorBidi"/>
      <w:color w:val="auto"/>
      <w:kern w:val="0"/>
      <w:sz w:val="22"/>
      <w:szCs w:val="22"/>
      <w:lang w:eastAsia="en-US"/>
    </w:rPr>
  </w:style>
  <w:style w:type="paragraph" w:customStyle="1" w:styleId="aff5">
    <w:name w:val="Другое"/>
    <w:basedOn w:val="a"/>
    <w:link w:val="aff4"/>
    <w:rsid w:val="004A2572"/>
    <w:pPr>
      <w:widowControl w:val="0"/>
      <w:shd w:val="clear" w:color="auto" w:fill="FFFFFF"/>
      <w:spacing w:line="360" w:lineRule="auto"/>
      <w:ind w:firstLine="400"/>
    </w:pPr>
    <w:rPr>
      <w:rFonts w:asciiTheme="minorHAnsi" w:eastAsiaTheme="minorHAnsi" w:hAnsiTheme="minorHAnsi" w:cstheme="minorBidi"/>
      <w:color w:val="auto"/>
      <w:kern w:val="0"/>
      <w:sz w:val="26"/>
      <w:szCs w:val="26"/>
      <w:lang w:eastAsia="en-US"/>
    </w:rPr>
  </w:style>
  <w:style w:type="paragraph" w:customStyle="1" w:styleId="28">
    <w:name w:val="Стиль Заголовок 2 +"/>
    <w:basedOn w:val="2"/>
    <w:rsid w:val="004A2572"/>
    <w:rPr>
      <w:i/>
      <w:kern w:val="0"/>
      <w:sz w:val="24"/>
    </w:rPr>
  </w:style>
  <w:style w:type="paragraph" w:customStyle="1" w:styleId="213">
    <w:name w:val="Стиль Заголовок 2 +1"/>
    <w:basedOn w:val="2"/>
    <w:rsid w:val="004A2572"/>
    <w:rPr>
      <w:i/>
      <w:kern w:val="0"/>
    </w:rPr>
  </w:style>
  <w:style w:type="paragraph" w:styleId="15">
    <w:name w:val="toc 1"/>
    <w:basedOn w:val="a"/>
    <w:next w:val="a"/>
    <w:autoRedefine/>
    <w:semiHidden/>
    <w:rsid w:val="004A2572"/>
    <w:rPr>
      <w:rFonts w:ascii="Times New Roman Полужирный" w:hAnsi="Times New Roman Полужирный"/>
      <w:b/>
    </w:rPr>
  </w:style>
  <w:style w:type="paragraph" w:styleId="35">
    <w:name w:val="toc 3"/>
    <w:basedOn w:val="a"/>
    <w:next w:val="a"/>
    <w:autoRedefine/>
    <w:semiHidden/>
    <w:rsid w:val="004A2572"/>
    <w:pPr>
      <w:ind w:left="480"/>
    </w:pPr>
  </w:style>
  <w:style w:type="paragraph" w:styleId="42">
    <w:name w:val="toc 4"/>
    <w:basedOn w:val="a"/>
    <w:next w:val="a"/>
    <w:autoRedefine/>
    <w:semiHidden/>
    <w:rsid w:val="004A2572"/>
    <w:pPr>
      <w:ind w:left="720"/>
    </w:pPr>
    <w:rPr>
      <w:color w:val="auto"/>
      <w:kern w:val="0"/>
    </w:rPr>
  </w:style>
  <w:style w:type="paragraph" w:styleId="51">
    <w:name w:val="toc 5"/>
    <w:basedOn w:val="a"/>
    <w:next w:val="a"/>
    <w:autoRedefine/>
    <w:semiHidden/>
    <w:rsid w:val="004A2572"/>
    <w:pPr>
      <w:ind w:left="960"/>
    </w:pPr>
    <w:rPr>
      <w:color w:val="auto"/>
      <w:kern w:val="0"/>
    </w:rPr>
  </w:style>
  <w:style w:type="paragraph" w:styleId="6">
    <w:name w:val="toc 6"/>
    <w:basedOn w:val="a"/>
    <w:next w:val="a"/>
    <w:autoRedefine/>
    <w:semiHidden/>
    <w:rsid w:val="004A2572"/>
    <w:pPr>
      <w:ind w:left="1200"/>
    </w:pPr>
    <w:rPr>
      <w:color w:val="auto"/>
      <w:kern w:val="0"/>
    </w:rPr>
  </w:style>
  <w:style w:type="paragraph" w:styleId="7">
    <w:name w:val="toc 7"/>
    <w:basedOn w:val="a"/>
    <w:next w:val="a"/>
    <w:autoRedefine/>
    <w:semiHidden/>
    <w:rsid w:val="004A2572"/>
    <w:pPr>
      <w:ind w:left="1440"/>
    </w:pPr>
    <w:rPr>
      <w:color w:val="auto"/>
      <w:kern w:val="0"/>
    </w:rPr>
  </w:style>
  <w:style w:type="paragraph" w:styleId="8">
    <w:name w:val="toc 8"/>
    <w:basedOn w:val="a"/>
    <w:next w:val="a"/>
    <w:autoRedefine/>
    <w:semiHidden/>
    <w:rsid w:val="004A2572"/>
    <w:pPr>
      <w:ind w:left="1680"/>
    </w:pPr>
    <w:rPr>
      <w:color w:val="auto"/>
      <w:kern w:val="0"/>
    </w:rPr>
  </w:style>
  <w:style w:type="paragraph" w:styleId="9">
    <w:name w:val="toc 9"/>
    <w:basedOn w:val="a"/>
    <w:next w:val="a"/>
    <w:autoRedefine/>
    <w:semiHidden/>
    <w:rsid w:val="004A2572"/>
    <w:pPr>
      <w:ind w:left="1920"/>
    </w:pPr>
    <w:rPr>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7554</Words>
  <Characters>54015</Characters>
  <Application>Microsoft Office Word</Application>
  <DocSecurity>0</DocSecurity>
  <Lines>3000</Lines>
  <Paragraphs>760</Paragraphs>
  <ScaleCrop>false</ScaleCrop>
  <Company/>
  <LinksUpToDate>false</LinksUpToDate>
  <CharactersWithSpaces>60809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Жодзишский</dc:creator>
  <cp:keywords/>
  <dc:description/>
  <cp:lastModifiedBy>Борис Жодзишский</cp:lastModifiedBy>
  <cp:revision>2</cp:revision>
  <dcterms:created xsi:type="dcterms:W3CDTF">2021-06-07T10:26:00Z</dcterms:created>
  <dcterms:modified xsi:type="dcterms:W3CDTF">2021-06-07T10:28:00Z</dcterms:modified>
</cp:coreProperties>
</file>