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E94C" w14:textId="77777777" w:rsidR="007F4875" w:rsidRPr="00A87CB9" w:rsidRDefault="007F4875" w:rsidP="007F4875">
      <w:pPr>
        <w:pStyle w:val="3"/>
        <w:rPr>
          <w:rFonts w:eastAsia="Calibri"/>
          <w:kern w:val="0"/>
          <w:lang w:eastAsia="en-US"/>
        </w:rPr>
      </w:pPr>
      <w:bookmarkStart w:id="0" w:name="_Toc73133795"/>
      <w:r w:rsidRPr="00A87CB9">
        <w:rPr>
          <w:rFonts w:eastAsia="Calibri"/>
          <w:kern w:val="0"/>
          <w:lang w:eastAsia="en-US"/>
        </w:rPr>
        <w:t>ФОРМА ОТЧЕТА опекуна или попечителя об использовании имущества несовершеннолетнего</w:t>
      </w:r>
      <w:bookmarkEnd w:id="0"/>
    </w:p>
    <w:p w14:paraId="372404B1" w14:textId="77777777" w:rsidR="007F4875" w:rsidRPr="00A87CB9" w:rsidRDefault="007F4875" w:rsidP="007F487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tbl>
      <w:tblPr>
        <w:tblW w:w="22446" w:type="dxa"/>
        <w:tblInd w:w="-709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76"/>
        <w:gridCol w:w="27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49"/>
        <w:gridCol w:w="6552"/>
      </w:tblGrid>
      <w:tr w:rsidR="007F4875" w:rsidRPr="00A87CB9" w14:paraId="68DFF505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CC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48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AC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AA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51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3C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9E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F6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2B4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92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1C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78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F5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A7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0B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1C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F6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C0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91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93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20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6E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B0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45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154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4C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D5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83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A1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6C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90F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F4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CF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1E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47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53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22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78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5E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1D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D09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54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30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13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E3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B9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A3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26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BB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99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C1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83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B7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A71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D3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02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AF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7B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97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22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B8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AA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6C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5E03F6E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14:paraId="72C79D0D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ФОРМА ОТЧЕТА</w:t>
            </w:r>
          </w:p>
        </w:tc>
        <w:tc>
          <w:tcPr>
            <w:tcW w:w="6552" w:type="dxa"/>
            <w:vAlign w:val="center"/>
          </w:tcPr>
          <w:p w14:paraId="6EE0EC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D90E9D6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14:paraId="46EE4730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опекуна или попечителя о хранении, об использовании имущества</w:t>
            </w:r>
          </w:p>
        </w:tc>
        <w:tc>
          <w:tcPr>
            <w:tcW w:w="6552" w:type="dxa"/>
            <w:vAlign w:val="center"/>
          </w:tcPr>
          <w:p w14:paraId="3E2DC9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EA544D3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14:paraId="3B67A689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</w:rPr>
            </w:pPr>
            <w:r w:rsidRPr="00A87CB9">
              <w:rPr>
                <w:b/>
                <w:bCs/>
                <w:color w:val="auto"/>
                <w:kern w:val="0"/>
              </w:rPr>
              <w:t>несовершеннолетнего подопечного и об управлении таким имуществом</w:t>
            </w:r>
          </w:p>
        </w:tc>
        <w:tc>
          <w:tcPr>
            <w:tcW w:w="6552" w:type="dxa"/>
            <w:vAlign w:val="center"/>
          </w:tcPr>
          <w:p w14:paraId="126CAF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B978F6B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41EB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CA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AE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8D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3F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44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AF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A5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76C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33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60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6D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35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27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A9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44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0A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4B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2C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1F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B4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F0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A4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FC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11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F5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40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02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C3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EE9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D2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05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77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84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11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BA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D7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35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15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C6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15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3F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AD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74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96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95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53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FF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E4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10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A7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0A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18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89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E8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E98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17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6D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23E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7A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44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A8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E0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578C6D3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F4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C3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01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15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EE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DB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B3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3C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F4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44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39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4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17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B7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BC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C3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7B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D4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392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FA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61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ED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56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08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3F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D5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ED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41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035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23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51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17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6F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DE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0F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32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F51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746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11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09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91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E9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3B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6D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E1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6C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41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D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45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17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FB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29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7C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49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C8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E3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4F4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5E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AC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40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43F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996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08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E80CA72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95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10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24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EE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CA5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EC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91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7E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B6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C9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86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B9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B48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D0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3A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55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1B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9F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8D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67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17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24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3A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8F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B6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9A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AA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1D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50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AC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28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7E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F3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A8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3F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65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FD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F9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6D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92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06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B3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AC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7B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36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45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3A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20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9F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B6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BE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9D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73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C2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EA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68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92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B6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A1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EC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4B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8A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50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</w:rPr>
              <w:t xml:space="preserve">Утверждаю </w:t>
            </w:r>
          </w:p>
        </w:tc>
      </w:tr>
      <w:tr w:rsidR="007F4875" w:rsidRPr="00A87CB9" w14:paraId="530F7B3E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41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6F8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67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1E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55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09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3D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EF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77E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8C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76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16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325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DE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1A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9D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47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F3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EEC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61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AC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76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AB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0B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716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AF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40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B7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64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58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F9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A1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5C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AC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D2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AA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24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A9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DB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81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F0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CB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DA8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BAA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9C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47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63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33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B4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E2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48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00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00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F9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6F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5D5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F3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09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2B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19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4A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C7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51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</w:rPr>
              <w:t xml:space="preserve">    </w:t>
            </w:r>
          </w:p>
        </w:tc>
      </w:tr>
      <w:tr w:rsidR="007F4875" w:rsidRPr="00A87CB9" w14:paraId="5198E994" w14:textId="77777777" w:rsidTr="007F4875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E3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6C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18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60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28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1E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9D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718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28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7B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03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82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4E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7B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43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E8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79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87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533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1D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1C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A8A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FA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6F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8C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B1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D4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18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F2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B0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F4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AD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20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F9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554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1F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A51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BC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BEA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1F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D3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D3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A0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23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5D5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CFE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BF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C8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84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78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79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50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D3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41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A4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38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24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67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CD6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E9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52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274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A64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</w:rPr>
              <w:t xml:space="preserve">(ф.и.о. руководителя органа опеки и попечительства) (подпись) </w:t>
            </w:r>
          </w:p>
        </w:tc>
      </w:tr>
      <w:tr w:rsidR="007F4875" w:rsidRPr="00A87CB9" w14:paraId="0454F940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B0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40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7F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DE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C41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26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AC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30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6D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B8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0E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68F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2B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16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86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2D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C4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96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81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DC4E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87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7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7B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49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70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07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AF3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05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9D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16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A6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C7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65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AC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04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B5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42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DD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4B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3B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81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EF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6B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69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D0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A6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8A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10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B6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1A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FB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B9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CB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30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9C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17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6E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FB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9F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C7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0E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28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98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</w:rPr>
              <w:t xml:space="preserve">М.П. </w:t>
            </w:r>
          </w:p>
        </w:tc>
      </w:tr>
      <w:tr w:rsidR="007F4875" w:rsidRPr="00A87CB9" w14:paraId="5BF8F5A8" w14:textId="77777777" w:rsidTr="007F4875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AC7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A77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B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4E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F5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EB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30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2D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26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75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E7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E9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2A5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5B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F5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00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2D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45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0D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72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BB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D53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38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9E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69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59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98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8F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CA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9A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2F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B3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CF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F3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B2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B4E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93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FD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C1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CF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B1C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B7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EF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28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528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5F0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48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1F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79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28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C2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A8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E0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33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0F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94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79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8F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44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61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AC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1A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CC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</w:rPr>
              <w:t xml:space="preserve">"   "   20    г. </w:t>
            </w:r>
          </w:p>
        </w:tc>
      </w:tr>
      <w:tr w:rsidR="007F4875" w:rsidRPr="00A87CB9" w14:paraId="1A3E0930" w14:textId="77777777" w:rsidTr="007F487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1E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C0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B2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68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A7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CD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DD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23C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07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36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99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AE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29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C5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15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12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F6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DB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23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A7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3E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EE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39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67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4A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3F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8D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91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1D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F4C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C6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AC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835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47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51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19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C4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04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BE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B3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05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2C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9F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0B5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D45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73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5A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4C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336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22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D8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D2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58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28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FE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87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C3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0A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2B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9E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64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B4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FA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</w:rPr>
              <w:t xml:space="preserve">(дата составления отчета) </w:t>
            </w:r>
          </w:p>
        </w:tc>
      </w:tr>
      <w:tr w:rsidR="007F4875" w:rsidRPr="00A87CB9" w14:paraId="6688786F" w14:textId="77777777" w:rsidTr="007F487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2E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7F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84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8A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33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9A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9E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C8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51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99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9B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60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10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83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C8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E5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E7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B9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19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8B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72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FE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43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AB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28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8A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50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F9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59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8D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647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E6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85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BE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19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BA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97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5A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15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81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D3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DB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31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5B8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51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372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C4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08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9F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A42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3C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3C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4A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00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1B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91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8AB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1A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46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DC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71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C02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38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C164047" w14:textId="77777777" w:rsidTr="007F487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2E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F4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82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D6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C0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A5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A9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22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27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FF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3A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D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5F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BB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17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49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5B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A5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55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62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A2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B1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2B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5A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D0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10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9F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D3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12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B6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B8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4D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53B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EE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98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32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E3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54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01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D6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88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97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8F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A7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C5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2E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8A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20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DD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64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8B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8B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5C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7A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5E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B0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08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4A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FA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C6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0F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40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88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BC61EC1" w14:textId="77777777" w:rsidTr="007F4875">
        <w:trPr>
          <w:trHeight w:val="36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CDAA1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О Т Ч Е Т</w:t>
            </w:r>
          </w:p>
        </w:tc>
        <w:tc>
          <w:tcPr>
            <w:tcW w:w="6552" w:type="dxa"/>
            <w:vAlign w:val="center"/>
          </w:tcPr>
          <w:p w14:paraId="6E4C2F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D4080B7" w14:textId="77777777" w:rsidTr="007F4875">
        <w:trPr>
          <w:trHeight w:val="36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BE3B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опекуна или попечителя о хранении, об использовании имущества</w:t>
            </w:r>
          </w:p>
        </w:tc>
        <w:tc>
          <w:tcPr>
            <w:tcW w:w="6552" w:type="dxa"/>
            <w:vAlign w:val="center"/>
          </w:tcPr>
          <w:p w14:paraId="040CE1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0630261" w14:textId="77777777" w:rsidTr="007F4875">
        <w:trPr>
          <w:trHeight w:val="36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6F29A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  <w:sz w:val="26"/>
                <w:szCs w:val="26"/>
              </w:rPr>
            </w:pPr>
            <w:r w:rsidRPr="00A87CB9">
              <w:rPr>
                <w:b/>
                <w:bCs/>
                <w:color w:val="auto"/>
                <w:kern w:val="0"/>
                <w:sz w:val="26"/>
                <w:szCs w:val="26"/>
              </w:rPr>
              <w:t>несовершеннолетнего подопечного и об управлении таким имуществом</w:t>
            </w:r>
          </w:p>
        </w:tc>
        <w:tc>
          <w:tcPr>
            <w:tcW w:w="6552" w:type="dxa"/>
            <w:vAlign w:val="center"/>
          </w:tcPr>
          <w:p w14:paraId="6FE5DD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2F7A1AC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26F8" w14:textId="77777777" w:rsidR="007F4875" w:rsidRPr="00A87CB9" w:rsidRDefault="007F4875" w:rsidP="0013129B">
            <w:pPr>
              <w:jc w:val="center"/>
              <w:rPr>
                <w:b/>
                <w:bCs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C8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BF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C7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D24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10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33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E5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6B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D6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19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F0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1C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FF9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F33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EE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54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26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5D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32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79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4D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83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29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F9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B0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0A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D8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63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0A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FB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61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CF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8E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57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31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67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32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66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C1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6B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CAF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E5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6D0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E134" w14:textId="77777777" w:rsidR="007F4875" w:rsidRPr="00A87CB9" w:rsidRDefault="007F4875" w:rsidP="0013129B">
            <w:pPr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за </w:t>
            </w: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F3A6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881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 год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2F2D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1FA0D3A1" w14:textId="77777777" w:rsidTr="007F487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12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DD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49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89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7F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6C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3F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ED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FA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E9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09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4B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4B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F5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7C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CF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74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C0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A6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73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31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75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2A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E8B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9F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1E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F4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8E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80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3E5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94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68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7F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13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25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D5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1C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5F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66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F5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7D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00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05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9D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73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83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7C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5A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2E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1B4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FD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E3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42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B8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04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C8A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BB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B7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EE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BA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18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EF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55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C9A9BB9" w14:textId="77777777" w:rsidTr="007F4875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7A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87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36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89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D7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21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A1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90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D3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0E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B6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7C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24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A4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34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3D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7B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37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67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CC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58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F1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32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2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DC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FF4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C3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3E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D5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CC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54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9F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C5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7B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0D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5C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6A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1F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37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98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8D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44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CE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18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7B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88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31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8C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80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35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0D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75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83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57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3D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74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02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C8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E7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A0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3B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FB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D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F4311D5" w14:textId="77777777" w:rsidTr="007F4875">
        <w:trPr>
          <w:trHeight w:val="345"/>
        </w:trPr>
        <w:tc>
          <w:tcPr>
            <w:tcW w:w="40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B145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1. Отчет подал</w:t>
            </w:r>
          </w:p>
        </w:tc>
        <w:tc>
          <w:tcPr>
            <w:tcW w:w="1179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6C3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9D79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,</w:t>
            </w:r>
          </w:p>
        </w:tc>
      </w:tr>
      <w:tr w:rsidR="007F4875" w:rsidRPr="00A87CB9" w14:paraId="5665746C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015A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C5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A0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FF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87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DD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82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D0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4AB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6F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33F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3D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376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79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4C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49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4F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63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95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618B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(ф.и.о.)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629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7F4875" w:rsidRPr="00A87CB9" w14:paraId="79574FBC" w14:textId="77777777" w:rsidTr="007F4875">
        <w:trPr>
          <w:trHeight w:val="345"/>
        </w:trPr>
        <w:tc>
          <w:tcPr>
            <w:tcW w:w="1053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36F8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являющийся опекуном или попечителем</w:t>
            </w:r>
          </w:p>
        </w:tc>
        <w:tc>
          <w:tcPr>
            <w:tcW w:w="53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9728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915D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,</w:t>
            </w:r>
          </w:p>
        </w:tc>
      </w:tr>
      <w:tr w:rsidR="007F4875" w:rsidRPr="00A87CB9" w14:paraId="0445197C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CCEB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23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D3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50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F2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E5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F8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1E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CC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96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E0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076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D0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EC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0F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CB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03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A3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6E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21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D6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E5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A4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7B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A8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7C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9D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C9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C2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EB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A0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8E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44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E4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47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3D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4B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30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E4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EE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FA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A5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90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F6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F3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A8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96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3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6444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(ф.и.о. несовершеннолетнего подопечного)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5DB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7F4875" w:rsidRPr="00A87CB9" w14:paraId="24212D60" w14:textId="77777777" w:rsidTr="007F4875">
        <w:trPr>
          <w:trHeight w:val="345"/>
        </w:trPr>
        <w:tc>
          <w:tcPr>
            <w:tcW w:w="67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56ED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проживающий по адресу:</w:t>
            </w:r>
          </w:p>
        </w:tc>
        <w:tc>
          <w:tcPr>
            <w:tcW w:w="913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6BAB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379682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D01E858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8AA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F2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FC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C2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87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AF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90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CD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BD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A0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9F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5E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AA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FA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A0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CC5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3B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87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0F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51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78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BB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D0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ED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0A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6E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CA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12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D0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7D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3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9C5C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(почтовый индекс, полный адрес опекуна или попечителя)</w:t>
            </w:r>
          </w:p>
        </w:tc>
        <w:tc>
          <w:tcPr>
            <w:tcW w:w="6552" w:type="dxa"/>
            <w:vAlign w:val="center"/>
          </w:tcPr>
          <w:p w14:paraId="1EB4E6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CD0A2B0" w14:textId="77777777" w:rsidTr="007F4875">
        <w:trPr>
          <w:trHeight w:val="345"/>
        </w:trPr>
        <w:tc>
          <w:tcPr>
            <w:tcW w:w="1142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309D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Имею документ, удостоверяющий личность,</w:t>
            </w:r>
          </w:p>
        </w:tc>
        <w:tc>
          <w:tcPr>
            <w:tcW w:w="44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4DD2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25655D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7101CE2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1B1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3E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88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CA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D7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6E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86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56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CF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28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3A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D1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8D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302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0B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5E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1E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5A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69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7C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9D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D5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32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0C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98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C6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F1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51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EF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B8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C95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B1E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F0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B2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B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92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55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B1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8D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B9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F8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44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D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DC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68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453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72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DE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66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AA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16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AA39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(вид документа)</w:t>
            </w:r>
          </w:p>
        </w:tc>
        <w:tc>
          <w:tcPr>
            <w:tcW w:w="6552" w:type="dxa"/>
            <w:vAlign w:val="center"/>
          </w:tcPr>
          <w:p w14:paraId="395398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D36D73D" w14:textId="77777777" w:rsidTr="007F4875">
        <w:trPr>
          <w:trHeight w:val="345"/>
        </w:trPr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E4C4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серия</w:t>
            </w:r>
          </w:p>
        </w:tc>
        <w:tc>
          <w:tcPr>
            <w:tcW w:w="954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504C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FEE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номер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0698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6B7D9E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16F8185" w14:textId="77777777" w:rsidTr="007F4875">
        <w:trPr>
          <w:trHeight w:val="345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1C4C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кем и когда выдан документ</w:t>
            </w:r>
          </w:p>
        </w:tc>
        <w:tc>
          <w:tcPr>
            <w:tcW w:w="846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60F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5BC361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EC55FEA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8BBE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78DE99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D50D935" w14:textId="77777777" w:rsidTr="007F4875">
        <w:trPr>
          <w:trHeight w:val="345"/>
        </w:trPr>
        <w:tc>
          <w:tcPr>
            <w:tcW w:w="4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5D10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рождения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80C7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6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59B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Место рождения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6BB6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</w:tr>
      <w:tr w:rsidR="007F4875" w:rsidRPr="00A87CB9" w14:paraId="32532749" w14:textId="77777777" w:rsidTr="007F4875">
        <w:trPr>
          <w:trHeight w:val="345"/>
        </w:trPr>
        <w:tc>
          <w:tcPr>
            <w:tcW w:w="56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77DC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Телефоны: домашний</w:t>
            </w:r>
          </w:p>
        </w:tc>
        <w:tc>
          <w:tcPr>
            <w:tcW w:w="1024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7FD7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00E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рабочий  </w:t>
            </w:r>
          </w:p>
        </w:tc>
      </w:tr>
      <w:tr w:rsidR="007F4875" w:rsidRPr="00A87CB9" w14:paraId="062097EF" w14:textId="77777777" w:rsidTr="007F4875">
        <w:trPr>
          <w:trHeight w:val="345"/>
        </w:trPr>
        <w:tc>
          <w:tcPr>
            <w:tcW w:w="67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EA0C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Место работы, должность</w:t>
            </w:r>
          </w:p>
        </w:tc>
        <w:tc>
          <w:tcPr>
            <w:tcW w:w="913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D8F9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7E1BA8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CD97134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59E8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2. Отчет   составлен   о   хранении,  об   использовании   имущества  и  об  управлении  имуществом</w:t>
            </w:r>
          </w:p>
        </w:tc>
        <w:tc>
          <w:tcPr>
            <w:tcW w:w="6552" w:type="dxa"/>
            <w:vAlign w:val="center"/>
          </w:tcPr>
          <w:p w14:paraId="3692E7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DE0EA1A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8B18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84FF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,</w:t>
            </w:r>
          </w:p>
        </w:tc>
      </w:tr>
      <w:tr w:rsidR="007F4875" w:rsidRPr="00A87CB9" w14:paraId="06B15A9D" w14:textId="77777777" w:rsidTr="007F4875">
        <w:trPr>
          <w:trHeight w:val="300"/>
        </w:trPr>
        <w:tc>
          <w:tcPr>
            <w:tcW w:w="158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1BB8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(ф.и.о. несовершеннолетнего подопечного)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892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 w:rsidR="007F4875" w:rsidRPr="00A87CB9" w14:paraId="3F396C7B" w14:textId="77777777" w:rsidTr="007F4875">
        <w:trPr>
          <w:trHeight w:val="345"/>
        </w:trPr>
        <w:tc>
          <w:tcPr>
            <w:tcW w:w="67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DEA69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проживающего по адресу:</w:t>
            </w:r>
          </w:p>
        </w:tc>
        <w:tc>
          <w:tcPr>
            <w:tcW w:w="913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6B2E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694961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D162FE6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8C5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CC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8C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17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E8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3B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C9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104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D7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82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243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56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C9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D2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BA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7B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F6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965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7A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DF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1D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1A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06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2E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6E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34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59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21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C0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B6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3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80ED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(почтовый индекс, полный адрес несовершеннолетнего подопечного)</w:t>
            </w:r>
          </w:p>
        </w:tc>
        <w:tc>
          <w:tcPr>
            <w:tcW w:w="6552" w:type="dxa"/>
            <w:vAlign w:val="center"/>
          </w:tcPr>
          <w:p w14:paraId="285F5A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6F75597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84EB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3. Дата  установления опеки  или  попечительства  либо передачи на воспитание в приемную семью</w:t>
            </w:r>
          </w:p>
        </w:tc>
        <w:tc>
          <w:tcPr>
            <w:tcW w:w="6552" w:type="dxa"/>
            <w:vAlign w:val="center"/>
          </w:tcPr>
          <w:p w14:paraId="1E4FD0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BF23725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B7B7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2CDC56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B354E7D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55F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CDA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387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211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A86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509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69E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BF1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14F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2CF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DC22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DF64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172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00D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064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FD6C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C6F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C5B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15B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84B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30A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F5E2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55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050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630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73F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865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6210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D61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756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32C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DD2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B5C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44E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E87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374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B06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506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7C9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A78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33C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C49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8FC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AFD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B03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D63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C47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82B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879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951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3AE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1F9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A68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358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11E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7D2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02A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B76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CCF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80B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BE6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7D6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18F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E1F2BB1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1488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 Сведения об имуществе несовершеннолетнего подопечного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A0D0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69589867" w14:textId="77777777" w:rsidTr="007F4875">
        <w:trPr>
          <w:trHeight w:val="310"/>
        </w:trPr>
        <w:tc>
          <w:tcPr>
            <w:tcW w:w="76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273A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4.1. Недвижимое имущество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B4B5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7F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1C7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CD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1B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4B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19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31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67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B7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82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83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2F8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EF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CA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32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04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5F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78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0A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A1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68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F3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4C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F9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18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FC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0D5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AD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44F709D" w14:textId="77777777" w:rsidTr="007F4875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8A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61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1F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BC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EA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CE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1B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48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A1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23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CB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B0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58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A5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A26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7A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5F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BB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04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32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AC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9A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E4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555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82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2C8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32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3F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829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A5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67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56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03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20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0F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87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21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01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01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A2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1E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1C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90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67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51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6F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A9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5F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14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B6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D7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4F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F0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BC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78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50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D1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59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07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6D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4B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5B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B3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37F4948" w14:textId="77777777" w:rsidTr="007F4875">
        <w:trPr>
          <w:trHeight w:val="123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001B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F8D2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79ED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Основание приобретения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5470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Место нахождения (адрес)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2450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Площадь (кв. м)</w:t>
            </w:r>
            <w:r w:rsidRPr="00A87CB9">
              <w:rPr>
                <w:color w:val="auto"/>
                <w:kern w:val="0"/>
              </w:rPr>
              <w:t>Сведения</w:t>
            </w:r>
            <w:r w:rsidRPr="00A87CB9">
              <w:rPr>
                <w:color w:val="auto"/>
                <w:kern w:val="0"/>
              </w:rPr>
              <w:br/>
              <w:t>о государственной регистрации прав</w:t>
            </w:r>
            <w:r w:rsidRPr="00A87CB9">
              <w:rPr>
                <w:color w:val="auto"/>
                <w:kern w:val="0"/>
              </w:rPr>
              <w:br/>
              <w:t xml:space="preserve">на имущество </w:t>
            </w:r>
          </w:p>
        </w:tc>
      </w:tr>
      <w:tr w:rsidR="007F4875" w:rsidRPr="00A87CB9" w14:paraId="79BB39A2" w14:textId="77777777" w:rsidTr="007F4875">
        <w:trPr>
          <w:trHeight w:val="283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B0EE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83D5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50E2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C3A0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A9B7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  <w:r w:rsidRPr="00A87CB9">
              <w:rPr>
                <w:color w:val="auto"/>
                <w:kern w:val="0"/>
              </w:rPr>
              <w:t xml:space="preserve">6 </w:t>
            </w:r>
          </w:p>
        </w:tc>
      </w:tr>
      <w:tr w:rsidR="007F4875" w:rsidRPr="00A87CB9" w14:paraId="4DEC57F7" w14:textId="77777777" w:rsidTr="007F4875">
        <w:trPr>
          <w:trHeight w:val="320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E9F038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E9E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15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506C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Земельные участки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  <w:r w:rsidRPr="00A87CB9">
              <w:rPr>
                <w:color w:val="auto"/>
                <w:kern w:val="0"/>
                <w:sz w:val="22"/>
                <w:szCs w:val="22"/>
              </w:rPr>
              <w:t>: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D2D60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6A293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C8FF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72FDD812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F7790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89E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7CD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35487B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E867F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E9C7A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CFF6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2F152F02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F570E5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1DB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9D7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E4C47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51CCF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31015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E1A5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294D9CBA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92A6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D9B7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3EC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105A7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6BB48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F9F13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7B81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56CF4E9C" w14:textId="77777777" w:rsidTr="007F4875">
        <w:trPr>
          <w:trHeight w:val="283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824DA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07D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15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A91F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Жилые дома: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FEEE6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0BA87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A19D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569D9C51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07A54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FF7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4E7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C52E5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8F07D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2D575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D7FD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F27BE71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82A10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359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274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3933A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7E50A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E7D94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63EE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01C8858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DA6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7E9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050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6CA54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0D81A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342DA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9144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6612D82" w14:textId="77777777" w:rsidTr="007F4875">
        <w:trPr>
          <w:trHeight w:val="283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A75E8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3251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15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36D8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Квартиры: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5CA88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BA4BD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D2AD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B0E4155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1B9EE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CEDF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374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80A0F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AC510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FADCBA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A38B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71124B0A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D41F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130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777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C8EE9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76B83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8675F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7757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01BB739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D5C5A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7DC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C4B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807C0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22646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72405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B5F1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131F9F6" w14:textId="77777777" w:rsidTr="007F4875">
        <w:trPr>
          <w:trHeight w:val="283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50AC3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C81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15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9251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Гаражи: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FC0459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3B473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8D9A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4BFBCB37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4F319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B59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2B9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680F3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1D4B8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E79F5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8748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04F55B8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AFEB3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E4C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C40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9BB4D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76028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4B23F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FCCC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182CC2BE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E98378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2A8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4EC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DD7BB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E0F24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B67D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C232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B346427" w14:textId="77777777" w:rsidTr="007F4875">
        <w:trPr>
          <w:trHeight w:val="600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37C26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89E1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15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44A6B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BC078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79B27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052C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5ED6934F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2E70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21C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E9A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2965C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31FAD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705CB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1160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20E48EE7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E213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AA2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461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19EB7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6A930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97AEA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3926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7CD8314F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AF5B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0FDA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0459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0A7BB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9B8E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768AF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F2AC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6692907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A60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23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3D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16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ED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7E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01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92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90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A7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BC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C6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9D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A2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A7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A0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2E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34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5B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45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69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75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600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2E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1D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71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DB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80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CB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51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D5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E4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6D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E3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76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A9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C4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F0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BD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AA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51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DF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75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FF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34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3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B1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C7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1A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D4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D2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8C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73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E1B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79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C0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835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D4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24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23D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A1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24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C2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1836C0C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B1FC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      </w:r>
          </w:p>
        </w:tc>
        <w:tc>
          <w:tcPr>
            <w:tcW w:w="6552" w:type="dxa"/>
            <w:vAlign w:val="center"/>
          </w:tcPr>
          <w:p w14:paraId="3E53D7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2FE129D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D563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Указывается вид земельного участка (пая, доли) - под индивидуальное жилищное строительство, садовый, приусадебный, огородный и другие виды.</w:t>
            </w:r>
          </w:p>
        </w:tc>
        <w:tc>
          <w:tcPr>
            <w:tcW w:w="6552" w:type="dxa"/>
            <w:vAlign w:val="center"/>
          </w:tcPr>
          <w:p w14:paraId="150B065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FA259EE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CEBEC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3A33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A213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934D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BF6E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B4EC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4E1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EA71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DBB3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3B88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A9F1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6B20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809D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D399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8400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E5B3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EFA3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10B2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4EF5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DD9B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C21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3647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2E67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0B2B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4A22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E325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E5B4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139B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009C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4117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03F2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3AB7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6989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91CA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CB17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1260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CC7D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C43A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C136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0C63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1BCA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EDF6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D6DF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0D77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6497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E442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8B2A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9A20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8E03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DC43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D5AF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72ED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CACA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90FA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AA3A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6299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68EE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4EFD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2B0C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89E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DEF5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455B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A322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E40B801" w14:textId="77777777" w:rsidTr="007F4875">
        <w:trPr>
          <w:trHeight w:val="310"/>
        </w:trPr>
        <w:tc>
          <w:tcPr>
            <w:tcW w:w="742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EAE9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4.2. Транспортные средства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B268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F7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15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05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C7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0BA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00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B2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E86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39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8A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AD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3D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72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0FA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76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8A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CC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76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72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8F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88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4D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3B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CA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B1C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47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EC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28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F1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DE0C53C" w14:textId="77777777" w:rsidTr="007F4875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BE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C1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BF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0E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F8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59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2F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E4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1B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3A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A6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DB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21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F2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56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70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6B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FB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96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1D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A3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1A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75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06F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6E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20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91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49C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E6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1E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E7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A1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A0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75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5D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FA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8F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D1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F4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48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5E1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55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CC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4C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47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0E5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09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5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F5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9C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93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26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F6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8B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93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AE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BD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0D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72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E9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8E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C5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48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AFB0CC6" w14:textId="77777777" w:rsidTr="007F4875">
        <w:trPr>
          <w:trHeight w:val="6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B81D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78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FDB8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4E6F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Основание приобретения *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E4CF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Место регистрации</w:t>
            </w:r>
          </w:p>
        </w:tc>
      </w:tr>
      <w:tr w:rsidR="007F4875" w:rsidRPr="00A87CB9" w14:paraId="04AB3D05" w14:textId="77777777" w:rsidTr="007F4875">
        <w:trPr>
          <w:trHeight w:val="283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5E37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87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5314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FC50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6C11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</w:tr>
      <w:tr w:rsidR="007F4875" w:rsidRPr="00A87CB9" w14:paraId="430FE2C7" w14:textId="77777777" w:rsidTr="007F4875">
        <w:trPr>
          <w:trHeight w:val="283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50A73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680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597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006C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Автомобили легковые: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1319EA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A0E8C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58871A47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21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C35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661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1ACAB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DF597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792B8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0D0DF096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7FFE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0AF7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80F5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C175C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91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CFAF0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7A7CA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3828D8CE" w14:textId="77777777" w:rsidTr="007F4875">
        <w:trPr>
          <w:trHeight w:val="283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3680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F37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597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CD9F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11CC9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E389C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07508650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21DF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8ED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150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A0044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D154D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B07A4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1D1E701D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D503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9E8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A81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0A0D9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B753F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1CC78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4B283F17" w14:textId="77777777" w:rsidTr="007F4875">
        <w:trPr>
          <w:trHeight w:val="283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FD09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30D3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E222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41676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91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295C9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D3170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65047913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9286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CE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E1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FB5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65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95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F6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02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F3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60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78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93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54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6D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E5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F5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B9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6E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C5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77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AD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F0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9C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56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D6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69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1A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AB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06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CF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66A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2A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F5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22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31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5E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AA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568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14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AC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B5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2F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DD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20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98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89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02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94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81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E8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8D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B8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54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66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5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E25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1C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99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C8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80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E4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AE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2C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2247591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C855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</w:rPr>
              <w:t>*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6552" w:type="dxa"/>
            <w:vAlign w:val="center"/>
          </w:tcPr>
          <w:p w14:paraId="2E035D7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F6DD706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1A62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12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C8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24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AA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CD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2C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95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05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2C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CF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C1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75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96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2F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575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CB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8A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F4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977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4F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3A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59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8F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31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EA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40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67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35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6C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92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DE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76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9F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E9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F7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C8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B3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AE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34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1A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9D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CE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71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35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BC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08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CF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A3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8D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9D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91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A9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AD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E7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D9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E4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35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A7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8C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66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30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68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21A5D90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D0E7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4.3. Денежные средства, находящиеся на счетах в кредитных организациях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11F3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3DBAD0EB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1F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8D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1C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26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7F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8B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69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EF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E8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6B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5E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BE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8F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F0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B3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EB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55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83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AC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30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55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52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7A5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5A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87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14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AC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9B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91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6D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AE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E8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FE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CD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33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7F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53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47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749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42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38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C8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C0A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46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4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E4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8B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84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E2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CB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40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D5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F2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89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44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5C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D0C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AF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BE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46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3E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D7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F4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51131F3" w14:textId="77777777" w:rsidTr="007F4875">
        <w:trPr>
          <w:trHeight w:val="94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DA6C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67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31CB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Наименование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и адрес кредитной организации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19A2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 xml:space="preserve">и валюта счета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4C0A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Дата открытия счета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FE71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Номер счета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1331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Остаток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 xml:space="preserve">на счете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br/>
            </w:r>
            <w:r w:rsidRPr="00A87CB9">
              <w:rPr>
                <w:color w:val="auto"/>
                <w:kern w:val="0"/>
                <w:sz w:val="22"/>
                <w:szCs w:val="22"/>
              </w:rPr>
              <w:t>(тыс. рублей)</w:t>
            </w:r>
            <w:r w:rsidRPr="00A87CB9">
              <w:rPr>
                <w:color w:val="auto"/>
                <w:kern w:val="0"/>
              </w:rPr>
              <w:t>Процентная ставка</w:t>
            </w:r>
            <w:r w:rsidRPr="00A87CB9">
              <w:rPr>
                <w:color w:val="auto"/>
                <w:kern w:val="0"/>
              </w:rPr>
              <w:br/>
              <w:t xml:space="preserve">по вкладам </w:t>
            </w:r>
          </w:p>
        </w:tc>
      </w:tr>
      <w:tr w:rsidR="007F4875" w:rsidRPr="00A87CB9" w14:paraId="03CD4BFE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60D2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67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3246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9373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8667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EC3A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3FBB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6</w:t>
            </w:r>
            <w:r w:rsidRPr="00A87CB9">
              <w:rPr>
                <w:color w:val="auto"/>
                <w:kern w:val="0"/>
              </w:rPr>
              <w:t xml:space="preserve">7 </w:t>
            </w:r>
          </w:p>
        </w:tc>
      </w:tr>
      <w:tr w:rsidR="007F4875" w:rsidRPr="00A87CB9" w14:paraId="249A0A90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909F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7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2F450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772B4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41C8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864A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A382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45E4F086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405A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7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A0BF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991DC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9280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247D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A3FF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5F22DB1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C1FF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7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92438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35904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8FE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7222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7298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5E036743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919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B0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17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8E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BE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CC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0B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D1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9E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60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B3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B3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6E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EC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59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1E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8C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31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58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56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11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A7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B4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3F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46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48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70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E9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1C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7B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36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D6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F3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AC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B3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9D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B1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79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34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47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46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1C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D1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9B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8A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28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1F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57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2A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D1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D3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D3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8C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FD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CE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5F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0E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D5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6D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22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F1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8D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E6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C0A0293" w14:textId="77777777" w:rsidTr="007F4875">
        <w:trPr>
          <w:trHeight w:val="28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50CA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вид счета (депозитный, текущий, расчетный, ссудный и другие) и валюта счета.</w:t>
            </w:r>
          </w:p>
        </w:tc>
        <w:tc>
          <w:tcPr>
            <w:tcW w:w="6552" w:type="dxa"/>
            <w:vAlign w:val="center"/>
          </w:tcPr>
          <w:p w14:paraId="053136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34F14C4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A8CE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6552" w:type="dxa"/>
            <w:vAlign w:val="center"/>
          </w:tcPr>
          <w:p w14:paraId="3B85B3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669F200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6883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44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83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6D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4E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2F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63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F09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75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38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DB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B81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65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87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BD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87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41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1D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1A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ED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9D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A6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1E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67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68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4D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58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6A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04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2B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124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B0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7F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5B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35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5A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F4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AD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1F5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1C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4D2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CB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04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2B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45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9D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9E45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99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75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B5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BF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AE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8A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CB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90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3A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69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2D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BB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0B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E8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BD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92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564E57B" w14:textId="77777777" w:rsidTr="007F4875">
        <w:trPr>
          <w:trHeight w:val="310"/>
        </w:trPr>
        <w:tc>
          <w:tcPr>
            <w:tcW w:w="5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C0B2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4.4. Ценные бумаги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2635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AC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DE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5C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EC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25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D8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51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96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99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E8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7E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C6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FD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13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FD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44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DE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DC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97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4E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B0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5C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50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C9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69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EB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72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82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2CC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F9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DF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3CC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DB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B15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54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FE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84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C4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40D07F1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8AC1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4.4.1. Акции и иное участие в коммерческих организациях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FD9C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198065B0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659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ED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FA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269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DB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B7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F07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4C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4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42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99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BF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70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22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80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2B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44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AE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71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E7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34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08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96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24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BC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A0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F7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13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93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F0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97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25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AF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50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B9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ED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058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68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50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A4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63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40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85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49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8E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F5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62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62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FB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0B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7C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CC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15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33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0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67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6D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8F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BC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79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DF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AE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55C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82F5BAF" w14:textId="77777777" w:rsidTr="007F4875">
        <w:trPr>
          <w:trHeight w:val="96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9BD7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72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5943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Наименование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 xml:space="preserve">и организационно-правовая форма организации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38E5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89EC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Уставный капитал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(тыс. рублей)</w:t>
            </w:r>
            <w:r w:rsidRPr="00A87CB9">
              <w:rPr>
                <w:color w:val="auto"/>
                <w:kern w:val="0"/>
              </w:rPr>
              <w:t xml:space="preserve">Доля участия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3</w:t>
            </w:r>
            <w:r w:rsidRPr="00A87CB9">
              <w:rPr>
                <w:color w:val="auto"/>
                <w:kern w:val="0"/>
              </w:rPr>
              <w:t xml:space="preserve"> Основание участия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4</w:t>
            </w:r>
            <w:r w:rsidRPr="00A87CB9">
              <w:rPr>
                <w:color w:val="auto"/>
                <w:kern w:val="0"/>
              </w:rPr>
              <w:t xml:space="preserve"> </w:t>
            </w:r>
          </w:p>
        </w:tc>
      </w:tr>
      <w:tr w:rsidR="007F4875" w:rsidRPr="00A87CB9" w14:paraId="2F9B514D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D0EE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2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2AFC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7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F488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E42F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  <w:r w:rsidRPr="00A87CB9">
              <w:rPr>
                <w:color w:val="auto"/>
                <w:kern w:val="0"/>
              </w:rPr>
              <w:t xml:space="preserve">5 6 </w:t>
            </w:r>
          </w:p>
        </w:tc>
      </w:tr>
      <w:tr w:rsidR="007F4875" w:rsidRPr="00A87CB9" w14:paraId="1C9FD0B8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AB57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2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605C7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C7162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A558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  </w:t>
            </w:r>
          </w:p>
        </w:tc>
      </w:tr>
      <w:tr w:rsidR="007F4875" w:rsidRPr="00A87CB9" w14:paraId="117EEDA4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6F0E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2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254B8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D0347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8B32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  </w:t>
            </w:r>
          </w:p>
        </w:tc>
      </w:tr>
      <w:tr w:rsidR="007F4875" w:rsidRPr="00A87CB9" w14:paraId="73FA65D8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5EB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10D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DB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68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37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75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26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A1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25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02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BB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1B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AE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B7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60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E4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94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C4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53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97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20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F3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5F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61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0B6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7E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A5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87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CD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06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6D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40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46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5D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88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78E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48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C1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47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A7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14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21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9E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9A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25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28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75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C7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9D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87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2C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E8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5C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2D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92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91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8C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70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F7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C1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AF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4B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14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9B6AB3E" w14:textId="77777777" w:rsidTr="007F4875">
        <w:trPr>
          <w:trHeight w:val="55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F3F2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      </w:r>
          </w:p>
        </w:tc>
        <w:tc>
          <w:tcPr>
            <w:tcW w:w="6552" w:type="dxa"/>
            <w:vAlign w:val="center"/>
          </w:tcPr>
          <w:p w14:paraId="79987B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E22EB39" w14:textId="77777777" w:rsidTr="007F4875">
        <w:trPr>
          <w:trHeight w:val="78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68D4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  <w:tc>
          <w:tcPr>
            <w:tcW w:w="6552" w:type="dxa"/>
            <w:vAlign w:val="center"/>
          </w:tcPr>
          <w:p w14:paraId="32C657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4474B54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D9CD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3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6552" w:type="dxa"/>
            <w:vAlign w:val="center"/>
          </w:tcPr>
          <w:p w14:paraId="47FE5D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F256CD4" w14:textId="77777777" w:rsidTr="007F4875">
        <w:trPr>
          <w:trHeight w:val="55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798E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4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      </w:r>
          </w:p>
        </w:tc>
        <w:tc>
          <w:tcPr>
            <w:tcW w:w="6552" w:type="dxa"/>
            <w:vAlign w:val="center"/>
          </w:tcPr>
          <w:p w14:paraId="254124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F1C6C04" w14:textId="77777777" w:rsidTr="007F487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CECA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0A0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796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293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A61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51D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7EC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F5C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FAAB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A11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F5A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A1E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BDC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CD2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BBD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236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5A2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1A7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D7A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7FF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712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013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8F2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86A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E3E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CF7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F64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BB4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057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4CB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4E8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448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E3E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BF4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D123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62E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9B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950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CF3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E70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7E5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C3C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F87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F68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5D5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F8C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8AC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D71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66A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51F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374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AFD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313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B77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0C3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4FFE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A390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A1E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E50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BE34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162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C8E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638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CBC48AD" w14:textId="77777777" w:rsidTr="007F4875">
        <w:trPr>
          <w:trHeight w:val="310"/>
        </w:trPr>
        <w:tc>
          <w:tcPr>
            <w:tcW w:w="7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A8DA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4.4.2. Иные ценные бумаги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6D0A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FB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4E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3E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D7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89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9C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17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C3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7B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8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EE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22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B5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56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43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07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AB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C2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0C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7D4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65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2B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84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B4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12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E9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CF3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AD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38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62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3C231E6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14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A5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B9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96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5A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4F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69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30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44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F1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15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E8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69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07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AF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46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BA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FF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AF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17E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DF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FE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F7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290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87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54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7E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8B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9D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27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E9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80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23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53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BE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02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41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44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77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99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2C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D9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E7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C2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770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FF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1B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4F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76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87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7B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60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29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03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F7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8E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2F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9F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4B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87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AD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DD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EC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725A184" w14:textId="77777777" w:rsidTr="007F4875">
        <w:trPr>
          <w:trHeight w:val="12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120C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49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3D63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ценной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 xml:space="preserve">бумаги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0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E37A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AC21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Номинальная величина обязательства (тыс. рублей)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3ADF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Общее количество</w:t>
            </w:r>
            <w:r w:rsidRPr="00A87CB9">
              <w:rPr>
                <w:color w:val="auto"/>
                <w:kern w:val="0"/>
              </w:rPr>
              <w:t xml:space="preserve">Общая стоимость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br/>
            </w:r>
            <w:r w:rsidRPr="00A87CB9">
              <w:rPr>
                <w:color w:val="auto"/>
                <w:kern w:val="0"/>
                <w:sz w:val="22"/>
                <w:szCs w:val="22"/>
              </w:rPr>
              <w:t>(тыс. рублей)</w:t>
            </w:r>
            <w:r w:rsidRPr="00A87CB9">
              <w:rPr>
                <w:color w:val="auto"/>
                <w:kern w:val="0"/>
              </w:rPr>
              <w:t xml:space="preserve"> </w:t>
            </w:r>
          </w:p>
        </w:tc>
      </w:tr>
      <w:tr w:rsidR="007F4875" w:rsidRPr="00A87CB9" w14:paraId="2931FAFE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2150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9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E743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710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DD37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6B34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8A15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  <w:r w:rsidRPr="00A87CB9">
              <w:rPr>
                <w:color w:val="auto"/>
                <w:kern w:val="0"/>
              </w:rPr>
              <w:t xml:space="preserve">6 </w:t>
            </w:r>
          </w:p>
        </w:tc>
      </w:tr>
      <w:tr w:rsidR="007F4875" w:rsidRPr="00A87CB9" w14:paraId="5FFB0539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6B64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9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B404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0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1E652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C205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EE9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F94D3F4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44AE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9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BA48A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0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82D6A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0F12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F1E2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6174105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EEF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48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65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E3D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3C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DB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10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3B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65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91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5E5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4E9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54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EA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A5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64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A6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62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99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6C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DC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49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76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44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6C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07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6D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FF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0C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56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FA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AB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7A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F6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FA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24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1E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F6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8A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C9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0E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87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4D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61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05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76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CC6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43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A0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78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6B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A2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15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446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3C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FD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20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B6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AD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AE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2F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EA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71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81F3C5F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64F9C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все ценные бумаги по видам (облигации, векселя и другие), за исключением акций, указанных в подпункте 4.4.1.</w:t>
            </w:r>
          </w:p>
        </w:tc>
        <w:tc>
          <w:tcPr>
            <w:tcW w:w="6552" w:type="dxa"/>
            <w:vAlign w:val="center"/>
          </w:tcPr>
          <w:p w14:paraId="49C8D1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D14F661" w14:textId="77777777" w:rsidTr="007F4875">
        <w:trPr>
          <w:trHeight w:val="78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E068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6552" w:type="dxa"/>
            <w:vAlign w:val="center"/>
          </w:tcPr>
          <w:p w14:paraId="5CBCAB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BD7AE8D" w14:textId="77777777" w:rsidTr="007F487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D216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70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CE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BF0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F4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B8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86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85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D6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CB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C646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D2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29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94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E2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B55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D5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80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20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21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B0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967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23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67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21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7EC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83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30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6B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E0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D4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EA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41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5D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5A4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53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EE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F3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3A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EA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11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0B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BB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14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CC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E5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78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8C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33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A7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62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C8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D1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93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19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86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C49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45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10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C6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5D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80D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682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1802A97" w14:textId="77777777" w:rsidTr="007F4875">
        <w:trPr>
          <w:trHeight w:val="97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02E38" w14:textId="77777777" w:rsidR="007F4875" w:rsidRPr="00A87CB9" w:rsidRDefault="007F4875" w:rsidP="0013129B">
            <w:pPr>
              <w:jc w:val="both"/>
              <w:rPr>
                <w:color w:val="FFFFFF"/>
                <w:kern w:val="0"/>
              </w:rPr>
            </w:pPr>
            <w:r w:rsidRPr="00A87CB9">
              <w:rPr>
                <w:color w:val="FFFFFF"/>
                <w:kern w:val="0"/>
              </w:rPr>
              <w:t>____</w:t>
            </w:r>
            <w:r w:rsidRPr="00A87CB9">
              <w:rPr>
                <w:color w:val="auto"/>
                <w:kern w:val="0"/>
              </w:rPr>
              <w:t>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      </w:r>
          </w:p>
        </w:tc>
        <w:tc>
          <w:tcPr>
            <w:tcW w:w="6552" w:type="dxa"/>
            <w:vAlign w:val="center"/>
          </w:tcPr>
          <w:p w14:paraId="7B09C9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F999C6A" w14:textId="77777777" w:rsidTr="007F4875">
        <w:trPr>
          <w:trHeight w:val="345"/>
        </w:trPr>
        <w:tc>
          <w:tcPr>
            <w:tcW w:w="1589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EC94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1FACB4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5A3E67D" w14:textId="77777777" w:rsidTr="007F4875">
        <w:trPr>
          <w:trHeight w:val="270"/>
        </w:trPr>
        <w:tc>
          <w:tcPr>
            <w:tcW w:w="158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25CE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(тыс. рублей)</w:t>
            </w:r>
          </w:p>
        </w:tc>
        <w:tc>
          <w:tcPr>
            <w:tcW w:w="6552" w:type="dxa"/>
            <w:vAlign w:val="center"/>
          </w:tcPr>
          <w:p w14:paraId="728223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28E86A9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F56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EF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55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EF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CB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44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A9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35C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63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E9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C6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7E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4A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C2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DB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38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9D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8B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A0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C6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FC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90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8FC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61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77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84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CF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294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1B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72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19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ED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7E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EE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176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92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F8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7E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C8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CC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13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18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9F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2F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9E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5E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56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C8A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2D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5F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10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025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9F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C5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2D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E0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F6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C1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3D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A5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B9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01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CE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8CBAF6E" w14:textId="77777777" w:rsidTr="007F4875">
        <w:trPr>
          <w:trHeight w:val="33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C3A1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lastRenderedPageBreak/>
              <w:t>5. Сведения о сохранности имущества несовершеннолетнего подопечного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E734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3254BD92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B4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2D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7B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60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95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08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DE7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FF5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33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6A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99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40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FC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64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2E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18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DE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55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5B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67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91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91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1D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85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0CC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82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5C3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86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D6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84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310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D3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45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FC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9E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4B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4A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83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F5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2D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94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02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B1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15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8D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DA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E67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32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DE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1E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91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26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E8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C9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33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62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69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CB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18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3B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20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6C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7D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4166D0C" w14:textId="77777777" w:rsidTr="007F4875">
        <w:trPr>
          <w:trHeight w:val="600"/>
        </w:trPr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9684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777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318C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имущества</w:t>
            </w:r>
          </w:p>
        </w:tc>
        <w:tc>
          <w:tcPr>
            <w:tcW w:w="64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A7D2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Изменение состава имущества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052D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Примечание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</w:p>
        </w:tc>
      </w:tr>
      <w:tr w:rsidR="007F4875" w:rsidRPr="00A87CB9" w14:paraId="31547E83" w14:textId="77777777" w:rsidTr="007F4875">
        <w:trPr>
          <w:trHeight w:val="280"/>
        </w:trPr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263F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777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2B9B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64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AEB3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F232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</w:tr>
      <w:tr w:rsidR="007F4875" w:rsidRPr="00A87CB9" w14:paraId="119FA602" w14:textId="77777777" w:rsidTr="007F4875">
        <w:trPr>
          <w:trHeight w:val="280"/>
        </w:trPr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63E4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77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10301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4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10C2D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0F4A3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71B5CB28" w14:textId="77777777" w:rsidTr="007F4875">
        <w:trPr>
          <w:trHeight w:val="280"/>
        </w:trPr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055C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77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D7458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4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921EA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AF073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5FB82F4B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C47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5B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6B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6C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E0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09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20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4D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45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DA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A4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11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A4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E3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2B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08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2A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8F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1E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18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A0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C7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AB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5D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59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1A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48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4A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8F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2B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46B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B6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A1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24C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5C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1B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85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18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01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58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E46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3C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A8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8F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2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3F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04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04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F8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F8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79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9E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1ABD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A1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9E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0C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6A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86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EDC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87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45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5A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8D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12437CA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49DB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      </w:r>
          </w:p>
        </w:tc>
        <w:tc>
          <w:tcPr>
            <w:tcW w:w="6552" w:type="dxa"/>
            <w:vAlign w:val="center"/>
          </w:tcPr>
          <w:p w14:paraId="3E4D28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E1CE3B4" w14:textId="77777777" w:rsidTr="007F4875">
        <w:trPr>
          <w:trHeight w:val="55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1400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      </w:r>
          </w:p>
        </w:tc>
        <w:tc>
          <w:tcPr>
            <w:tcW w:w="6552" w:type="dxa"/>
            <w:vAlign w:val="center"/>
          </w:tcPr>
          <w:p w14:paraId="3A7539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E4DBA97" w14:textId="77777777" w:rsidTr="007F487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45E2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D2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66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9A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5DA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D9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AF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4B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2B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47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93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527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BEB1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74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73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94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4C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06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D14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05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8D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3D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94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F1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E8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0B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10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E6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15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88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17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1D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91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98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1B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CC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F8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EA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1D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A4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F99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8C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F7C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99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E85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26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22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DA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EA6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94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DB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B2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43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7E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2C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79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A7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409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72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F4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576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650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98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F3F4381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2365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6. Сведения о доходах несовершеннолетнего подопечного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D326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45083CE8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78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32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9E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14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A5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8D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EA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54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3E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43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8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F3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76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45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5C0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D4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0A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E5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18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67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00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D7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19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06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6A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9E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DC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D3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CD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A4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B7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24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C1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9E9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3E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F5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EE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F9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30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2B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4C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80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359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78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6C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05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93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6F8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3E0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69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22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36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70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0B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06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F7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23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4E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D2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F9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55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64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F53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9551505" w14:textId="77777777" w:rsidTr="007F4875">
        <w:trPr>
          <w:trHeight w:val="64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55D8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1231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20EA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дохода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9449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Величина дохода 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6552" w:type="dxa"/>
            <w:vAlign w:val="center"/>
          </w:tcPr>
          <w:p w14:paraId="5AF8E4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62925B9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40F6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07B5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7F7F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Алименты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DFBBC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2B32C7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C5E8A0A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900E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C4577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C36E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Пенсия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B2875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31FE1B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ED060EA" w14:textId="77777777" w:rsidTr="007F4875">
        <w:trPr>
          <w:trHeight w:val="33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2A6E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2AD7B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19C5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Пособия и иные социальные выплаты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F74C9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2542CD7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E01C7A9" w14:textId="77777777" w:rsidTr="007F4875">
        <w:trPr>
          <w:trHeight w:val="63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2A3F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F8DBA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E591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C007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352B023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36EE087" w14:textId="77777777" w:rsidTr="007F4875">
        <w:trPr>
          <w:trHeight w:val="15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6EA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82780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34DF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Единовременные страховые выплаты, производимые в возмещение ущерба, 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причиненного жизни и здоровью несовершеннолетнего подопечного, его личному имуществу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135AD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038FEC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832FF27" w14:textId="77777777" w:rsidTr="007F4875">
        <w:trPr>
          <w:trHeight w:val="63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8725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37182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71C0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EB6D1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0BC60E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E086B13" w14:textId="77777777" w:rsidTr="007F4875">
        <w:trPr>
          <w:trHeight w:val="320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360D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72AF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18202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96F4A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65356F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5CA9BC4" w14:textId="77777777" w:rsidTr="007F4875">
        <w:trPr>
          <w:trHeight w:val="32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08DD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E7E6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4BEB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11322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2639C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82FDA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0548D2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AF8A4D2" w14:textId="77777777" w:rsidTr="007F4875">
        <w:trPr>
          <w:trHeight w:val="32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6A3F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E0F6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2C5B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11322" w:type="dxa"/>
            <w:gridSpan w:val="5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98577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5F996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188C57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6DB8630" w14:textId="77777777" w:rsidTr="007F4875">
        <w:trPr>
          <w:trHeight w:val="32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7FFD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E454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357A4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11322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0F7C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4F063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61ADE2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AB55F71" w14:textId="77777777" w:rsidTr="007F4875">
        <w:trPr>
          <w:trHeight w:val="3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7C18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87DC3D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203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8F09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D2C84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vAlign w:val="center"/>
          </w:tcPr>
          <w:p w14:paraId="5D5AAD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D54E990" w14:textId="77777777" w:rsidTr="007F487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612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96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CF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3A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C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B7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20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59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7A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5F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CB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56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A2A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14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1C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FE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34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1B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71C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4F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F5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32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FB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C2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12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22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1A8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19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80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9E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0B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D8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1A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1A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542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5A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65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D3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4E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18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49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33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DC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74D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651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D8B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238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ED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8E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0D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DD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47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C3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07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D7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26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D4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51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B3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89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F99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04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CD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2E55402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21D6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7. Сведения о доходах от имущества несовершеннолетнего подопечного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F790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1096D9C6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C4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20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FF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89B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58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2F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F9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6F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07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C2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11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55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CC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C7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77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2E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19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BC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B30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457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3C3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4D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09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0B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C7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35D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E1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6F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37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B1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CD5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3F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DD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2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CB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E6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48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96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96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56F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6C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9BC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095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24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9C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B2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0F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80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5B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C2A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79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88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7D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84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29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76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3F8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11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797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AB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9D1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911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E98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4A4C156" w14:textId="77777777" w:rsidTr="007F4875">
        <w:trPr>
          <w:trHeight w:val="127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D479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87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02A5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Наименование имущества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55E8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Место нахождения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8B58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Величина дохода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94E1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 xml:space="preserve">Основание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  <w:r w:rsidRPr="00A87CB9">
              <w:rPr>
                <w:color w:val="auto"/>
                <w:kern w:val="0"/>
              </w:rPr>
              <w:t>Наименование</w:t>
            </w:r>
            <w:r w:rsidRPr="00A87CB9">
              <w:rPr>
                <w:color w:val="auto"/>
                <w:kern w:val="0"/>
              </w:rPr>
              <w:br/>
              <w:t xml:space="preserve">и адрес кредитной организации, расчетный счет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  <w:r w:rsidRPr="00A87CB9">
              <w:rPr>
                <w:color w:val="auto"/>
                <w:kern w:val="0"/>
              </w:rPr>
              <w:t xml:space="preserve"> </w:t>
            </w:r>
          </w:p>
        </w:tc>
      </w:tr>
      <w:tr w:rsidR="007F4875" w:rsidRPr="00A87CB9" w14:paraId="3A4E756B" w14:textId="77777777" w:rsidTr="007F4875">
        <w:trPr>
          <w:trHeight w:val="28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9CE1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87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43DF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B19D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BC59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731C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  <w:r w:rsidRPr="00A87CB9">
              <w:rPr>
                <w:color w:val="auto"/>
                <w:kern w:val="0"/>
              </w:rPr>
              <w:t xml:space="preserve">6 </w:t>
            </w:r>
          </w:p>
        </w:tc>
      </w:tr>
      <w:tr w:rsidR="007F4875" w:rsidRPr="00A87CB9" w14:paraId="48DAD33B" w14:textId="77777777" w:rsidTr="007F4875">
        <w:trPr>
          <w:trHeight w:val="232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FB4B9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F786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5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C03F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17CD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200B7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4C4B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7F24319C" w14:textId="77777777" w:rsidTr="007F4875">
        <w:trPr>
          <w:trHeight w:val="118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E64DD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5B91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5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A0B0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618C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51998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CC1D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ED92B26" w14:textId="77777777" w:rsidTr="007F4875">
        <w:trPr>
          <w:trHeight w:val="118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9020D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8929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5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DD8A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D079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78D09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64B0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366C26E" w14:textId="77777777" w:rsidTr="007F4875">
        <w:trPr>
          <w:trHeight w:val="600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9485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1A7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59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5C860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8D730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881F8B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2FF21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4A888612" w14:textId="77777777" w:rsidTr="007F4875">
        <w:trPr>
          <w:trHeight w:val="31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DD5C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B2CC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B2515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1)</w:t>
            </w:r>
          </w:p>
        </w:tc>
        <w:tc>
          <w:tcPr>
            <w:tcW w:w="488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A82D4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C9BD94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38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D7ACA4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AFEF9E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   </w:t>
            </w:r>
          </w:p>
        </w:tc>
      </w:tr>
      <w:tr w:rsidR="007F4875" w:rsidRPr="00A87CB9" w14:paraId="5939A255" w14:textId="77777777" w:rsidTr="007F4875">
        <w:trPr>
          <w:trHeight w:val="31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8C3C2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69CF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0ED90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2)</w:t>
            </w:r>
          </w:p>
        </w:tc>
        <w:tc>
          <w:tcPr>
            <w:tcW w:w="4884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A66C1B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8E038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2A22F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8C3E2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3EFF15B" w14:textId="77777777" w:rsidTr="007F4875">
        <w:trPr>
          <w:trHeight w:val="31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575E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83D9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3F7F35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3)</w:t>
            </w:r>
          </w:p>
        </w:tc>
        <w:tc>
          <w:tcPr>
            <w:tcW w:w="48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FD451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510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10CE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D7EB5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BDC5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46373FC1" w14:textId="77777777" w:rsidTr="007F4875">
        <w:trPr>
          <w:trHeight w:val="6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0B196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A937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55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7BFD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6F71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2112D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D209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A6A035F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AA3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48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609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7B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B7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00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8A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D14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CE8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1B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BC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6F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DD8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A0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45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E7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B6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FE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77D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DD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F80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DE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ED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928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E7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FB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B5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24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0C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1F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9D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10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B2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8E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5D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B2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69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1A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FA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89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87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68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51A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A5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E7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75E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33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16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A2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23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07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BC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4B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DD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A4B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948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6C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663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171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2F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19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DA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42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BDA7411" w14:textId="77777777" w:rsidTr="007F4875">
        <w:trPr>
          <w:trHeight w:val="765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439C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      </w:r>
          </w:p>
        </w:tc>
        <w:tc>
          <w:tcPr>
            <w:tcW w:w="6552" w:type="dxa"/>
            <w:vAlign w:val="center"/>
          </w:tcPr>
          <w:p w14:paraId="0AFE60F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7B13D324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883C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наименование, адрес кредитной организации, расчетный счет, на который поступил доход от имущества несовершеннолетнего подопечного.</w:t>
            </w:r>
          </w:p>
        </w:tc>
        <w:tc>
          <w:tcPr>
            <w:tcW w:w="6552" w:type="dxa"/>
            <w:vAlign w:val="center"/>
          </w:tcPr>
          <w:p w14:paraId="2AAE48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E48381A" w14:textId="77777777" w:rsidTr="007F487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80264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088F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39FB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2C82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490F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A8B6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1E9C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2FDC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E2D0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35EA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3347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8B9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31E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3F89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461C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77CC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B0A0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C94A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0541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5D1E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1D6C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90D3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D0C6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132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862D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470E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C1A8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15D0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B3FD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D1AE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F238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7BA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DD94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57A7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91DB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615E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314A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B8EB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F436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A558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F3CC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CB03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0C76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DC42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C00C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7045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DADC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1A6E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BE6E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6B5C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7E55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6ED5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CD4D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DFD9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6809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1037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C74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D963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95DA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B20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633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4A55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83C2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E8EF475" w14:textId="77777777" w:rsidTr="007F4875">
        <w:trPr>
          <w:trHeight w:val="30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FD10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8. Сведения о расходах, произведенных за счет имущества несовершеннолетнего подопечного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0A74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1A7965E4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11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3D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A6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E8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32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D4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7D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52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A8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9FB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4C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0C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9C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DF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DB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B7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5B7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CD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36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6F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1FF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2D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3C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67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90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F9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3C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D0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CC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8E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F3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E8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5B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BC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15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8F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B5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61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81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26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94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DD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01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4E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556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EC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07C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AA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3DA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ED9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A1B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BA3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EA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7BE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0CE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E4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13C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BD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E1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BA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F97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B3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DB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1544515" w14:textId="77777777" w:rsidTr="007F4875">
        <w:trPr>
          <w:trHeight w:val="660"/>
        </w:trPr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68E2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1450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956F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расходов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972C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Стоимость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(тыс. рублей)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1</w:t>
            </w:r>
            <w:r w:rsidRPr="00A87CB9">
              <w:rPr>
                <w:color w:val="auto"/>
                <w:kern w:val="0"/>
              </w:rPr>
              <w:t xml:space="preserve">Дата </w:t>
            </w:r>
            <w:r w:rsidRPr="00A87CB9">
              <w:rPr>
                <w:color w:val="auto"/>
                <w:kern w:val="0"/>
                <w:sz w:val="22"/>
                <w:szCs w:val="22"/>
                <w:vertAlign w:val="superscript"/>
              </w:rPr>
              <w:t>2</w:t>
            </w:r>
            <w:r w:rsidRPr="00A87CB9">
              <w:rPr>
                <w:color w:val="auto"/>
                <w:kern w:val="0"/>
              </w:rPr>
              <w:t xml:space="preserve"> </w:t>
            </w:r>
          </w:p>
        </w:tc>
      </w:tr>
      <w:tr w:rsidR="007F4875" w:rsidRPr="00A87CB9" w14:paraId="78013D95" w14:textId="77777777" w:rsidTr="007F4875">
        <w:trPr>
          <w:trHeight w:val="585"/>
        </w:trPr>
        <w:tc>
          <w:tcPr>
            <w:tcW w:w="1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B10D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FC9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75248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7DEF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7773081F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4829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2E9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3189D5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16E5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C041E89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B8B8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235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FC9904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73B8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82D4305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43BD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8BD1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8BCDBD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09B28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450E7C4D" w14:textId="77777777" w:rsidTr="007F4875">
        <w:trPr>
          <w:trHeight w:val="1470"/>
        </w:trPr>
        <w:tc>
          <w:tcPr>
            <w:tcW w:w="1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70E977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3B1E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E1DD346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F1B7E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907B79D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3736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4A0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37C1F0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7F46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12C7F219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1BAB40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65F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A61CB6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8336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00AC5083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F651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5CE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55F3B0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27982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42CB99C0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974B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FD3D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0DF2FB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F834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C71686A" w14:textId="77777777" w:rsidTr="007F4875">
        <w:trPr>
          <w:trHeight w:val="585"/>
        </w:trPr>
        <w:tc>
          <w:tcPr>
            <w:tcW w:w="1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6309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3FD63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EC663B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Ремонт жилого помещения несовершеннолетнего подопечного: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A9FCD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A77A569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FAEC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12E2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0129BD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B15F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71CC703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19BD1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5F44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BA9256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CD6E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1456E9E4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BA44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A1CC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0DCCB4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2D4B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28619E55" w14:textId="77777777" w:rsidTr="007F4875">
        <w:trPr>
          <w:trHeight w:val="30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783E7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17F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E08A3D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43DB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3B882591" w14:textId="77777777" w:rsidTr="007F4875">
        <w:trPr>
          <w:trHeight w:val="320"/>
        </w:trPr>
        <w:tc>
          <w:tcPr>
            <w:tcW w:w="1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3E378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A3C1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206C31" w14:textId="77777777" w:rsidR="007F4875" w:rsidRPr="00A87CB9" w:rsidRDefault="007F4875" w:rsidP="0013129B">
            <w:pPr>
              <w:ind w:firstLineChars="200" w:firstLine="440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356D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6BB0AE2D" w14:textId="77777777" w:rsidTr="007F4875">
        <w:trPr>
          <w:trHeight w:val="320"/>
        </w:trPr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5F7E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34229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1423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9E0D6A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Итого расходы за отчетный период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5725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  <w:r w:rsidRPr="00A87CB9">
              <w:rPr>
                <w:color w:val="auto"/>
                <w:kern w:val="0"/>
              </w:rPr>
              <w:t xml:space="preserve">  </w:t>
            </w:r>
          </w:p>
        </w:tc>
      </w:tr>
      <w:tr w:rsidR="007F4875" w:rsidRPr="00A87CB9" w14:paraId="16CDFA53" w14:textId="77777777" w:rsidTr="007F4875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D92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486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24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C9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81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67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BB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F3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BC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89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249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F6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615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795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AD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C2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7E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36D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AD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0A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23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F85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28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08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7E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8E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8B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BF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F2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55A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32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470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4CF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B4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68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4E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209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6E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BFE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F4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C3B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2EE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26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10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51A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90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4B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D9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70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68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61B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EF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F2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06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2B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72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CA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C9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27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FE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3F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475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F6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CEAEBB2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90895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1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период.</w:t>
            </w:r>
          </w:p>
        </w:tc>
        <w:tc>
          <w:tcPr>
            <w:tcW w:w="6552" w:type="dxa"/>
            <w:vAlign w:val="center"/>
          </w:tcPr>
          <w:p w14:paraId="309B327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9D406AB" w14:textId="77777777" w:rsidTr="007F4875">
        <w:trPr>
          <w:trHeight w:val="54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F2EA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  <w:r w:rsidRPr="00A87CB9">
              <w:rPr>
                <w:color w:val="FFFFFF"/>
                <w:kern w:val="0"/>
                <w:sz w:val="18"/>
                <w:szCs w:val="18"/>
              </w:rPr>
              <w:t>_____</w:t>
            </w:r>
            <w:r w:rsidRPr="00A87CB9">
              <w:rPr>
                <w:color w:val="auto"/>
                <w:kern w:val="0"/>
                <w:sz w:val="18"/>
                <w:szCs w:val="18"/>
                <w:vertAlign w:val="superscript"/>
              </w:rPr>
              <w:t>2</w:t>
            </w:r>
            <w:r w:rsidRPr="00A87CB9">
              <w:rPr>
                <w:color w:val="FFFFFF"/>
                <w:kern w:val="0"/>
                <w:sz w:val="18"/>
                <w:szCs w:val="18"/>
              </w:rPr>
              <w:t>_</w:t>
            </w:r>
            <w:r w:rsidRPr="00A87CB9">
              <w:rPr>
                <w:color w:val="auto"/>
                <w:kern w:val="0"/>
                <w:sz w:val="18"/>
                <w:szCs w:val="18"/>
              </w:rPr>
              <w:t>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подопечного.</w:t>
            </w:r>
          </w:p>
        </w:tc>
        <w:tc>
          <w:tcPr>
            <w:tcW w:w="6552" w:type="dxa"/>
            <w:vAlign w:val="center"/>
          </w:tcPr>
          <w:p w14:paraId="0153E0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1E045E1E" w14:textId="77777777" w:rsidTr="007F487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734A" w14:textId="77777777" w:rsidR="007F4875" w:rsidRPr="00A87CB9" w:rsidRDefault="007F4875" w:rsidP="0013129B">
            <w:pPr>
              <w:jc w:val="both"/>
              <w:rPr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3A07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7E0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2F30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2A35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04EB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898B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7CDA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F88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F4F7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889E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0596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2E4D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1E1E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40D9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96BC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8DE6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7F95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5711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0948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F3E6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A188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C2A2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964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37A5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956A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D8ECB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BEAF1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120A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7F4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6CEF7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ECEB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C4AF8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4F0C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6A0B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182A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EDEA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12C54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E3CB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99F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352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72CD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0818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72709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1672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FFA3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E29A2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FDAA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5333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A449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6CBA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0458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8F150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E61C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AEA36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7F34E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DF86F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0B955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2A0DC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1ED7D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0D5E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A3A83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36D4A" w14:textId="77777777" w:rsidR="007F4875" w:rsidRPr="00A87CB9" w:rsidRDefault="007F4875" w:rsidP="0013129B">
            <w:pPr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27D91E35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5B26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9. Сведения об уплате налогов на имущество несовершеннолетнего подопечного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87C2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12FBEB3C" w14:textId="77777777" w:rsidTr="007F4875">
        <w:trPr>
          <w:trHeight w:val="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8D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AF5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C53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50F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C9A0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7F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D9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B8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C8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695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7F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21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706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E8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18D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4E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B1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BD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6C7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EC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375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F9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C3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C26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D2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5C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4F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E9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F2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A74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3C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03E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96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CC0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F34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BB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9C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1E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A6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E0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BB9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376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DA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67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03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00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E2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7A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A1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1E2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FA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4C5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4E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BE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80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D4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8B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857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75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12D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BC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45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6FA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192F2F2" w14:textId="77777777" w:rsidTr="007F4875">
        <w:trPr>
          <w:trHeight w:val="600"/>
        </w:trPr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C16C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№</w:t>
            </w:r>
            <w:r w:rsidRPr="00A87CB9">
              <w:rPr>
                <w:color w:val="auto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959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333D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Вид налога</w:t>
            </w:r>
          </w:p>
        </w:tc>
        <w:tc>
          <w:tcPr>
            <w:tcW w:w="4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8FE5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Дата уплаты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17E9C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Реквизиты платежного документа</w:t>
            </w:r>
          </w:p>
        </w:tc>
      </w:tr>
      <w:tr w:rsidR="007F4875" w:rsidRPr="00A87CB9" w14:paraId="12933417" w14:textId="77777777" w:rsidTr="007F4875">
        <w:trPr>
          <w:trHeight w:val="280"/>
        </w:trPr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F2AAB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959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4CC8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6E175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428E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</w:tr>
      <w:tr w:rsidR="007F4875" w:rsidRPr="00A87CB9" w14:paraId="21F9AB9D" w14:textId="77777777" w:rsidTr="007F4875">
        <w:trPr>
          <w:trHeight w:val="280"/>
        </w:trPr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212F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959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DEB245" w14:textId="77777777" w:rsidR="007F4875" w:rsidRPr="00A87CB9" w:rsidRDefault="007F4875" w:rsidP="0013129B">
            <w:pPr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4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9FCC6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30D80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A87CB9">
              <w:rPr>
                <w:color w:val="auto"/>
                <w:kern w:val="0"/>
                <w:sz w:val="22"/>
                <w:szCs w:val="22"/>
              </w:rPr>
              <w:t> </w:t>
            </w:r>
          </w:p>
        </w:tc>
      </w:tr>
      <w:tr w:rsidR="007F4875" w:rsidRPr="00A87CB9" w14:paraId="5B4C604F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5DC9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A0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1F8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45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63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53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7D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90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01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5C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D8A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CF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30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8C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D40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A31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486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E1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00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4F4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32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9E8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5A6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9FF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C23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9E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66C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E81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468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60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45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D32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AB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E4B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70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DD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AB1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7D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35E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4B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191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84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AF2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14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A2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118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52A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2F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C8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427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78D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76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39E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A1C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D6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046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08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FD9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D8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4C3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71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69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83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48C3C844" w14:textId="77777777" w:rsidTr="007F4875">
        <w:trPr>
          <w:trHeight w:val="310"/>
        </w:trPr>
        <w:tc>
          <w:tcPr>
            <w:tcW w:w="1589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A047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10. К  настоящему  отчету прилагаются копии документов, указанных в подпунктах 4.1 - 4.3, 4.4.1 и</w:t>
            </w:r>
          </w:p>
        </w:tc>
        <w:tc>
          <w:tcPr>
            <w:tcW w:w="6552" w:type="dxa"/>
            <w:vAlign w:val="center"/>
          </w:tcPr>
          <w:p w14:paraId="516C74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5F557894" w14:textId="77777777" w:rsidTr="007F4875">
        <w:trPr>
          <w:trHeight w:val="310"/>
        </w:trPr>
        <w:tc>
          <w:tcPr>
            <w:tcW w:w="5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A8E1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4.4.2, пунктах 5 - 9, на</w:t>
            </w:r>
          </w:p>
        </w:tc>
        <w:tc>
          <w:tcPr>
            <w:tcW w:w="33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980DA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FF1D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 листах (количество листов)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E629" w14:textId="77777777" w:rsidR="007F4875" w:rsidRPr="00A87CB9" w:rsidRDefault="007F4875" w:rsidP="0013129B">
            <w:pPr>
              <w:rPr>
                <w:color w:val="auto"/>
                <w:kern w:val="0"/>
              </w:rPr>
            </w:pPr>
          </w:p>
        </w:tc>
      </w:tr>
      <w:tr w:rsidR="007F4875" w:rsidRPr="00A87CB9" w14:paraId="1BFBB914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9C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93E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94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89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01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9D2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E8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D8F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20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C8A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EF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E3D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F94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5B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C7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782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FA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A1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7F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E25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95F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22A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7A6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A2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12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AB0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C2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C62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82C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30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57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BC8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A49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61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5FF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1B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AF4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AA0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B9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F1C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392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58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881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CB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454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058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5B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302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41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419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1C1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4B9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94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B92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3C1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BCC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D259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D3A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4CF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A32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F0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F6F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039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545A036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013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89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69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B74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FC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E42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1E3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1E5B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56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B57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2A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C4B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382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B06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DB1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2D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4B3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FAE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86A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39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94E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6C6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DF3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254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9E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6E5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A17F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CA0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6FB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9F4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802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EAD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A9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BAB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A9D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63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7B0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477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4E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66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687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6DE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553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D7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9AD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F40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0E3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999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28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5F8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45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D9A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D5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8FC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C03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7A2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469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FF6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E5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63E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495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7A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55C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09FFAE45" w14:textId="77777777" w:rsidTr="007F4875">
        <w:trPr>
          <w:trHeight w:val="3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FBF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8C4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FEC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10D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CEF0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DBF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00B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88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5CE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768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7DC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EA0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FB9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61F2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455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54C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FE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2F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71B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F6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E8CB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68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645D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AF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C65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89D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6CF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B9E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E0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E60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B8F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88B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4C74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866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B2D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06BA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C38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96C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A1C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9779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CA6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D71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8F1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1C2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EF5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804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E8A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4BD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DE2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6BB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146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E9B1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E8F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386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A33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A92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8A4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2C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48C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F8D6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12A5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02CF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81E3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6CA81F0A" w14:textId="77777777" w:rsidTr="007F4875">
        <w:trPr>
          <w:trHeight w:val="310"/>
        </w:trPr>
        <w:tc>
          <w:tcPr>
            <w:tcW w:w="1231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D4783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3A2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50D8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392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2A7E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17FD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0142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 </w:t>
            </w:r>
          </w:p>
        </w:tc>
        <w:tc>
          <w:tcPr>
            <w:tcW w:w="6552" w:type="dxa"/>
            <w:vAlign w:val="center"/>
          </w:tcPr>
          <w:p w14:paraId="7EE32FA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7F4875" w:rsidRPr="00A87CB9" w14:paraId="3252FFA9" w14:textId="77777777" w:rsidTr="007F4875">
        <w:trPr>
          <w:trHeight w:val="270"/>
        </w:trPr>
        <w:tc>
          <w:tcPr>
            <w:tcW w:w="1231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BA8C4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(ф.и.о. лица, составившего отчет)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0A7F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72D0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9D1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0547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40EC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C6631" w14:textId="77777777" w:rsidR="007F4875" w:rsidRPr="00A87CB9" w:rsidRDefault="007F4875" w:rsidP="0013129B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A87CB9">
              <w:rPr>
                <w:color w:val="auto"/>
                <w:kern w:val="0"/>
                <w:sz w:val="18"/>
                <w:szCs w:val="18"/>
              </w:rPr>
              <w:t>(подпись лица, составившего отчет)</w:t>
            </w:r>
          </w:p>
        </w:tc>
        <w:tc>
          <w:tcPr>
            <w:tcW w:w="6552" w:type="dxa"/>
            <w:vAlign w:val="center"/>
          </w:tcPr>
          <w:p w14:paraId="28893214" w14:textId="77777777" w:rsidR="007F4875" w:rsidRPr="00A87CB9" w:rsidRDefault="007F4875" w:rsidP="0013129B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 w14:paraId="3526BA6E" w14:textId="77777777" w:rsidR="007F4875" w:rsidRPr="00A87CB9" w:rsidRDefault="007F4875" w:rsidP="007F4875">
      <w:pPr>
        <w:rPr>
          <w:b/>
          <w:bCs/>
          <w:sz w:val="28"/>
          <w:szCs w:val="28"/>
        </w:rPr>
      </w:pPr>
    </w:p>
    <w:p w14:paraId="453A43F2" w14:textId="77777777" w:rsidR="00E0538B" w:rsidRDefault="00E0538B"/>
    <w:sectPr w:rsidR="00E0538B" w:rsidSect="007F4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4"/>
    <w:multiLevelType w:val="multilevel"/>
    <w:tmpl w:val="D6287D74"/>
    <w:name w:val="WW8Num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 w:val="0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 w:val="0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  <w:bCs/>
        <w:sz w:val="24"/>
      </w:rPr>
    </w:lvl>
  </w:abstractNum>
  <w:abstractNum w:abstractNumId="6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09"/>
    <w:multiLevelType w:val="multilevel"/>
    <w:tmpl w:val="00000008"/>
    <w:lvl w:ilvl="0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573C85"/>
    <w:multiLevelType w:val="hybridMultilevel"/>
    <w:tmpl w:val="2B1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D4FE3"/>
    <w:multiLevelType w:val="multilevel"/>
    <w:tmpl w:val="E2242F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0FB2D2F"/>
    <w:multiLevelType w:val="hybridMultilevel"/>
    <w:tmpl w:val="3496F0B4"/>
    <w:lvl w:ilvl="0" w:tplc="433A97EA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7C178F9"/>
    <w:multiLevelType w:val="multilevel"/>
    <w:tmpl w:val="62A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81220"/>
    <w:multiLevelType w:val="hybridMultilevel"/>
    <w:tmpl w:val="9B582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6A5"/>
    <w:multiLevelType w:val="multilevel"/>
    <w:tmpl w:val="D864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1D75242"/>
    <w:multiLevelType w:val="multilevel"/>
    <w:tmpl w:val="E80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774CF"/>
    <w:multiLevelType w:val="singleLevel"/>
    <w:tmpl w:val="5824F1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2C04E86"/>
    <w:multiLevelType w:val="multilevel"/>
    <w:tmpl w:val="7CB2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F5131"/>
    <w:multiLevelType w:val="hybridMultilevel"/>
    <w:tmpl w:val="1C7AD670"/>
    <w:lvl w:ilvl="0" w:tplc="58D6A2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201217"/>
    <w:multiLevelType w:val="hybridMultilevel"/>
    <w:tmpl w:val="1F125C14"/>
    <w:lvl w:ilvl="0" w:tplc="38441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4159C"/>
    <w:multiLevelType w:val="hybridMultilevel"/>
    <w:tmpl w:val="9230C02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7E8202AF"/>
    <w:multiLevelType w:val="hybridMultilevel"/>
    <w:tmpl w:val="6E9CBB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0"/>
  </w:num>
  <w:num w:numId="16">
    <w:abstractNumId w:val="19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61"/>
    <w:rsid w:val="004C2361"/>
    <w:rsid w:val="007F4875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5AAA-DC64-4971-B8AA-A9C164E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4875"/>
    <w:pPr>
      <w:keepNext/>
      <w:widowControl w:val="0"/>
      <w:suppressAutoHyphens/>
      <w:spacing w:before="240" w:after="120" w:line="360" w:lineRule="auto"/>
      <w:outlineLvl w:val="0"/>
    </w:pPr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lang w:eastAsia="zh-CN" w:bidi="hi-IN"/>
    </w:rPr>
  </w:style>
  <w:style w:type="paragraph" w:styleId="2">
    <w:name w:val="heading 2"/>
    <w:basedOn w:val="a"/>
    <w:next w:val="a"/>
    <w:link w:val="20"/>
    <w:qFormat/>
    <w:rsid w:val="007F4875"/>
    <w:pPr>
      <w:keepNext/>
      <w:widowControl w:val="0"/>
      <w:suppressAutoHyphens/>
      <w:spacing w:before="240" w:after="60"/>
      <w:outlineLvl w:val="1"/>
    </w:pPr>
    <w:rPr>
      <w:rFonts w:ascii="Times New Roman Полужирный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qFormat/>
    <w:rsid w:val="007F4875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75"/>
    <w:rPr>
      <w:rFonts w:ascii="Times New Roman Полужирный" w:eastAsia="Droid Sans Fallback" w:hAnsi="Times New Roman Полужирный" w:cs="FreeSans"/>
      <w:b/>
      <w:color w:val="0000FF"/>
      <w:kern w:val="28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7F4875"/>
    <w:rPr>
      <w:rFonts w:ascii="Times New Roman Полужирный" w:eastAsia="Times New Roman" w:hAnsi="Times New Roman Полужирный" w:cs="Mangal"/>
      <w:b/>
      <w:bCs/>
      <w:iCs/>
      <w:color w:val="800000"/>
      <w:kern w:val="28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7F4875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customStyle="1" w:styleId="21">
    <w:name w:val="Стиль2"/>
    <w:basedOn w:val="a"/>
    <w:rsid w:val="007F4875"/>
    <w:pPr>
      <w:spacing w:line="360" w:lineRule="auto"/>
      <w:ind w:firstLine="709"/>
      <w:contextualSpacing/>
      <w:jc w:val="both"/>
    </w:pPr>
    <w:rPr>
      <w:kern w:val="1"/>
      <w:position w:val="1"/>
    </w:rPr>
  </w:style>
  <w:style w:type="paragraph" w:customStyle="1" w:styleId="31">
    <w:name w:val="Стиль3"/>
    <w:basedOn w:val="a"/>
    <w:autoRedefine/>
    <w:rsid w:val="007F4875"/>
    <w:pPr>
      <w:spacing w:line="360" w:lineRule="auto"/>
      <w:ind w:firstLine="709"/>
      <w:contextualSpacing/>
      <w:jc w:val="both"/>
    </w:pPr>
    <w:rPr>
      <w:kern w:val="1"/>
    </w:rPr>
  </w:style>
  <w:style w:type="paragraph" w:customStyle="1" w:styleId="TimesNewRoman-">
    <w:name w:val="Стиль (латиница) Times New Roman Темно-красный По ширине Первая ..."/>
    <w:basedOn w:val="a"/>
    <w:rsid w:val="007F4875"/>
    <w:pPr>
      <w:widowControl w:val="0"/>
      <w:suppressAutoHyphens/>
      <w:spacing w:line="360" w:lineRule="auto"/>
      <w:ind w:firstLine="709"/>
      <w:jc w:val="both"/>
    </w:pPr>
    <w:rPr>
      <w:rFonts w:cs="FreeSans"/>
      <w:color w:val="800000"/>
      <w:lang w:eastAsia="zh-CN" w:bidi="hi-IN"/>
    </w:rPr>
  </w:style>
  <w:style w:type="paragraph" w:customStyle="1" w:styleId="11">
    <w:name w:val="Стиль Заголовок 1 +1"/>
    <w:basedOn w:val="1"/>
    <w:rsid w:val="007F4875"/>
    <w:rPr>
      <w:b w:val="0"/>
    </w:rPr>
  </w:style>
  <w:style w:type="character" w:customStyle="1" w:styleId="WW-">
    <w:name w:val="WW-Символы концевой сноски"/>
    <w:rsid w:val="007F4875"/>
  </w:style>
  <w:style w:type="paragraph" w:customStyle="1" w:styleId="ListParagraph">
    <w:name w:val="List Paragraph"/>
    <w:basedOn w:val="a"/>
    <w:link w:val="ListParagraphChar"/>
    <w:rsid w:val="007F4875"/>
    <w:pPr>
      <w:widowControl w:val="0"/>
      <w:suppressAutoHyphens/>
      <w:autoSpaceDE w:val="0"/>
      <w:ind w:left="720"/>
      <w:contextualSpacing/>
    </w:pPr>
    <w:rPr>
      <w:rFonts w:eastAsia="Calibri"/>
      <w:color w:val="auto"/>
      <w:kern w:val="0"/>
      <w:sz w:val="20"/>
      <w:szCs w:val="20"/>
      <w:lang w:eastAsia="ar-SA"/>
    </w:rPr>
  </w:style>
  <w:style w:type="paragraph" w:customStyle="1" w:styleId="ConsPlusNormal">
    <w:name w:val="ConsPlusNormal"/>
    <w:rsid w:val="007F4875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7F4875"/>
    <w:pPr>
      <w:tabs>
        <w:tab w:val="left" w:pos="360"/>
      </w:tabs>
      <w:ind w:left="360"/>
      <w:jc w:val="both"/>
    </w:pPr>
    <w:rPr>
      <w:color w:val="auto"/>
      <w:ker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F4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F4875"/>
    <w:pPr>
      <w:spacing w:after="120"/>
    </w:pPr>
    <w:rPr>
      <w:color w:val="auto"/>
      <w:kern w:val="0"/>
    </w:rPr>
  </w:style>
  <w:style w:type="character" w:customStyle="1" w:styleId="a6">
    <w:name w:val="Основной текст Знак"/>
    <w:basedOn w:val="a0"/>
    <w:link w:val="a5"/>
    <w:rsid w:val="007F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F4875"/>
    <w:rPr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F4875"/>
    <w:pPr>
      <w:tabs>
        <w:tab w:val="center" w:pos="4153"/>
        <w:tab w:val="right" w:pos="8306"/>
      </w:tabs>
    </w:pPr>
    <w:rPr>
      <w:rFonts w:ascii="NTHelvetica/Cyrillic" w:hAnsi="NTHelvetica/Cyrillic"/>
      <w:color w:val="auto"/>
      <w:kern w:val="0"/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7F4875"/>
    <w:rPr>
      <w:rFonts w:ascii="NTHelvetica/Cyrillic" w:eastAsia="Times New Roman" w:hAnsi="NTHelvetica/Cyrillic" w:cs="Times New Roman"/>
      <w:sz w:val="20"/>
      <w:szCs w:val="20"/>
      <w:lang w:val="en-GB" w:eastAsia="ru-RU"/>
    </w:rPr>
  </w:style>
  <w:style w:type="character" w:styleId="ab">
    <w:name w:val="footnote reference"/>
    <w:uiPriority w:val="99"/>
    <w:rsid w:val="007F4875"/>
    <w:rPr>
      <w:vertAlign w:val="superscript"/>
    </w:rPr>
  </w:style>
  <w:style w:type="paragraph" w:customStyle="1" w:styleId="Iniiaiieoaeno">
    <w:name w:val="Iniiaiie oaeno"/>
    <w:basedOn w:val="a"/>
    <w:rsid w:val="007F4875"/>
    <w:pPr>
      <w:jc w:val="both"/>
    </w:pPr>
    <w:rPr>
      <w:color w:val="auto"/>
      <w:kern w:val="0"/>
      <w:szCs w:val="20"/>
    </w:rPr>
  </w:style>
  <w:style w:type="character" w:styleId="ac">
    <w:name w:val="page number"/>
    <w:basedOn w:val="a0"/>
    <w:rsid w:val="007F4875"/>
  </w:style>
  <w:style w:type="paragraph" w:customStyle="1" w:styleId="ad">
    <w:name w:val="Стиль"/>
    <w:rsid w:val="007F48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auiue3">
    <w:name w:val="Iau?iue3"/>
    <w:rsid w:val="007F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F4875"/>
    <w:pPr>
      <w:keepNext/>
      <w:jc w:val="center"/>
    </w:pPr>
    <w:rPr>
      <w:color w:val="auto"/>
      <w:kern w:val="0"/>
      <w:szCs w:val="20"/>
    </w:rPr>
  </w:style>
  <w:style w:type="paragraph" w:customStyle="1" w:styleId="ae">
    <w:name w:val="Îñíîâíîé òåêñò"/>
    <w:basedOn w:val="a"/>
    <w:rsid w:val="007F4875"/>
    <w:rPr>
      <w:color w:val="auto"/>
      <w:kern w:val="0"/>
      <w:sz w:val="16"/>
      <w:szCs w:val="20"/>
    </w:rPr>
  </w:style>
  <w:style w:type="paragraph" w:customStyle="1" w:styleId="Iauiue">
    <w:name w:val="Iau?iue"/>
    <w:rsid w:val="007F487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7F4875"/>
    <w:pPr>
      <w:spacing w:before="100" w:beforeAutospacing="1" w:after="119"/>
    </w:pPr>
    <w:rPr>
      <w:kern w:val="0"/>
    </w:rPr>
  </w:style>
  <w:style w:type="paragraph" w:styleId="af">
    <w:name w:val="No Spacing"/>
    <w:link w:val="af0"/>
    <w:qFormat/>
    <w:rsid w:val="007F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7F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7F4875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F4875"/>
  </w:style>
  <w:style w:type="paragraph" w:styleId="af2">
    <w:name w:val="Normal (Web)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character" w:styleId="af3">
    <w:name w:val="Hyperlink"/>
    <w:uiPriority w:val="99"/>
    <w:rsid w:val="007F4875"/>
    <w:rPr>
      <w:color w:val="0000FF"/>
      <w:u w:val="single"/>
    </w:rPr>
  </w:style>
  <w:style w:type="paragraph" w:customStyle="1" w:styleId="msolistparagraph0">
    <w:name w:val="msolistparagraph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middle">
    <w:name w:val="msolistparagraphcxspmiddle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msolistparagraphcxsplast">
    <w:name w:val="msolistparagraphcxsplas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character" w:styleId="af4">
    <w:name w:val="Strong"/>
    <w:qFormat/>
    <w:rsid w:val="007F4875"/>
    <w:rPr>
      <w:b/>
      <w:bCs/>
    </w:rPr>
  </w:style>
  <w:style w:type="character" w:customStyle="1" w:styleId="apple-converted-space">
    <w:name w:val="apple-converted-space"/>
    <w:basedOn w:val="a0"/>
    <w:rsid w:val="007F4875"/>
  </w:style>
  <w:style w:type="character" w:customStyle="1" w:styleId="af5">
    <w:name w:val="Сноска_"/>
    <w:link w:val="af6"/>
    <w:rsid w:val="007F4875"/>
    <w:rPr>
      <w:shd w:val="clear" w:color="auto" w:fill="FFFFFF"/>
    </w:rPr>
  </w:style>
  <w:style w:type="character" w:customStyle="1" w:styleId="22">
    <w:name w:val="Основной текст (2)_"/>
    <w:link w:val="23"/>
    <w:rsid w:val="007F4875"/>
    <w:rPr>
      <w:b/>
      <w:bCs/>
      <w:sz w:val="32"/>
      <w:szCs w:val="32"/>
      <w:shd w:val="clear" w:color="auto" w:fill="FFFFFF"/>
    </w:rPr>
  </w:style>
  <w:style w:type="paragraph" w:customStyle="1" w:styleId="af6">
    <w:name w:val="Сноска"/>
    <w:basedOn w:val="a"/>
    <w:link w:val="af5"/>
    <w:rsid w:val="007F4875"/>
    <w:pPr>
      <w:widowControl w:val="0"/>
      <w:shd w:val="clear" w:color="auto" w:fill="FFFFFF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7F4875"/>
    <w:pPr>
      <w:widowControl w:val="0"/>
      <w:shd w:val="clear" w:color="auto" w:fill="FFFFFF"/>
      <w:spacing w:after="720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rsid w:val="007F4875"/>
    <w:rPr>
      <w:color w:val="auto"/>
      <w:kern w:val="0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7F487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7F4875"/>
    <w:rPr>
      <w:rFonts w:cs="Times New Roman"/>
      <w:vertAlign w:val="superscript"/>
    </w:rPr>
  </w:style>
  <w:style w:type="paragraph" w:customStyle="1" w:styleId="afa">
    <w:name w:val="Нормальный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link w:val="afc"/>
    <w:qFormat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7F487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с отступом 21"/>
    <w:basedOn w:val="a"/>
    <w:rsid w:val="007F4875"/>
    <w:pPr>
      <w:suppressAutoHyphens/>
      <w:ind w:left="720"/>
    </w:pPr>
    <w:rPr>
      <w:b/>
      <w:color w:val="auto"/>
      <w:kern w:val="0"/>
      <w:sz w:val="36"/>
      <w:szCs w:val="20"/>
      <w:lang w:eastAsia="zh-CN"/>
    </w:rPr>
  </w:style>
  <w:style w:type="paragraph" w:customStyle="1" w:styleId="211">
    <w:name w:val="Основной текст 21"/>
    <w:basedOn w:val="a"/>
    <w:rsid w:val="007F4875"/>
    <w:pPr>
      <w:suppressAutoHyphens/>
      <w:jc w:val="both"/>
    </w:pPr>
    <w:rPr>
      <w:b/>
      <w:color w:val="auto"/>
      <w:kern w:val="0"/>
      <w:szCs w:val="20"/>
      <w:lang w:eastAsia="zh-CN"/>
    </w:rPr>
  </w:style>
  <w:style w:type="paragraph" w:customStyle="1" w:styleId="212">
    <w:name w:val="Список 21"/>
    <w:basedOn w:val="a"/>
    <w:rsid w:val="007F4875"/>
    <w:pPr>
      <w:suppressAutoHyphens/>
      <w:ind w:left="566" w:hanging="283"/>
    </w:pPr>
    <w:rPr>
      <w:color w:val="auto"/>
      <w:kern w:val="0"/>
      <w:sz w:val="20"/>
      <w:szCs w:val="20"/>
      <w:lang w:eastAsia="zh-CN"/>
    </w:rPr>
  </w:style>
  <w:style w:type="character" w:customStyle="1" w:styleId="NoSpacingChar">
    <w:name w:val="No Spacing Char"/>
    <w:link w:val="NoSpacing"/>
    <w:locked/>
    <w:rsid w:val="007F4875"/>
  </w:style>
  <w:style w:type="paragraph" w:customStyle="1" w:styleId="NoSpacing">
    <w:name w:val="No Spacing"/>
    <w:link w:val="NoSpacingChar"/>
    <w:rsid w:val="007F4875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7F487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OCHeading">
    <w:name w:val="TOC Heading"/>
    <w:basedOn w:val="1"/>
    <w:next w:val="a"/>
    <w:semiHidden/>
    <w:rsid w:val="007F4875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 w:val="0"/>
      <w:bCs/>
      <w:color w:val="365F91"/>
      <w:kern w:val="0"/>
      <w:szCs w:val="28"/>
      <w:lang w:eastAsia="ru-RU" w:bidi="ar-SA"/>
    </w:rPr>
  </w:style>
  <w:style w:type="paragraph" w:styleId="24">
    <w:name w:val="toc 2"/>
    <w:basedOn w:val="a"/>
    <w:next w:val="a"/>
    <w:autoRedefine/>
    <w:rsid w:val="007F4875"/>
    <w:pPr>
      <w:spacing w:before="120" w:after="120"/>
      <w:ind w:left="221"/>
    </w:pPr>
    <w:rPr>
      <w:rFonts w:ascii="Times New Roman Полужирный" w:eastAsia="MS Mincho" w:hAnsi="Times New Roman Полужирный"/>
      <w:b/>
      <w:color w:val="auto"/>
      <w:kern w:val="0"/>
      <w:szCs w:val="22"/>
    </w:rPr>
  </w:style>
  <w:style w:type="table" w:styleId="afd">
    <w:name w:val="Table Grid"/>
    <w:basedOn w:val="a1"/>
    <w:uiPriority w:val="99"/>
    <w:rsid w:val="007F48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F4875"/>
  </w:style>
  <w:style w:type="paragraph" w:styleId="afe">
    <w:name w:val="header"/>
    <w:basedOn w:val="a"/>
    <w:link w:val="aff"/>
    <w:uiPriority w:val="99"/>
    <w:rsid w:val="007F4875"/>
    <w:pPr>
      <w:tabs>
        <w:tab w:val="center" w:pos="4153"/>
        <w:tab w:val="right" w:pos="8306"/>
      </w:tabs>
      <w:autoSpaceDE w:val="0"/>
      <w:autoSpaceDN w:val="0"/>
    </w:pPr>
    <w:rPr>
      <w:color w:val="auto"/>
      <w:kern w:val="0"/>
      <w:sz w:val="20"/>
      <w:szCs w:val="20"/>
    </w:rPr>
  </w:style>
  <w:style w:type="character" w:customStyle="1" w:styleId="aff">
    <w:name w:val="Верхний колонтитул Знак"/>
    <w:basedOn w:val="a0"/>
    <w:link w:val="afe"/>
    <w:uiPriority w:val="99"/>
    <w:rsid w:val="007F487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F4875"/>
  </w:style>
  <w:style w:type="character" w:customStyle="1" w:styleId="1-1pt">
    <w:name w:val="Заголовок №1 + Интервал -1 pt"/>
    <w:uiPriority w:val="99"/>
    <w:rsid w:val="007F4875"/>
    <w:rPr>
      <w:rFonts w:cs="Times New Roman"/>
      <w:spacing w:val="-20"/>
      <w:sz w:val="21"/>
      <w:szCs w:val="21"/>
    </w:rPr>
  </w:style>
  <w:style w:type="character" w:customStyle="1" w:styleId="110">
    <w:name w:val="Основной текст (11)"/>
    <w:uiPriority w:val="99"/>
    <w:rsid w:val="007F4875"/>
    <w:rPr>
      <w:rFonts w:cs="Times New Roman"/>
      <w:sz w:val="14"/>
      <w:szCs w:val="14"/>
    </w:rPr>
  </w:style>
  <w:style w:type="paragraph" w:customStyle="1" w:styleId="32">
    <w:name w:val="Основной текст (3)"/>
    <w:basedOn w:val="a"/>
    <w:link w:val="33"/>
    <w:uiPriority w:val="99"/>
    <w:rsid w:val="007F4875"/>
    <w:pPr>
      <w:shd w:val="clear" w:color="auto" w:fill="FFFFFF"/>
      <w:autoSpaceDE w:val="0"/>
      <w:autoSpaceDN w:val="0"/>
      <w:spacing w:before="360" w:after="2520" w:line="240" w:lineRule="atLeast"/>
      <w:jc w:val="center"/>
    </w:pPr>
    <w:rPr>
      <w:b/>
      <w:bCs/>
      <w:noProof/>
      <w:color w:val="auto"/>
      <w:kern w:val="0"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7F4875"/>
    <w:pPr>
      <w:shd w:val="clear" w:color="auto" w:fill="FFFFFF"/>
      <w:autoSpaceDE w:val="0"/>
      <w:autoSpaceDN w:val="0"/>
      <w:spacing w:after="420" w:line="187" w:lineRule="exact"/>
      <w:ind w:hanging="1720"/>
      <w:jc w:val="right"/>
    </w:pPr>
    <w:rPr>
      <w:noProof/>
      <w:color w:val="auto"/>
      <w:kern w:val="0"/>
      <w:sz w:val="14"/>
      <w:szCs w:val="14"/>
      <w:lang w:val="en-US"/>
    </w:rPr>
  </w:style>
  <w:style w:type="paragraph" w:customStyle="1" w:styleId="13">
    <w:name w:val="Заголовок №1"/>
    <w:basedOn w:val="a"/>
    <w:link w:val="14"/>
    <w:uiPriority w:val="99"/>
    <w:rsid w:val="007F4875"/>
    <w:pPr>
      <w:shd w:val="clear" w:color="auto" w:fill="FFFFFF"/>
      <w:autoSpaceDE w:val="0"/>
      <w:autoSpaceDN w:val="0"/>
      <w:spacing w:before="60" w:after="240" w:line="240" w:lineRule="atLeast"/>
      <w:outlineLvl w:val="0"/>
    </w:pPr>
    <w:rPr>
      <w:noProof/>
      <w:color w:val="auto"/>
      <w:spacing w:val="10"/>
      <w:kern w:val="0"/>
      <w:sz w:val="21"/>
      <w:szCs w:val="21"/>
      <w:lang w:val="en-US"/>
    </w:rPr>
  </w:style>
  <w:style w:type="paragraph" w:customStyle="1" w:styleId="ConsNonformat">
    <w:name w:val="ConsNonformat"/>
    <w:uiPriority w:val="99"/>
    <w:rsid w:val="007F4875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F4875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F4875"/>
  </w:style>
  <w:style w:type="numbering" w:customStyle="1" w:styleId="4">
    <w:name w:val="Нет списка4"/>
    <w:next w:val="a2"/>
    <w:uiPriority w:val="99"/>
    <w:semiHidden/>
    <w:unhideWhenUsed/>
    <w:rsid w:val="007F4875"/>
  </w:style>
  <w:style w:type="numbering" w:customStyle="1" w:styleId="112">
    <w:name w:val="Нет списка11"/>
    <w:next w:val="a2"/>
    <w:uiPriority w:val="99"/>
    <w:semiHidden/>
    <w:unhideWhenUsed/>
    <w:rsid w:val="007F4875"/>
  </w:style>
  <w:style w:type="paragraph" w:customStyle="1" w:styleId="msonormal0">
    <w:name w:val="msonormal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character" w:customStyle="1" w:styleId="blk">
    <w:name w:val="blk"/>
    <w:basedOn w:val="a0"/>
    <w:rsid w:val="007F4875"/>
  </w:style>
  <w:style w:type="character" w:customStyle="1" w:styleId="nobr">
    <w:name w:val="nobr"/>
    <w:basedOn w:val="a0"/>
    <w:rsid w:val="007F4875"/>
  </w:style>
  <w:style w:type="character" w:styleId="aff0">
    <w:name w:val="FollowedHyperlink"/>
    <w:uiPriority w:val="99"/>
    <w:unhideWhenUsed/>
    <w:rsid w:val="007F4875"/>
    <w:rPr>
      <w:color w:val="800080"/>
      <w:u w:val="single"/>
    </w:rPr>
  </w:style>
  <w:style w:type="paragraph" w:customStyle="1" w:styleId="font5">
    <w:name w:val="font5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font6">
    <w:name w:val="font6"/>
    <w:basedOn w:val="a"/>
    <w:rsid w:val="007F4875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7">
    <w:name w:val="font7"/>
    <w:basedOn w:val="a"/>
    <w:rsid w:val="007F4875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font8">
    <w:name w:val="font8"/>
    <w:basedOn w:val="a"/>
    <w:rsid w:val="007F4875"/>
    <w:pPr>
      <w:spacing w:before="100" w:beforeAutospacing="1" w:after="100" w:afterAutospacing="1"/>
    </w:pPr>
    <w:rPr>
      <w:color w:val="FFFFFF"/>
      <w:kern w:val="0"/>
      <w:sz w:val="18"/>
      <w:szCs w:val="18"/>
    </w:rPr>
  </w:style>
  <w:style w:type="paragraph" w:customStyle="1" w:styleId="font9">
    <w:name w:val="font9"/>
    <w:basedOn w:val="a"/>
    <w:rsid w:val="007F4875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font10">
    <w:name w:val="font10"/>
    <w:basedOn w:val="a"/>
    <w:rsid w:val="007F4875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65">
    <w:name w:val="xl65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xl66">
    <w:name w:val="xl66"/>
    <w:basedOn w:val="a"/>
    <w:rsid w:val="007F4875"/>
    <w:pPr>
      <w:spacing w:before="100" w:beforeAutospacing="1" w:after="100" w:afterAutospacing="1"/>
      <w:jc w:val="right"/>
    </w:pPr>
    <w:rPr>
      <w:color w:val="auto"/>
      <w:kern w:val="0"/>
    </w:rPr>
  </w:style>
  <w:style w:type="paragraph" w:customStyle="1" w:styleId="xl67">
    <w:name w:val="xl67"/>
    <w:basedOn w:val="a"/>
    <w:rsid w:val="007F4875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8">
    <w:name w:val="xl68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69">
    <w:name w:val="xl69"/>
    <w:basedOn w:val="a"/>
    <w:rsid w:val="007F4875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0">
    <w:name w:val="xl70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1">
    <w:name w:val="xl71"/>
    <w:basedOn w:val="a"/>
    <w:rsid w:val="007F4875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72">
    <w:name w:val="xl72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73">
    <w:name w:val="xl73"/>
    <w:basedOn w:val="a"/>
    <w:rsid w:val="007F4875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74">
    <w:name w:val="xl74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75">
    <w:name w:val="xl75"/>
    <w:basedOn w:val="a"/>
    <w:rsid w:val="007F4875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76">
    <w:name w:val="xl76"/>
    <w:basedOn w:val="a"/>
    <w:rsid w:val="007F4875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77">
    <w:name w:val="xl77"/>
    <w:basedOn w:val="a"/>
    <w:rsid w:val="007F4875"/>
    <w:pPr>
      <w:spacing w:before="100" w:beforeAutospacing="1" w:after="100" w:afterAutospacing="1"/>
      <w:jc w:val="both"/>
      <w:textAlignment w:val="top"/>
    </w:pPr>
    <w:rPr>
      <w:color w:val="FFFFFF"/>
      <w:kern w:val="0"/>
      <w:sz w:val="18"/>
      <w:szCs w:val="18"/>
    </w:rPr>
  </w:style>
  <w:style w:type="paragraph" w:customStyle="1" w:styleId="xl78">
    <w:name w:val="xl78"/>
    <w:basedOn w:val="a"/>
    <w:rsid w:val="007F4875"/>
    <w:pPr>
      <w:spacing w:before="100" w:beforeAutospacing="1" w:after="100" w:afterAutospacing="1"/>
      <w:jc w:val="both"/>
      <w:textAlignment w:val="top"/>
    </w:pPr>
    <w:rPr>
      <w:color w:val="auto"/>
      <w:kern w:val="0"/>
      <w:sz w:val="18"/>
      <w:szCs w:val="18"/>
    </w:rPr>
  </w:style>
  <w:style w:type="paragraph" w:customStyle="1" w:styleId="xl79">
    <w:name w:val="xl79"/>
    <w:basedOn w:val="a"/>
    <w:rsid w:val="007F4875"/>
    <w:pPr>
      <w:spacing w:before="100" w:beforeAutospacing="1" w:after="100" w:afterAutospacing="1"/>
    </w:pPr>
    <w:rPr>
      <w:color w:val="auto"/>
      <w:kern w:val="0"/>
      <w:sz w:val="18"/>
      <w:szCs w:val="18"/>
    </w:rPr>
  </w:style>
  <w:style w:type="paragraph" w:customStyle="1" w:styleId="xl80">
    <w:name w:val="xl80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1">
    <w:name w:val="xl81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2">
    <w:name w:val="xl82"/>
    <w:basedOn w:val="a"/>
    <w:rsid w:val="007F48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3">
    <w:name w:val="xl83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84">
    <w:name w:val="xl84"/>
    <w:basedOn w:val="a"/>
    <w:rsid w:val="007F4875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85">
    <w:name w:val="xl85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86">
    <w:name w:val="xl86"/>
    <w:basedOn w:val="a"/>
    <w:rsid w:val="007F4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87">
    <w:name w:val="xl87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8">
    <w:name w:val="xl88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89">
    <w:name w:val="xl89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0">
    <w:name w:val="xl90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1">
    <w:name w:val="xl91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2">
    <w:name w:val="xl92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93">
    <w:name w:val="xl93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4">
    <w:name w:val="xl94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5">
    <w:name w:val="xl95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96">
    <w:name w:val="xl96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7">
    <w:name w:val="xl97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8">
    <w:name w:val="xl98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99">
    <w:name w:val="xl99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0">
    <w:name w:val="xl100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1">
    <w:name w:val="xl101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2">
    <w:name w:val="xl102"/>
    <w:basedOn w:val="a"/>
    <w:rsid w:val="007F4875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3">
    <w:name w:val="xl103"/>
    <w:basedOn w:val="a"/>
    <w:rsid w:val="007F4875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4">
    <w:name w:val="xl104"/>
    <w:basedOn w:val="a"/>
    <w:rsid w:val="007F4875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5">
    <w:name w:val="xl105"/>
    <w:basedOn w:val="a"/>
    <w:rsid w:val="007F4875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6">
    <w:name w:val="xl106"/>
    <w:basedOn w:val="a"/>
    <w:rsid w:val="007F4875"/>
    <w:pP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7">
    <w:name w:val="xl107"/>
    <w:basedOn w:val="a"/>
    <w:rsid w:val="007F4875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08">
    <w:name w:val="xl108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09">
    <w:name w:val="xl109"/>
    <w:basedOn w:val="a"/>
    <w:rsid w:val="007F4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0">
    <w:name w:val="xl110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1">
    <w:name w:val="xl111"/>
    <w:basedOn w:val="a"/>
    <w:rsid w:val="007F487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2">
    <w:name w:val="xl112"/>
    <w:basedOn w:val="a"/>
    <w:rsid w:val="007F4875"/>
    <w:pP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3">
    <w:name w:val="xl113"/>
    <w:basedOn w:val="a"/>
    <w:rsid w:val="007F487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4">
    <w:name w:val="xl114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5">
    <w:name w:val="xl115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6">
    <w:name w:val="xl116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17">
    <w:name w:val="xl117"/>
    <w:basedOn w:val="a"/>
    <w:rsid w:val="007F4875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8">
    <w:name w:val="xl118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19">
    <w:name w:val="xl119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0">
    <w:name w:val="xl120"/>
    <w:basedOn w:val="a"/>
    <w:rsid w:val="007F4875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1">
    <w:name w:val="xl121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2">
    <w:name w:val="xl122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3">
    <w:name w:val="xl123"/>
    <w:basedOn w:val="a"/>
    <w:rsid w:val="007F4875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4">
    <w:name w:val="xl124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5">
    <w:name w:val="xl125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26">
    <w:name w:val="xl126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27">
    <w:name w:val="xl127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8">
    <w:name w:val="xl128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29">
    <w:name w:val="xl129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kern w:val="0"/>
      <w:sz w:val="22"/>
      <w:szCs w:val="22"/>
    </w:rPr>
  </w:style>
  <w:style w:type="paragraph" w:customStyle="1" w:styleId="xl130">
    <w:name w:val="xl130"/>
    <w:basedOn w:val="a"/>
    <w:rsid w:val="007F4875"/>
    <w:pP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31">
    <w:name w:val="xl131"/>
    <w:basedOn w:val="a"/>
    <w:rsid w:val="007F4875"/>
    <w:pPr>
      <w:pBdr>
        <w:right w:val="single" w:sz="4" w:space="0" w:color="auto"/>
      </w:pBdr>
      <w:spacing w:before="100" w:beforeAutospacing="1" w:after="100" w:afterAutospacing="1"/>
      <w:ind w:firstLineChars="200"/>
    </w:pPr>
    <w:rPr>
      <w:color w:val="auto"/>
      <w:kern w:val="0"/>
      <w:sz w:val="22"/>
      <w:szCs w:val="22"/>
    </w:rPr>
  </w:style>
  <w:style w:type="paragraph" w:customStyle="1" w:styleId="xl132">
    <w:name w:val="xl132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3">
    <w:name w:val="xl133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4">
    <w:name w:val="xl134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5">
    <w:name w:val="xl135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6">
    <w:name w:val="xl136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7">
    <w:name w:val="xl137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38">
    <w:name w:val="xl138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39">
    <w:name w:val="xl139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0">
    <w:name w:val="xl140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22"/>
      <w:szCs w:val="22"/>
    </w:rPr>
  </w:style>
  <w:style w:type="paragraph" w:customStyle="1" w:styleId="xl141">
    <w:name w:val="xl141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2">
    <w:name w:val="xl142"/>
    <w:basedOn w:val="a"/>
    <w:rsid w:val="007F487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3">
    <w:name w:val="xl143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4">
    <w:name w:val="xl144"/>
    <w:basedOn w:val="a"/>
    <w:rsid w:val="007F48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5">
    <w:name w:val="xl145"/>
    <w:basedOn w:val="a"/>
    <w:rsid w:val="007F4875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6">
    <w:name w:val="xl146"/>
    <w:basedOn w:val="a"/>
    <w:rsid w:val="007F487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47">
    <w:name w:val="xl147"/>
    <w:basedOn w:val="a"/>
    <w:rsid w:val="007F48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8">
    <w:name w:val="xl148"/>
    <w:basedOn w:val="a"/>
    <w:rsid w:val="007F4875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49">
    <w:name w:val="xl149"/>
    <w:basedOn w:val="a"/>
    <w:rsid w:val="007F487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0">
    <w:name w:val="xl150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1">
    <w:name w:val="xl151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2">
    <w:name w:val="xl152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53">
    <w:name w:val="xl153"/>
    <w:basedOn w:val="a"/>
    <w:rsid w:val="007F487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4">
    <w:name w:val="xl154"/>
    <w:basedOn w:val="a"/>
    <w:rsid w:val="007F4875"/>
    <w:pP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5">
    <w:name w:val="xl155"/>
    <w:basedOn w:val="a"/>
    <w:rsid w:val="007F487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</w:rPr>
  </w:style>
  <w:style w:type="paragraph" w:customStyle="1" w:styleId="xl156">
    <w:name w:val="xl156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7">
    <w:name w:val="xl157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8">
    <w:name w:val="xl158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59">
    <w:name w:val="xl159"/>
    <w:basedOn w:val="a"/>
    <w:rsid w:val="007F487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0">
    <w:name w:val="xl160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1">
    <w:name w:val="xl161"/>
    <w:basedOn w:val="a"/>
    <w:rsid w:val="007F4875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2">
    <w:name w:val="xl162"/>
    <w:basedOn w:val="a"/>
    <w:rsid w:val="007F4875"/>
    <w:pP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3">
    <w:name w:val="xl163"/>
    <w:basedOn w:val="a"/>
    <w:rsid w:val="007F487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</w:rPr>
  </w:style>
  <w:style w:type="paragraph" w:customStyle="1" w:styleId="xl164">
    <w:name w:val="xl164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5">
    <w:name w:val="xl165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6">
    <w:name w:val="xl166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7">
    <w:name w:val="xl167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8">
    <w:name w:val="xl168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69">
    <w:name w:val="xl169"/>
    <w:basedOn w:val="a"/>
    <w:rsid w:val="007F4875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0">
    <w:name w:val="xl170"/>
    <w:basedOn w:val="a"/>
    <w:rsid w:val="007F4875"/>
    <w:pP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1">
    <w:name w:val="xl171"/>
    <w:basedOn w:val="a"/>
    <w:rsid w:val="007F487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kern w:val="0"/>
      <w:sz w:val="22"/>
      <w:szCs w:val="22"/>
    </w:rPr>
  </w:style>
  <w:style w:type="paragraph" w:customStyle="1" w:styleId="xl172">
    <w:name w:val="xl172"/>
    <w:basedOn w:val="a"/>
    <w:rsid w:val="007F4875"/>
    <w:pP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3">
    <w:name w:val="xl173"/>
    <w:basedOn w:val="a"/>
    <w:rsid w:val="007F4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4">
    <w:name w:val="xl174"/>
    <w:basedOn w:val="a"/>
    <w:rsid w:val="007F4875"/>
    <w:pPr>
      <w:spacing w:before="100" w:beforeAutospacing="1" w:after="100" w:afterAutospacing="1"/>
      <w:jc w:val="center"/>
      <w:textAlignment w:val="top"/>
    </w:pPr>
    <w:rPr>
      <w:color w:val="auto"/>
      <w:kern w:val="0"/>
      <w:sz w:val="18"/>
      <w:szCs w:val="18"/>
    </w:rPr>
  </w:style>
  <w:style w:type="paragraph" w:customStyle="1" w:styleId="xl175">
    <w:name w:val="xl175"/>
    <w:basedOn w:val="a"/>
    <w:rsid w:val="007F4875"/>
    <w:pPr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sz w:val="26"/>
      <w:szCs w:val="26"/>
    </w:rPr>
  </w:style>
  <w:style w:type="paragraph" w:customStyle="1" w:styleId="xl176">
    <w:name w:val="xl176"/>
    <w:basedOn w:val="a"/>
    <w:rsid w:val="007F4875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7">
    <w:name w:val="xl177"/>
    <w:basedOn w:val="a"/>
    <w:rsid w:val="007F4875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78">
    <w:name w:val="xl178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79">
    <w:name w:val="xl179"/>
    <w:basedOn w:val="a"/>
    <w:rsid w:val="007F4875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0">
    <w:name w:val="xl180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kern w:val="0"/>
    </w:rPr>
  </w:style>
  <w:style w:type="paragraph" w:customStyle="1" w:styleId="xl181">
    <w:name w:val="xl181"/>
    <w:basedOn w:val="a"/>
    <w:rsid w:val="007F4875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</w:rPr>
  </w:style>
  <w:style w:type="paragraph" w:customStyle="1" w:styleId="xl182">
    <w:name w:val="xl182"/>
    <w:basedOn w:val="a"/>
    <w:rsid w:val="007F4875"/>
    <w:pPr>
      <w:pBdr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3">
    <w:name w:val="xl183"/>
    <w:basedOn w:val="a"/>
    <w:rsid w:val="007F4875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4">
    <w:name w:val="xl184"/>
    <w:basedOn w:val="a"/>
    <w:rsid w:val="007F4875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5">
    <w:name w:val="xl185"/>
    <w:basedOn w:val="a"/>
    <w:rsid w:val="007F4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6">
    <w:name w:val="xl186"/>
    <w:basedOn w:val="a"/>
    <w:rsid w:val="007F4875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7">
    <w:name w:val="xl187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88">
    <w:name w:val="xl188"/>
    <w:basedOn w:val="a"/>
    <w:rsid w:val="007F4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89">
    <w:name w:val="xl189"/>
    <w:basedOn w:val="a"/>
    <w:rsid w:val="007F4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0">
    <w:name w:val="xl190"/>
    <w:basedOn w:val="a"/>
    <w:rsid w:val="007F4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kern w:val="0"/>
      <w:sz w:val="22"/>
      <w:szCs w:val="22"/>
    </w:rPr>
  </w:style>
  <w:style w:type="paragraph" w:customStyle="1" w:styleId="xl191">
    <w:name w:val="xl191"/>
    <w:basedOn w:val="a"/>
    <w:rsid w:val="007F4875"/>
    <w:pP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2">
    <w:name w:val="xl192"/>
    <w:basedOn w:val="a"/>
    <w:rsid w:val="007F4875"/>
    <w:pPr>
      <w:pBdr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3">
    <w:name w:val="xl193"/>
    <w:basedOn w:val="a"/>
    <w:rsid w:val="007F4875"/>
    <w:pPr>
      <w:pBdr>
        <w:top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4">
    <w:name w:val="xl194"/>
    <w:basedOn w:val="a"/>
    <w:rsid w:val="007F4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5">
    <w:name w:val="xl195"/>
    <w:basedOn w:val="a"/>
    <w:rsid w:val="007F4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6">
    <w:name w:val="xl196"/>
    <w:basedOn w:val="a"/>
    <w:rsid w:val="007F4875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7">
    <w:name w:val="xl197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8">
    <w:name w:val="xl198"/>
    <w:basedOn w:val="a"/>
    <w:rsid w:val="007F4875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199">
    <w:name w:val="xl199"/>
    <w:basedOn w:val="a"/>
    <w:rsid w:val="007F4875"/>
    <w:pPr>
      <w:pBdr>
        <w:bottom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0">
    <w:name w:val="xl200"/>
    <w:basedOn w:val="a"/>
    <w:rsid w:val="007F4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kern w:val="0"/>
      <w:sz w:val="22"/>
      <w:szCs w:val="22"/>
    </w:rPr>
  </w:style>
  <w:style w:type="paragraph" w:customStyle="1" w:styleId="xl201">
    <w:name w:val="xl201"/>
    <w:basedOn w:val="a"/>
    <w:rsid w:val="007F4875"/>
    <w:pPr>
      <w:spacing w:before="100" w:beforeAutospacing="1" w:after="100" w:afterAutospacing="1"/>
      <w:jc w:val="both"/>
    </w:pPr>
    <w:rPr>
      <w:color w:val="FFFFFF"/>
      <w:kern w:val="0"/>
    </w:rPr>
  </w:style>
  <w:style w:type="paragraph" w:customStyle="1" w:styleId="xl202">
    <w:name w:val="xl202"/>
    <w:basedOn w:val="a"/>
    <w:rsid w:val="007F4875"/>
    <w:pPr>
      <w:spacing w:before="100" w:beforeAutospacing="1" w:after="100" w:afterAutospacing="1"/>
      <w:jc w:val="both"/>
    </w:pPr>
    <w:rPr>
      <w:color w:val="auto"/>
      <w:kern w:val="0"/>
    </w:rPr>
  </w:style>
  <w:style w:type="paragraph" w:customStyle="1" w:styleId="xl203">
    <w:name w:val="xl203"/>
    <w:basedOn w:val="a"/>
    <w:rsid w:val="007F4875"/>
    <w:pP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kern w:val="0"/>
    </w:rPr>
  </w:style>
  <w:style w:type="paragraph" w:customStyle="1" w:styleId="Default">
    <w:name w:val="Default"/>
    <w:rsid w:val="007F4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7F4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7F4875"/>
    <w:rPr>
      <w:rFonts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">
    <w:name w:val="formattext topleveltex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headertexttopleveltextcentertext">
    <w:name w:val="headertext topleveltext centertex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topleveltextcentertext">
    <w:name w:val="formattext topleveltext centertex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unformattexttopleveltext">
    <w:name w:val="unformattext topleveltex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paragraph" w:customStyle="1" w:styleId="formattext">
    <w:name w:val="formattext"/>
    <w:basedOn w:val="a"/>
    <w:rsid w:val="007F4875"/>
    <w:pPr>
      <w:spacing w:before="100" w:beforeAutospacing="1" w:after="100" w:afterAutospacing="1"/>
    </w:pPr>
    <w:rPr>
      <w:color w:val="auto"/>
      <w:kern w:val="0"/>
    </w:rPr>
  </w:style>
  <w:style w:type="character" w:customStyle="1" w:styleId="aff1">
    <w:name w:val="Основной текст_"/>
    <w:rsid w:val="007F4875"/>
    <w:rPr>
      <w:rFonts w:ascii="Times New Roman" w:hAnsi="Times New Roman" w:cs="Times New Roman"/>
      <w:sz w:val="22"/>
      <w:szCs w:val="22"/>
      <w:u w:val="none"/>
    </w:rPr>
  </w:style>
  <w:style w:type="character" w:customStyle="1" w:styleId="14">
    <w:name w:val="Заголовок №1_"/>
    <w:link w:val="13"/>
    <w:uiPriority w:val="99"/>
    <w:rsid w:val="007F4875"/>
    <w:rPr>
      <w:rFonts w:ascii="Times New Roman" w:eastAsia="Times New Roman" w:hAnsi="Times New Roman" w:cs="Times New Roman"/>
      <w:noProof/>
      <w:spacing w:val="10"/>
      <w:sz w:val="21"/>
      <w:szCs w:val="21"/>
      <w:shd w:val="clear" w:color="auto" w:fill="FFFFFF"/>
      <w:lang w:val="en-US" w:eastAsia="ru-RU"/>
    </w:rPr>
  </w:style>
  <w:style w:type="character" w:customStyle="1" w:styleId="40">
    <w:name w:val="Основной текст (4)_"/>
    <w:link w:val="41"/>
    <w:rsid w:val="007F4875"/>
    <w:rPr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7F4875"/>
    <w:rPr>
      <w:b/>
      <w:bCs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_"/>
    <w:link w:val="32"/>
    <w:uiPriority w:val="99"/>
    <w:rsid w:val="007F4875"/>
    <w:rPr>
      <w:rFonts w:ascii="Times New Roman" w:eastAsia="Times New Roman" w:hAnsi="Times New Roman" w:cs="Times New Roman"/>
      <w:b/>
      <w:bCs/>
      <w:noProof/>
      <w:sz w:val="18"/>
      <w:szCs w:val="18"/>
      <w:shd w:val="clear" w:color="auto" w:fill="FFFFFF"/>
      <w:lang w:val="en-US" w:eastAsia="ru-RU"/>
    </w:rPr>
  </w:style>
  <w:style w:type="character" w:customStyle="1" w:styleId="aff2">
    <w:name w:val="Подпись к картинке_"/>
    <w:link w:val="aff3"/>
    <w:rsid w:val="007F4875"/>
    <w:rPr>
      <w:sz w:val="26"/>
      <w:szCs w:val="26"/>
      <w:shd w:val="clear" w:color="auto" w:fill="FFFFFF"/>
    </w:rPr>
  </w:style>
  <w:style w:type="character" w:customStyle="1" w:styleId="26">
    <w:name w:val="Колонтитул (2)_"/>
    <w:link w:val="27"/>
    <w:rsid w:val="007F4875"/>
  </w:style>
  <w:style w:type="character" w:customStyle="1" w:styleId="aff4">
    <w:name w:val="Другое_"/>
    <w:link w:val="aff5"/>
    <w:rsid w:val="007F4875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F4875"/>
    <w:pPr>
      <w:widowControl w:val="0"/>
      <w:shd w:val="clear" w:color="auto" w:fill="FFFFFF"/>
      <w:spacing w:after="40"/>
      <w:jc w:val="center"/>
    </w:pPr>
    <w:rPr>
      <w:rFonts w:asciiTheme="minorHAnsi" w:eastAsiaTheme="minorHAnsi" w:hAnsiTheme="minorHAnsi" w:cstheme="minorBidi"/>
      <w:color w:val="auto"/>
      <w:kern w:val="0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7F4875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color w:val="auto"/>
      <w:kern w:val="0"/>
      <w:sz w:val="11"/>
      <w:szCs w:val="11"/>
      <w:lang w:val="en-US" w:eastAsia="en-US"/>
    </w:rPr>
  </w:style>
  <w:style w:type="paragraph" w:customStyle="1" w:styleId="aff3">
    <w:name w:val="Подпись к картинке"/>
    <w:basedOn w:val="a"/>
    <w:link w:val="aff2"/>
    <w:rsid w:val="007F4875"/>
    <w:pPr>
      <w:widowControl w:val="0"/>
      <w:shd w:val="clear" w:color="auto" w:fill="FFFFFF"/>
      <w:spacing w:after="3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7">
    <w:name w:val="Колонтитул (2)"/>
    <w:basedOn w:val="a"/>
    <w:link w:val="26"/>
    <w:rsid w:val="007F4875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aff5">
    <w:name w:val="Другое"/>
    <w:basedOn w:val="a"/>
    <w:link w:val="aff4"/>
    <w:rsid w:val="007F4875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28">
    <w:name w:val="Стиль Заголовок 2 +"/>
    <w:basedOn w:val="2"/>
    <w:rsid w:val="007F4875"/>
    <w:rPr>
      <w:i/>
      <w:kern w:val="0"/>
      <w:sz w:val="24"/>
    </w:rPr>
  </w:style>
  <w:style w:type="paragraph" w:customStyle="1" w:styleId="213">
    <w:name w:val="Стиль Заголовок 2 +1"/>
    <w:basedOn w:val="2"/>
    <w:rsid w:val="007F4875"/>
    <w:rPr>
      <w:i/>
      <w:kern w:val="0"/>
    </w:rPr>
  </w:style>
  <w:style w:type="paragraph" w:styleId="15">
    <w:name w:val="toc 1"/>
    <w:basedOn w:val="a"/>
    <w:next w:val="a"/>
    <w:autoRedefine/>
    <w:semiHidden/>
    <w:rsid w:val="007F4875"/>
    <w:rPr>
      <w:rFonts w:ascii="Times New Roman Полужирный" w:hAnsi="Times New Roman Полужирный"/>
      <w:b/>
    </w:rPr>
  </w:style>
  <w:style w:type="paragraph" w:styleId="35">
    <w:name w:val="toc 3"/>
    <w:basedOn w:val="a"/>
    <w:next w:val="a"/>
    <w:autoRedefine/>
    <w:semiHidden/>
    <w:rsid w:val="007F4875"/>
    <w:pPr>
      <w:ind w:left="480"/>
    </w:pPr>
  </w:style>
  <w:style w:type="paragraph" w:styleId="42">
    <w:name w:val="toc 4"/>
    <w:basedOn w:val="a"/>
    <w:next w:val="a"/>
    <w:autoRedefine/>
    <w:semiHidden/>
    <w:rsid w:val="007F4875"/>
    <w:pPr>
      <w:ind w:left="720"/>
    </w:pPr>
    <w:rPr>
      <w:color w:val="auto"/>
      <w:kern w:val="0"/>
    </w:rPr>
  </w:style>
  <w:style w:type="paragraph" w:styleId="51">
    <w:name w:val="toc 5"/>
    <w:basedOn w:val="a"/>
    <w:next w:val="a"/>
    <w:autoRedefine/>
    <w:semiHidden/>
    <w:rsid w:val="007F4875"/>
    <w:pPr>
      <w:ind w:left="960"/>
    </w:pPr>
    <w:rPr>
      <w:color w:val="auto"/>
      <w:kern w:val="0"/>
    </w:rPr>
  </w:style>
  <w:style w:type="paragraph" w:styleId="6">
    <w:name w:val="toc 6"/>
    <w:basedOn w:val="a"/>
    <w:next w:val="a"/>
    <w:autoRedefine/>
    <w:semiHidden/>
    <w:rsid w:val="007F4875"/>
    <w:pPr>
      <w:ind w:left="1200"/>
    </w:pPr>
    <w:rPr>
      <w:color w:val="auto"/>
      <w:kern w:val="0"/>
    </w:rPr>
  </w:style>
  <w:style w:type="paragraph" w:styleId="7">
    <w:name w:val="toc 7"/>
    <w:basedOn w:val="a"/>
    <w:next w:val="a"/>
    <w:autoRedefine/>
    <w:semiHidden/>
    <w:rsid w:val="007F4875"/>
    <w:pPr>
      <w:ind w:left="1440"/>
    </w:pPr>
    <w:rPr>
      <w:color w:val="auto"/>
      <w:kern w:val="0"/>
    </w:rPr>
  </w:style>
  <w:style w:type="paragraph" w:styleId="8">
    <w:name w:val="toc 8"/>
    <w:basedOn w:val="a"/>
    <w:next w:val="a"/>
    <w:autoRedefine/>
    <w:semiHidden/>
    <w:rsid w:val="007F4875"/>
    <w:pPr>
      <w:ind w:left="1680"/>
    </w:pPr>
    <w:rPr>
      <w:color w:val="auto"/>
      <w:kern w:val="0"/>
    </w:rPr>
  </w:style>
  <w:style w:type="paragraph" w:styleId="9">
    <w:name w:val="toc 9"/>
    <w:basedOn w:val="a"/>
    <w:next w:val="a"/>
    <w:autoRedefine/>
    <w:semiHidden/>
    <w:rsid w:val="007F4875"/>
    <w:pPr>
      <w:ind w:left="1920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10698</Characters>
  <Application>Microsoft Office Word</Application>
  <DocSecurity>0</DocSecurity>
  <Lines>194</Lines>
  <Paragraphs>70</Paragraphs>
  <ScaleCrop>false</ScaleCrop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2021-06-04T11:02:00Z</dcterms:created>
  <dcterms:modified xsi:type="dcterms:W3CDTF">2021-06-04T11:03:00Z</dcterms:modified>
</cp:coreProperties>
</file>