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000" w:firstRow="0" w:lastRow="0" w:firstColumn="0" w:lastColumn="0" w:noHBand="0" w:noVBand="0"/>
      </w:tblPr>
      <w:tblGrid>
        <w:gridCol w:w="9000"/>
      </w:tblGrid>
      <w:tr w:rsidR="001F2ABD" w:rsidRPr="00A87CB9" w14:paraId="53AF4C0C" w14:textId="77777777" w:rsidTr="00214955">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4CD073DE" w14:textId="77777777" w:rsidR="001F2ABD" w:rsidRPr="00A87CB9" w:rsidRDefault="001F2ABD" w:rsidP="00214955">
            <w:pPr>
              <w:pStyle w:val="3"/>
            </w:pPr>
            <w:bookmarkStart w:id="0" w:name="_Toc73133825"/>
            <w:r w:rsidRPr="00A87CB9">
              <w:t>Сведения по ранней помощи детям целевой группы</w:t>
            </w:r>
            <w:bookmarkEnd w:id="0"/>
          </w:p>
          <w:p w14:paraId="73F9DD64" w14:textId="77777777" w:rsidR="001F2ABD" w:rsidRPr="00A87CB9" w:rsidRDefault="001F2ABD" w:rsidP="00214955">
            <w:pPr>
              <w:widowControl w:val="0"/>
              <w:autoSpaceDE w:val="0"/>
              <w:autoSpaceDN w:val="0"/>
              <w:adjustRightInd w:val="0"/>
              <w:jc w:val="center"/>
            </w:pPr>
            <w:r w:rsidRPr="00A87CB9">
              <w:rPr>
                <w:b/>
                <w:bCs/>
              </w:rPr>
              <w:t>по состоянию на 31 декабря 20__ г.</w:t>
            </w:r>
          </w:p>
        </w:tc>
      </w:tr>
    </w:tbl>
    <w:p w14:paraId="070558FB" w14:textId="77777777" w:rsidR="001F2ABD" w:rsidRPr="00A87CB9" w:rsidRDefault="001F2ABD" w:rsidP="001F2ABD">
      <w:pPr>
        <w:widowControl w:val="0"/>
        <w:autoSpaceDE w:val="0"/>
        <w:autoSpaceDN w:val="0"/>
        <w:adjustRightInd w:val="0"/>
      </w:pPr>
    </w:p>
    <w:p w14:paraId="733348E2" w14:textId="77777777" w:rsidR="001F2ABD" w:rsidRPr="00A87CB9" w:rsidRDefault="001F2ABD" w:rsidP="001F2ABD">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4500"/>
        <w:gridCol w:w="1640"/>
        <w:gridCol w:w="360"/>
        <w:gridCol w:w="2520"/>
      </w:tblGrid>
      <w:tr w:rsidR="001F2ABD" w:rsidRPr="00A87CB9" w14:paraId="558F6E62" w14:textId="77777777" w:rsidTr="00214955">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14:paraId="117FECAE" w14:textId="77777777" w:rsidR="001F2ABD" w:rsidRPr="00A87CB9" w:rsidRDefault="001F2ABD" w:rsidP="00214955">
            <w:pPr>
              <w:widowControl w:val="0"/>
              <w:autoSpaceDE w:val="0"/>
              <w:autoSpaceDN w:val="0"/>
              <w:adjustRightInd w:val="0"/>
            </w:pPr>
            <w:r w:rsidRPr="00A87CB9">
              <w:t>Предоставляют:</w:t>
            </w:r>
          </w:p>
        </w:tc>
        <w:tc>
          <w:tcPr>
            <w:tcW w:w="1620" w:type="dxa"/>
            <w:tcBorders>
              <w:top w:val="single" w:sz="6" w:space="0" w:color="auto"/>
              <w:left w:val="single" w:sz="6" w:space="0" w:color="auto"/>
              <w:bottom w:val="single" w:sz="6" w:space="0" w:color="auto"/>
              <w:right w:val="single" w:sz="6" w:space="0" w:color="auto"/>
            </w:tcBorders>
          </w:tcPr>
          <w:p w14:paraId="73A79C4F" w14:textId="77777777" w:rsidR="001F2ABD" w:rsidRPr="00A87CB9" w:rsidRDefault="001F2ABD" w:rsidP="00214955">
            <w:pPr>
              <w:widowControl w:val="0"/>
              <w:autoSpaceDE w:val="0"/>
              <w:autoSpaceDN w:val="0"/>
              <w:adjustRightInd w:val="0"/>
            </w:pPr>
            <w:r w:rsidRPr="00A87CB9">
              <w:t>Сроки предоставления</w:t>
            </w:r>
          </w:p>
        </w:tc>
        <w:tc>
          <w:tcPr>
            <w:tcW w:w="360" w:type="dxa"/>
            <w:tcBorders>
              <w:top w:val="nil"/>
              <w:left w:val="single" w:sz="6" w:space="0" w:color="auto"/>
              <w:bottom w:val="nil"/>
              <w:right w:val="single" w:sz="6" w:space="0" w:color="auto"/>
            </w:tcBorders>
          </w:tcPr>
          <w:p w14:paraId="00247F62" w14:textId="77777777" w:rsidR="001F2ABD" w:rsidRPr="00A87CB9" w:rsidRDefault="001F2ABD" w:rsidP="00214955">
            <w:pPr>
              <w:widowControl w:val="0"/>
              <w:autoSpaceDE w:val="0"/>
              <w:autoSpaceDN w:val="0"/>
              <w:adjustRightInd w:val="0"/>
            </w:pPr>
            <w:r w:rsidRPr="00A87CB9">
              <w:t> </w:t>
            </w:r>
          </w:p>
        </w:tc>
        <w:tc>
          <w:tcPr>
            <w:tcW w:w="2520" w:type="dxa"/>
            <w:tcBorders>
              <w:top w:val="single" w:sz="6" w:space="0" w:color="auto"/>
              <w:left w:val="single" w:sz="6" w:space="0" w:color="auto"/>
              <w:bottom w:val="single" w:sz="6" w:space="0" w:color="auto"/>
              <w:right w:val="single" w:sz="6" w:space="0" w:color="auto"/>
            </w:tcBorders>
          </w:tcPr>
          <w:p w14:paraId="13378FAC" w14:textId="77777777" w:rsidR="001F2ABD" w:rsidRPr="00A87CB9" w:rsidRDefault="001F2ABD" w:rsidP="00214955">
            <w:pPr>
              <w:widowControl w:val="0"/>
              <w:autoSpaceDE w:val="0"/>
              <w:autoSpaceDN w:val="0"/>
              <w:adjustRightInd w:val="0"/>
              <w:jc w:val="center"/>
            </w:pPr>
            <w:r w:rsidRPr="00A87CB9">
              <w:t>Форма N 1-РП</w:t>
            </w:r>
          </w:p>
        </w:tc>
      </w:tr>
      <w:tr w:rsidR="001F2ABD" w:rsidRPr="00A87CB9" w14:paraId="61A890F1" w14:textId="77777777" w:rsidTr="00214955">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nil"/>
              <w:right w:val="single" w:sz="6" w:space="0" w:color="auto"/>
            </w:tcBorders>
          </w:tcPr>
          <w:p w14:paraId="7A8A96F2" w14:textId="77777777" w:rsidR="001F2ABD" w:rsidRPr="00A87CB9" w:rsidRDefault="001F2ABD" w:rsidP="00214955">
            <w:pPr>
              <w:widowControl w:val="0"/>
              <w:autoSpaceDE w:val="0"/>
              <w:autoSpaceDN w:val="0"/>
              <w:adjustRightInd w:val="0"/>
            </w:pPr>
            <w:r w:rsidRPr="00A87CB9">
              <w:t>юридические лица, осуществляющие деятельность по оказанию ранней помощи детям и их семьям независимо от их организационно-правовых форм и форм собственности:</w:t>
            </w:r>
          </w:p>
        </w:tc>
        <w:tc>
          <w:tcPr>
            <w:tcW w:w="1620" w:type="dxa"/>
            <w:tcBorders>
              <w:top w:val="single" w:sz="6" w:space="0" w:color="auto"/>
              <w:left w:val="single" w:sz="6" w:space="0" w:color="auto"/>
              <w:bottom w:val="nil"/>
              <w:right w:val="single" w:sz="6" w:space="0" w:color="auto"/>
            </w:tcBorders>
          </w:tcPr>
          <w:p w14:paraId="31CDC32B" w14:textId="77777777" w:rsidR="001F2ABD" w:rsidRPr="00A87CB9" w:rsidRDefault="001F2ABD" w:rsidP="00214955">
            <w:pPr>
              <w:widowControl w:val="0"/>
              <w:autoSpaceDE w:val="0"/>
              <w:autoSpaceDN w:val="0"/>
              <w:adjustRightInd w:val="0"/>
            </w:pPr>
            <w:r w:rsidRPr="00A87CB9">
              <w:t> </w:t>
            </w:r>
          </w:p>
        </w:tc>
        <w:tc>
          <w:tcPr>
            <w:tcW w:w="360" w:type="dxa"/>
            <w:vMerge w:val="restart"/>
            <w:tcBorders>
              <w:top w:val="nil"/>
              <w:left w:val="single" w:sz="6" w:space="0" w:color="auto"/>
              <w:bottom w:val="nil"/>
              <w:right w:val="nil"/>
            </w:tcBorders>
          </w:tcPr>
          <w:p w14:paraId="3DC508D6" w14:textId="77777777" w:rsidR="001F2ABD" w:rsidRPr="00A87CB9" w:rsidRDefault="001F2ABD" w:rsidP="00214955">
            <w:pPr>
              <w:widowControl w:val="0"/>
              <w:autoSpaceDE w:val="0"/>
              <w:autoSpaceDN w:val="0"/>
              <w:adjustRightInd w:val="0"/>
            </w:pPr>
            <w:r w:rsidRPr="00A87CB9">
              <w:t> </w:t>
            </w:r>
          </w:p>
        </w:tc>
        <w:tc>
          <w:tcPr>
            <w:tcW w:w="2520" w:type="dxa"/>
            <w:vMerge w:val="restart"/>
            <w:tcBorders>
              <w:top w:val="single" w:sz="6" w:space="0" w:color="auto"/>
              <w:left w:val="nil"/>
              <w:bottom w:val="nil"/>
              <w:right w:val="nil"/>
            </w:tcBorders>
          </w:tcPr>
          <w:p w14:paraId="4AF0C6C5" w14:textId="77777777" w:rsidR="001F2ABD" w:rsidRPr="00A87CB9" w:rsidRDefault="001F2ABD" w:rsidP="00214955">
            <w:pPr>
              <w:widowControl w:val="0"/>
              <w:autoSpaceDE w:val="0"/>
              <w:autoSpaceDN w:val="0"/>
              <w:adjustRightInd w:val="0"/>
              <w:jc w:val="center"/>
            </w:pPr>
            <w:r w:rsidRPr="00A87CB9">
              <w:t>Приказ Росстата:</w:t>
            </w:r>
          </w:p>
          <w:p w14:paraId="120642EB" w14:textId="77777777" w:rsidR="001F2ABD" w:rsidRPr="00A87CB9" w:rsidRDefault="001F2ABD" w:rsidP="00214955">
            <w:pPr>
              <w:widowControl w:val="0"/>
              <w:autoSpaceDE w:val="0"/>
              <w:autoSpaceDN w:val="0"/>
              <w:adjustRightInd w:val="0"/>
              <w:jc w:val="center"/>
            </w:pPr>
            <w:r w:rsidRPr="00A87CB9">
              <w:t>Об утверждении формы от 22.03.2019 N 161</w:t>
            </w:r>
          </w:p>
          <w:p w14:paraId="1541F290" w14:textId="77777777" w:rsidR="001F2ABD" w:rsidRPr="00A87CB9" w:rsidRDefault="001F2ABD" w:rsidP="00214955">
            <w:pPr>
              <w:widowControl w:val="0"/>
              <w:autoSpaceDE w:val="0"/>
              <w:autoSpaceDN w:val="0"/>
              <w:adjustRightInd w:val="0"/>
              <w:jc w:val="center"/>
            </w:pPr>
            <w:r w:rsidRPr="00A87CB9">
              <w:t>О внесении изменений (при наличии)</w:t>
            </w:r>
          </w:p>
          <w:p w14:paraId="1E0332D7" w14:textId="77777777" w:rsidR="001F2ABD" w:rsidRPr="00A87CB9" w:rsidRDefault="001F2ABD" w:rsidP="00214955">
            <w:pPr>
              <w:widowControl w:val="0"/>
              <w:autoSpaceDE w:val="0"/>
              <w:autoSpaceDN w:val="0"/>
              <w:adjustRightInd w:val="0"/>
              <w:jc w:val="center"/>
            </w:pPr>
            <w:r w:rsidRPr="00A87CB9">
              <w:t>от __________ N ___</w:t>
            </w:r>
          </w:p>
          <w:p w14:paraId="7BC2223E" w14:textId="77777777" w:rsidR="001F2ABD" w:rsidRPr="00A87CB9" w:rsidRDefault="001F2ABD" w:rsidP="00214955">
            <w:pPr>
              <w:widowControl w:val="0"/>
              <w:autoSpaceDE w:val="0"/>
              <w:autoSpaceDN w:val="0"/>
              <w:adjustRightInd w:val="0"/>
              <w:jc w:val="center"/>
            </w:pPr>
            <w:r w:rsidRPr="00A87CB9">
              <w:t>от __________ N ___</w:t>
            </w:r>
          </w:p>
        </w:tc>
      </w:tr>
      <w:tr w:rsidR="001F2ABD" w:rsidRPr="00A87CB9" w14:paraId="62C4588A" w14:textId="77777777" w:rsidTr="00214955">
        <w:tblPrEx>
          <w:tblCellMar>
            <w:top w:w="0" w:type="dxa"/>
            <w:left w:w="0" w:type="dxa"/>
            <w:bottom w:w="0" w:type="dxa"/>
            <w:right w:w="0" w:type="dxa"/>
          </w:tblCellMar>
        </w:tblPrEx>
        <w:trPr>
          <w:trHeight w:val="276"/>
          <w:jc w:val="center"/>
        </w:trPr>
        <w:tc>
          <w:tcPr>
            <w:tcW w:w="4500" w:type="dxa"/>
            <w:vMerge w:val="restart"/>
            <w:tcBorders>
              <w:top w:val="nil"/>
              <w:left w:val="single" w:sz="6" w:space="0" w:color="auto"/>
              <w:bottom w:val="nil"/>
              <w:right w:val="single" w:sz="6" w:space="0" w:color="auto"/>
            </w:tcBorders>
          </w:tcPr>
          <w:p w14:paraId="1ACD6776" w14:textId="77777777" w:rsidR="001F2ABD" w:rsidRPr="00A87CB9" w:rsidRDefault="001F2ABD" w:rsidP="00214955">
            <w:pPr>
              <w:widowControl w:val="0"/>
              <w:autoSpaceDE w:val="0"/>
              <w:autoSpaceDN w:val="0"/>
              <w:adjustRightInd w:val="0"/>
            </w:pPr>
            <w:r w:rsidRPr="00A87CB9">
              <w:t>- исполнительному органу государственной власти субъекта Российской Федерации соответствующего ведомства (в сфере социальной защиты населения, образования, здравоохранения);</w:t>
            </w:r>
          </w:p>
          <w:p w14:paraId="5506E1A6" w14:textId="77777777" w:rsidR="001F2ABD" w:rsidRPr="00A87CB9" w:rsidRDefault="001F2ABD" w:rsidP="00214955">
            <w:pPr>
              <w:widowControl w:val="0"/>
              <w:autoSpaceDE w:val="0"/>
              <w:autoSpaceDN w:val="0"/>
              <w:adjustRightInd w:val="0"/>
            </w:pPr>
            <w:r w:rsidRPr="00A87CB9">
              <w:t>исполнительный орган государственной власти субъекта Российской Федерации соответствующего ведомства (в сфере социальной защиты населения, образования, здравоохранения):</w:t>
            </w:r>
          </w:p>
        </w:tc>
        <w:tc>
          <w:tcPr>
            <w:tcW w:w="1620" w:type="dxa"/>
            <w:vMerge w:val="restart"/>
            <w:tcBorders>
              <w:top w:val="nil"/>
              <w:left w:val="single" w:sz="6" w:space="0" w:color="auto"/>
              <w:bottom w:val="nil"/>
              <w:right w:val="single" w:sz="6" w:space="0" w:color="auto"/>
            </w:tcBorders>
          </w:tcPr>
          <w:p w14:paraId="040B7799" w14:textId="77777777" w:rsidR="001F2ABD" w:rsidRPr="00A87CB9" w:rsidRDefault="001F2ABD" w:rsidP="00214955">
            <w:pPr>
              <w:widowControl w:val="0"/>
              <w:autoSpaceDE w:val="0"/>
              <w:autoSpaceDN w:val="0"/>
              <w:adjustRightInd w:val="0"/>
            </w:pPr>
            <w:r w:rsidRPr="00A87CB9">
              <w:t>20 января</w:t>
            </w:r>
          </w:p>
        </w:tc>
        <w:tc>
          <w:tcPr>
            <w:tcW w:w="360" w:type="dxa"/>
            <w:vMerge/>
            <w:tcBorders>
              <w:top w:val="nil"/>
              <w:left w:val="single" w:sz="6" w:space="0" w:color="auto"/>
              <w:bottom w:val="nil"/>
              <w:right w:val="nil"/>
            </w:tcBorders>
          </w:tcPr>
          <w:p w14:paraId="46F7D756" w14:textId="77777777" w:rsidR="001F2ABD" w:rsidRPr="00A87CB9" w:rsidRDefault="001F2ABD" w:rsidP="00214955">
            <w:pPr>
              <w:widowControl w:val="0"/>
              <w:autoSpaceDE w:val="0"/>
              <w:autoSpaceDN w:val="0"/>
              <w:adjustRightInd w:val="0"/>
            </w:pPr>
          </w:p>
        </w:tc>
        <w:tc>
          <w:tcPr>
            <w:tcW w:w="2520" w:type="dxa"/>
            <w:vMerge/>
            <w:tcBorders>
              <w:top w:val="nil"/>
              <w:left w:val="nil"/>
              <w:bottom w:val="single" w:sz="6" w:space="0" w:color="auto"/>
              <w:right w:val="nil"/>
            </w:tcBorders>
          </w:tcPr>
          <w:p w14:paraId="2D0CE545" w14:textId="77777777" w:rsidR="001F2ABD" w:rsidRPr="00A87CB9" w:rsidRDefault="001F2ABD" w:rsidP="00214955">
            <w:pPr>
              <w:widowControl w:val="0"/>
              <w:autoSpaceDE w:val="0"/>
              <w:autoSpaceDN w:val="0"/>
              <w:adjustRightInd w:val="0"/>
            </w:pPr>
          </w:p>
        </w:tc>
      </w:tr>
      <w:tr w:rsidR="001F2ABD" w:rsidRPr="00A87CB9" w14:paraId="1ED24D7C" w14:textId="77777777" w:rsidTr="00214955">
        <w:tblPrEx>
          <w:tblCellMar>
            <w:top w:w="0" w:type="dxa"/>
            <w:left w:w="0" w:type="dxa"/>
            <w:bottom w:w="0" w:type="dxa"/>
            <w:right w:w="0" w:type="dxa"/>
          </w:tblCellMar>
        </w:tblPrEx>
        <w:trPr>
          <w:jc w:val="center"/>
        </w:trPr>
        <w:tc>
          <w:tcPr>
            <w:tcW w:w="4500" w:type="dxa"/>
            <w:vMerge/>
            <w:tcBorders>
              <w:top w:val="nil"/>
              <w:left w:val="single" w:sz="6" w:space="0" w:color="auto"/>
              <w:bottom w:val="nil"/>
              <w:right w:val="single" w:sz="6" w:space="0" w:color="auto"/>
            </w:tcBorders>
          </w:tcPr>
          <w:p w14:paraId="2185831F" w14:textId="77777777" w:rsidR="001F2ABD" w:rsidRPr="00A87CB9" w:rsidRDefault="001F2ABD" w:rsidP="00214955">
            <w:pPr>
              <w:widowControl w:val="0"/>
              <w:autoSpaceDE w:val="0"/>
              <w:autoSpaceDN w:val="0"/>
              <w:adjustRightInd w:val="0"/>
            </w:pPr>
          </w:p>
        </w:tc>
        <w:tc>
          <w:tcPr>
            <w:tcW w:w="1620" w:type="dxa"/>
            <w:vMerge/>
            <w:tcBorders>
              <w:top w:val="nil"/>
              <w:left w:val="single" w:sz="6" w:space="0" w:color="auto"/>
              <w:bottom w:val="nil"/>
              <w:right w:val="single" w:sz="6" w:space="0" w:color="auto"/>
            </w:tcBorders>
          </w:tcPr>
          <w:p w14:paraId="1A03FFB3" w14:textId="77777777" w:rsidR="001F2ABD" w:rsidRPr="00A87CB9" w:rsidRDefault="001F2ABD" w:rsidP="00214955">
            <w:pPr>
              <w:widowControl w:val="0"/>
              <w:autoSpaceDE w:val="0"/>
              <w:autoSpaceDN w:val="0"/>
              <w:adjustRightInd w:val="0"/>
            </w:pPr>
          </w:p>
        </w:tc>
        <w:tc>
          <w:tcPr>
            <w:tcW w:w="360" w:type="dxa"/>
            <w:vMerge/>
            <w:tcBorders>
              <w:top w:val="nil"/>
              <w:left w:val="single" w:sz="6" w:space="0" w:color="auto"/>
              <w:bottom w:val="nil"/>
              <w:right w:val="nil"/>
            </w:tcBorders>
          </w:tcPr>
          <w:p w14:paraId="26753BCA" w14:textId="77777777" w:rsidR="001F2ABD" w:rsidRPr="00A87CB9" w:rsidRDefault="001F2ABD" w:rsidP="00214955">
            <w:pPr>
              <w:widowControl w:val="0"/>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tcPr>
          <w:p w14:paraId="7A836BFA" w14:textId="77777777" w:rsidR="001F2ABD" w:rsidRPr="00A87CB9" w:rsidRDefault="001F2ABD" w:rsidP="00214955">
            <w:pPr>
              <w:widowControl w:val="0"/>
              <w:autoSpaceDE w:val="0"/>
              <w:autoSpaceDN w:val="0"/>
              <w:adjustRightInd w:val="0"/>
              <w:jc w:val="center"/>
            </w:pPr>
            <w:r w:rsidRPr="00A87CB9">
              <w:t>Годовая</w:t>
            </w:r>
          </w:p>
        </w:tc>
      </w:tr>
      <w:tr w:rsidR="001F2ABD" w:rsidRPr="00A87CB9" w14:paraId="246D0C99" w14:textId="77777777" w:rsidTr="00214955">
        <w:tblPrEx>
          <w:tblCellMar>
            <w:top w:w="0" w:type="dxa"/>
            <w:left w:w="0" w:type="dxa"/>
            <w:bottom w:w="0" w:type="dxa"/>
            <w:right w:w="0" w:type="dxa"/>
          </w:tblCellMar>
        </w:tblPrEx>
        <w:trPr>
          <w:trHeight w:val="276"/>
          <w:jc w:val="center"/>
        </w:trPr>
        <w:tc>
          <w:tcPr>
            <w:tcW w:w="4500" w:type="dxa"/>
            <w:vMerge/>
            <w:tcBorders>
              <w:top w:val="nil"/>
              <w:left w:val="single" w:sz="6" w:space="0" w:color="auto"/>
              <w:bottom w:val="nil"/>
              <w:right w:val="single" w:sz="6" w:space="0" w:color="auto"/>
            </w:tcBorders>
          </w:tcPr>
          <w:p w14:paraId="04F344AC" w14:textId="77777777" w:rsidR="001F2ABD" w:rsidRPr="00A87CB9" w:rsidRDefault="001F2ABD" w:rsidP="00214955">
            <w:pPr>
              <w:widowControl w:val="0"/>
              <w:autoSpaceDE w:val="0"/>
              <w:autoSpaceDN w:val="0"/>
              <w:adjustRightInd w:val="0"/>
            </w:pPr>
          </w:p>
        </w:tc>
        <w:tc>
          <w:tcPr>
            <w:tcW w:w="1620" w:type="dxa"/>
            <w:vMerge/>
            <w:tcBorders>
              <w:top w:val="nil"/>
              <w:left w:val="single" w:sz="6" w:space="0" w:color="auto"/>
              <w:bottom w:val="nil"/>
              <w:right w:val="single" w:sz="6" w:space="0" w:color="auto"/>
            </w:tcBorders>
          </w:tcPr>
          <w:p w14:paraId="039E3DED" w14:textId="77777777" w:rsidR="001F2ABD" w:rsidRPr="00A87CB9" w:rsidRDefault="001F2ABD" w:rsidP="00214955">
            <w:pPr>
              <w:widowControl w:val="0"/>
              <w:autoSpaceDE w:val="0"/>
              <w:autoSpaceDN w:val="0"/>
              <w:adjustRightInd w:val="0"/>
            </w:pPr>
          </w:p>
        </w:tc>
        <w:tc>
          <w:tcPr>
            <w:tcW w:w="360" w:type="dxa"/>
            <w:vMerge/>
            <w:tcBorders>
              <w:top w:val="nil"/>
              <w:left w:val="single" w:sz="6" w:space="0" w:color="auto"/>
              <w:bottom w:val="nil"/>
              <w:right w:val="nil"/>
            </w:tcBorders>
          </w:tcPr>
          <w:p w14:paraId="68BA4C7E" w14:textId="77777777" w:rsidR="001F2ABD" w:rsidRPr="00A87CB9" w:rsidRDefault="001F2ABD" w:rsidP="00214955">
            <w:pPr>
              <w:widowControl w:val="0"/>
              <w:autoSpaceDE w:val="0"/>
              <w:autoSpaceDN w:val="0"/>
              <w:adjustRightInd w:val="0"/>
            </w:pPr>
          </w:p>
        </w:tc>
        <w:tc>
          <w:tcPr>
            <w:tcW w:w="2520" w:type="dxa"/>
            <w:vMerge w:val="restart"/>
            <w:tcBorders>
              <w:top w:val="single" w:sz="6" w:space="0" w:color="auto"/>
              <w:left w:val="nil"/>
              <w:bottom w:val="nil"/>
              <w:right w:val="nil"/>
            </w:tcBorders>
          </w:tcPr>
          <w:p w14:paraId="4E155BBC" w14:textId="77777777" w:rsidR="001F2ABD" w:rsidRPr="00A87CB9" w:rsidRDefault="001F2ABD" w:rsidP="00214955">
            <w:pPr>
              <w:widowControl w:val="0"/>
              <w:autoSpaceDE w:val="0"/>
              <w:autoSpaceDN w:val="0"/>
              <w:adjustRightInd w:val="0"/>
              <w:jc w:val="center"/>
            </w:pPr>
            <w:r w:rsidRPr="00A87CB9">
              <w:t> </w:t>
            </w:r>
          </w:p>
        </w:tc>
      </w:tr>
      <w:tr w:rsidR="001F2ABD" w:rsidRPr="00A87CB9" w14:paraId="6B97F70E" w14:textId="77777777" w:rsidTr="00214955">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14:paraId="06890022" w14:textId="77777777" w:rsidR="001F2ABD" w:rsidRPr="00A87CB9" w:rsidRDefault="001F2ABD" w:rsidP="00214955">
            <w:pPr>
              <w:widowControl w:val="0"/>
              <w:autoSpaceDE w:val="0"/>
              <w:autoSpaceDN w:val="0"/>
              <w:adjustRightInd w:val="0"/>
            </w:pPr>
            <w:r w:rsidRPr="00A87CB9">
              <w:t>- уполномоченному органу государственной власти субъекта Российской Федерации по развитию региональной системы ранней помощи;</w:t>
            </w:r>
          </w:p>
          <w:p w14:paraId="50D6D4D1" w14:textId="77777777" w:rsidR="001F2ABD" w:rsidRPr="00A87CB9" w:rsidRDefault="001F2ABD" w:rsidP="00214955">
            <w:pPr>
              <w:widowControl w:val="0"/>
              <w:autoSpaceDE w:val="0"/>
              <w:autoSpaceDN w:val="0"/>
              <w:adjustRightInd w:val="0"/>
            </w:pPr>
            <w:r w:rsidRPr="00A87CB9">
              <w:t>уполномоченный орган государственной власти субъекта Российской Федерации по развитию региональной системы ранней помощи:</w:t>
            </w:r>
          </w:p>
        </w:tc>
        <w:tc>
          <w:tcPr>
            <w:tcW w:w="1620" w:type="dxa"/>
            <w:tcBorders>
              <w:top w:val="nil"/>
              <w:left w:val="single" w:sz="6" w:space="0" w:color="auto"/>
              <w:bottom w:val="nil"/>
              <w:right w:val="single" w:sz="6" w:space="0" w:color="auto"/>
            </w:tcBorders>
          </w:tcPr>
          <w:p w14:paraId="5CAF462B" w14:textId="77777777" w:rsidR="001F2ABD" w:rsidRPr="00A87CB9" w:rsidRDefault="001F2ABD" w:rsidP="00214955">
            <w:pPr>
              <w:widowControl w:val="0"/>
              <w:autoSpaceDE w:val="0"/>
              <w:autoSpaceDN w:val="0"/>
              <w:adjustRightInd w:val="0"/>
            </w:pPr>
            <w:r w:rsidRPr="00A87CB9">
              <w:t>20 февраля</w:t>
            </w:r>
          </w:p>
        </w:tc>
        <w:tc>
          <w:tcPr>
            <w:tcW w:w="360" w:type="dxa"/>
            <w:vMerge/>
            <w:tcBorders>
              <w:top w:val="nil"/>
              <w:left w:val="single" w:sz="6" w:space="0" w:color="auto"/>
              <w:bottom w:val="nil"/>
              <w:right w:val="nil"/>
            </w:tcBorders>
          </w:tcPr>
          <w:p w14:paraId="4B23BD35" w14:textId="77777777" w:rsidR="001F2ABD" w:rsidRPr="00A87CB9" w:rsidRDefault="001F2ABD" w:rsidP="00214955">
            <w:pPr>
              <w:widowControl w:val="0"/>
              <w:autoSpaceDE w:val="0"/>
              <w:autoSpaceDN w:val="0"/>
              <w:adjustRightInd w:val="0"/>
            </w:pPr>
          </w:p>
        </w:tc>
        <w:tc>
          <w:tcPr>
            <w:tcW w:w="2520" w:type="dxa"/>
            <w:vMerge/>
            <w:tcBorders>
              <w:top w:val="nil"/>
              <w:left w:val="nil"/>
              <w:bottom w:val="nil"/>
              <w:right w:val="nil"/>
            </w:tcBorders>
          </w:tcPr>
          <w:p w14:paraId="351E6F13" w14:textId="77777777" w:rsidR="001F2ABD" w:rsidRPr="00A87CB9" w:rsidRDefault="001F2ABD" w:rsidP="00214955">
            <w:pPr>
              <w:widowControl w:val="0"/>
              <w:autoSpaceDE w:val="0"/>
              <w:autoSpaceDN w:val="0"/>
              <w:adjustRightInd w:val="0"/>
            </w:pPr>
          </w:p>
        </w:tc>
      </w:tr>
      <w:tr w:rsidR="001F2ABD" w:rsidRPr="00A87CB9" w14:paraId="5AC234A5" w14:textId="77777777" w:rsidTr="00214955">
        <w:tblPrEx>
          <w:tblCellMar>
            <w:top w:w="0" w:type="dxa"/>
            <w:left w:w="0" w:type="dxa"/>
            <w:bottom w:w="0" w:type="dxa"/>
            <w:right w:w="0" w:type="dxa"/>
          </w:tblCellMar>
        </w:tblPrEx>
        <w:trPr>
          <w:jc w:val="center"/>
        </w:trPr>
        <w:tc>
          <w:tcPr>
            <w:tcW w:w="4500" w:type="dxa"/>
            <w:tcBorders>
              <w:top w:val="nil"/>
              <w:left w:val="single" w:sz="6" w:space="0" w:color="auto"/>
              <w:bottom w:val="single" w:sz="6" w:space="0" w:color="auto"/>
              <w:right w:val="single" w:sz="6" w:space="0" w:color="auto"/>
            </w:tcBorders>
          </w:tcPr>
          <w:p w14:paraId="3FEDB50B" w14:textId="77777777" w:rsidR="001F2ABD" w:rsidRPr="00A87CB9" w:rsidRDefault="001F2ABD" w:rsidP="00214955">
            <w:pPr>
              <w:widowControl w:val="0"/>
              <w:autoSpaceDE w:val="0"/>
              <w:autoSpaceDN w:val="0"/>
              <w:adjustRightInd w:val="0"/>
            </w:pPr>
            <w:r w:rsidRPr="00A87CB9">
              <w:t>- Министерству труда и социальной защиты Российской Федерации</w:t>
            </w:r>
          </w:p>
        </w:tc>
        <w:tc>
          <w:tcPr>
            <w:tcW w:w="1620" w:type="dxa"/>
            <w:tcBorders>
              <w:top w:val="nil"/>
              <w:left w:val="single" w:sz="6" w:space="0" w:color="auto"/>
              <w:bottom w:val="single" w:sz="6" w:space="0" w:color="auto"/>
              <w:right w:val="single" w:sz="6" w:space="0" w:color="auto"/>
            </w:tcBorders>
          </w:tcPr>
          <w:p w14:paraId="1D4742A3" w14:textId="77777777" w:rsidR="001F2ABD" w:rsidRPr="00A87CB9" w:rsidRDefault="001F2ABD" w:rsidP="00214955">
            <w:pPr>
              <w:widowControl w:val="0"/>
              <w:autoSpaceDE w:val="0"/>
              <w:autoSpaceDN w:val="0"/>
              <w:adjustRightInd w:val="0"/>
            </w:pPr>
            <w:r w:rsidRPr="00A87CB9">
              <w:t>5 марта</w:t>
            </w:r>
          </w:p>
        </w:tc>
        <w:tc>
          <w:tcPr>
            <w:tcW w:w="360" w:type="dxa"/>
            <w:vMerge/>
            <w:tcBorders>
              <w:top w:val="nil"/>
              <w:left w:val="single" w:sz="6" w:space="0" w:color="auto"/>
              <w:bottom w:val="nil"/>
              <w:right w:val="nil"/>
            </w:tcBorders>
          </w:tcPr>
          <w:p w14:paraId="51D4204F" w14:textId="77777777" w:rsidR="001F2ABD" w:rsidRPr="00A87CB9" w:rsidRDefault="001F2ABD" w:rsidP="00214955">
            <w:pPr>
              <w:widowControl w:val="0"/>
              <w:autoSpaceDE w:val="0"/>
              <w:autoSpaceDN w:val="0"/>
              <w:adjustRightInd w:val="0"/>
            </w:pPr>
          </w:p>
        </w:tc>
        <w:tc>
          <w:tcPr>
            <w:tcW w:w="2520" w:type="dxa"/>
            <w:vMerge/>
            <w:tcBorders>
              <w:top w:val="nil"/>
              <w:left w:val="nil"/>
              <w:bottom w:val="nil"/>
              <w:right w:val="nil"/>
            </w:tcBorders>
          </w:tcPr>
          <w:p w14:paraId="51E86046" w14:textId="77777777" w:rsidR="001F2ABD" w:rsidRPr="00A87CB9" w:rsidRDefault="001F2ABD" w:rsidP="00214955">
            <w:pPr>
              <w:widowControl w:val="0"/>
              <w:autoSpaceDE w:val="0"/>
              <w:autoSpaceDN w:val="0"/>
              <w:adjustRightInd w:val="0"/>
            </w:pPr>
          </w:p>
        </w:tc>
      </w:tr>
    </w:tbl>
    <w:p w14:paraId="676A8843" w14:textId="77777777" w:rsidR="001F2ABD" w:rsidRPr="00A87CB9" w:rsidRDefault="001F2ABD" w:rsidP="001F2ABD">
      <w:pPr>
        <w:widowControl w:val="0"/>
        <w:autoSpaceDE w:val="0"/>
        <w:autoSpaceDN w:val="0"/>
        <w:adjustRightInd w:val="0"/>
      </w:pPr>
    </w:p>
    <w:p w14:paraId="7CFA68DF" w14:textId="77777777" w:rsidR="001F2ABD" w:rsidRPr="00A87CB9" w:rsidRDefault="001F2ABD" w:rsidP="001F2ABD">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1F2ABD" w:rsidRPr="00A87CB9" w14:paraId="7842BF30" w14:textId="77777777" w:rsidTr="00214955">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2D9640DA" w14:textId="77777777" w:rsidR="001F2ABD" w:rsidRPr="00A87CB9" w:rsidRDefault="001F2ABD" w:rsidP="00214955">
            <w:pPr>
              <w:widowControl w:val="0"/>
              <w:autoSpaceDE w:val="0"/>
              <w:autoSpaceDN w:val="0"/>
              <w:adjustRightInd w:val="0"/>
            </w:pPr>
            <w:r w:rsidRPr="00A87CB9">
              <w:t>Наименование отчитывающейся организации _______________________________</w:t>
            </w:r>
          </w:p>
        </w:tc>
      </w:tr>
      <w:tr w:rsidR="001F2ABD" w:rsidRPr="00A87CB9" w14:paraId="22FBA278" w14:textId="77777777" w:rsidTr="00214955">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33AD8608" w14:textId="77777777" w:rsidR="001F2ABD" w:rsidRPr="00A87CB9" w:rsidRDefault="001F2ABD" w:rsidP="00214955">
            <w:pPr>
              <w:widowControl w:val="0"/>
              <w:autoSpaceDE w:val="0"/>
              <w:autoSpaceDN w:val="0"/>
              <w:adjustRightInd w:val="0"/>
            </w:pPr>
            <w:r w:rsidRPr="00A87CB9">
              <w:t>Почтовый адрес _______________________________________________________</w:t>
            </w:r>
          </w:p>
        </w:tc>
      </w:tr>
      <w:tr w:rsidR="001F2ABD" w:rsidRPr="00A87CB9" w14:paraId="61D497A2" w14:textId="77777777" w:rsidTr="00214955">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14:paraId="2A94ACF6" w14:textId="77777777" w:rsidR="001F2ABD" w:rsidRPr="00A87CB9" w:rsidRDefault="001F2ABD" w:rsidP="00214955">
            <w:pPr>
              <w:widowControl w:val="0"/>
              <w:autoSpaceDE w:val="0"/>
              <w:autoSpaceDN w:val="0"/>
              <w:adjustRightInd w:val="0"/>
              <w:jc w:val="center"/>
            </w:pPr>
            <w:r w:rsidRPr="00A87CB9">
              <w:t xml:space="preserve">Код формы по </w:t>
            </w:r>
            <w:hyperlink r:id="rId5" w:history="1">
              <w:r w:rsidRPr="00A87CB9">
                <w:rPr>
                  <w:u w:val="single"/>
                </w:rPr>
                <w:t>ОКУД</w:t>
              </w:r>
            </w:hyperlink>
          </w:p>
        </w:tc>
        <w:tc>
          <w:tcPr>
            <w:tcW w:w="6750" w:type="dxa"/>
            <w:gridSpan w:val="3"/>
            <w:tcBorders>
              <w:top w:val="single" w:sz="6" w:space="0" w:color="auto"/>
              <w:left w:val="single" w:sz="6" w:space="0" w:color="auto"/>
              <w:bottom w:val="single" w:sz="6" w:space="0" w:color="auto"/>
              <w:right w:val="single" w:sz="6" w:space="0" w:color="auto"/>
            </w:tcBorders>
          </w:tcPr>
          <w:p w14:paraId="24BC2B44" w14:textId="77777777" w:rsidR="001F2ABD" w:rsidRPr="00A87CB9" w:rsidRDefault="001F2ABD" w:rsidP="00214955">
            <w:pPr>
              <w:widowControl w:val="0"/>
              <w:autoSpaceDE w:val="0"/>
              <w:autoSpaceDN w:val="0"/>
              <w:adjustRightInd w:val="0"/>
              <w:jc w:val="center"/>
            </w:pPr>
            <w:r w:rsidRPr="00A87CB9">
              <w:t>Код</w:t>
            </w:r>
          </w:p>
        </w:tc>
      </w:tr>
      <w:tr w:rsidR="001F2ABD" w:rsidRPr="00A87CB9" w14:paraId="0BC0880D" w14:textId="77777777" w:rsidTr="00214955">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14:paraId="33CA0A14" w14:textId="77777777" w:rsidR="001F2ABD" w:rsidRPr="00A87CB9" w:rsidRDefault="001F2ABD" w:rsidP="00214955">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14:paraId="68F16E24" w14:textId="77777777" w:rsidR="001F2ABD" w:rsidRPr="00A87CB9" w:rsidRDefault="001F2ABD" w:rsidP="00214955">
            <w:pPr>
              <w:widowControl w:val="0"/>
              <w:autoSpaceDE w:val="0"/>
              <w:autoSpaceDN w:val="0"/>
              <w:adjustRightInd w:val="0"/>
              <w:jc w:val="center"/>
            </w:pPr>
            <w:r w:rsidRPr="00A87CB9">
              <w:t>отчитывающейся организации по ОКПО</w:t>
            </w:r>
          </w:p>
        </w:tc>
        <w:tc>
          <w:tcPr>
            <w:tcW w:w="2250" w:type="dxa"/>
            <w:tcBorders>
              <w:top w:val="single" w:sz="6" w:space="0" w:color="auto"/>
              <w:left w:val="single" w:sz="6" w:space="0" w:color="auto"/>
              <w:bottom w:val="single" w:sz="6" w:space="0" w:color="auto"/>
              <w:right w:val="single" w:sz="6" w:space="0" w:color="auto"/>
            </w:tcBorders>
          </w:tcPr>
          <w:p w14:paraId="111B42DB" w14:textId="77777777" w:rsidR="001F2ABD" w:rsidRPr="00A87CB9" w:rsidRDefault="001F2ABD" w:rsidP="00214955">
            <w:pPr>
              <w:widowControl w:val="0"/>
              <w:autoSpaceDE w:val="0"/>
              <w:autoSpaceDN w:val="0"/>
              <w:adjustRightInd w:val="0"/>
              <w:jc w:val="center"/>
            </w:pPr>
            <w:r w:rsidRPr="00A87CB9">
              <w:t> </w:t>
            </w:r>
          </w:p>
        </w:tc>
        <w:tc>
          <w:tcPr>
            <w:tcW w:w="2250" w:type="dxa"/>
            <w:tcBorders>
              <w:top w:val="single" w:sz="6" w:space="0" w:color="auto"/>
              <w:left w:val="single" w:sz="6" w:space="0" w:color="auto"/>
              <w:bottom w:val="single" w:sz="6" w:space="0" w:color="auto"/>
              <w:right w:val="single" w:sz="6" w:space="0" w:color="auto"/>
            </w:tcBorders>
          </w:tcPr>
          <w:p w14:paraId="5DE094FD" w14:textId="77777777" w:rsidR="001F2ABD" w:rsidRPr="00A87CB9" w:rsidRDefault="001F2ABD" w:rsidP="00214955">
            <w:pPr>
              <w:widowControl w:val="0"/>
              <w:autoSpaceDE w:val="0"/>
              <w:autoSpaceDN w:val="0"/>
              <w:adjustRightInd w:val="0"/>
              <w:jc w:val="center"/>
            </w:pPr>
            <w:r w:rsidRPr="00A87CB9">
              <w:t> </w:t>
            </w:r>
          </w:p>
        </w:tc>
      </w:tr>
      <w:tr w:rsidR="001F2ABD" w:rsidRPr="00A87CB9" w14:paraId="36ACF738" w14:textId="77777777" w:rsidTr="00214955">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14:paraId="743021E7" w14:textId="77777777" w:rsidR="001F2ABD" w:rsidRPr="00A87CB9" w:rsidRDefault="001F2ABD" w:rsidP="00214955">
            <w:pPr>
              <w:widowControl w:val="0"/>
              <w:autoSpaceDE w:val="0"/>
              <w:autoSpaceDN w:val="0"/>
              <w:adjustRightInd w:val="0"/>
              <w:jc w:val="center"/>
            </w:pPr>
            <w:r w:rsidRPr="00A87CB9">
              <w:t>1</w:t>
            </w:r>
          </w:p>
        </w:tc>
        <w:tc>
          <w:tcPr>
            <w:tcW w:w="2250" w:type="dxa"/>
            <w:tcBorders>
              <w:top w:val="single" w:sz="6" w:space="0" w:color="auto"/>
              <w:left w:val="single" w:sz="6" w:space="0" w:color="auto"/>
              <w:bottom w:val="single" w:sz="6" w:space="0" w:color="auto"/>
              <w:right w:val="single" w:sz="6" w:space="0" w:color="auto"/>
            </w:tcBorders>
          </w:tcPr>
          <w:p w14:paraId="75918A2F" w14:textId="77777777" w:rsidR="001F2ABD" w:rsidRPr="00A87CB9" w:rsidRDefault="001F2ABD" w:rsidP="00214955">
            <w:pPr>
              <w:widowControl w:val="0"/>
              <w:autoSpaceDE w:val="0"/>
              <w:autoSpaceDN w:val="0"/>
              <w:adjustRightInd w:val="0"/>
              <w:jc w:val="center"/>
            </w:pPr>
            <w:r w:rsidRPr="00A87CB9">
              <w:t>2</w:t>
            </w:r>
          </w:p>
        </w:tc>
        <w:tc>
          <w:tcPr>
            <w:tcW w:w="2250" w:type="dxa"/>
            <w:tcBorders>
              <w:top w:val="single" w:sz="6" w:space="0" w:color="auto"/>
              <w:left w:val="single" w:sz="6" w:space="0" w:color="auto"/>
              <w:bottom w:val="single" w:sz="6" w:space="0" w:color="auto"/>
              <w:right w:val="single" w:sz="6" w:space="0" w:color="auto"/>
            </w:tcBorders>
          </w:tcPr>
          <w:p w14:paraId="6B6F233C" w14:textId="77777777" w:rsidR="001F2ABD" w:rsidRPr="00A87CB9" w:rsidRDefault="001F2ABD" w:rsidP="00214955">
            <w:pPr>
              <w:widowControl w:val="0"/>
              <w:autoSpaceDE w:val="0"/>
              <w:autoSpaceDN w:val="0"/>
              <w:adjustRightInd w:val="0"/>
              <w:jc w:val="center"/>
            </w:pPr>
            <w:r w:rsidRPr="00A87CB9">
              <w:t>3</w:t>
            </w:r>
          </w:p>
        </w:tc>
        <w:tc>
          <w:tcPr>
            <w:tcW w:w="2250" w:type="dxa"/>
            <w:tcBorders>
              <w:top w:val="single" w:sz="6" w:space="0" w:color="auto"/>
              <w:left w:val="single" w:sz="6" w:space="0" w:color="auto"/>
              <w:bottom w:val="single" w:sz="6" w:space="0" w:color="auto"/>
              <w:right w:val="single" w:sz="6" w:space="0" w:color="auto"/>
            </w:tcBorders>
          </w:tcPr>
          <w:p w14:paraId="21A79FDF" w14:textId="77777777" w:rsidR="001F2ABD" w:rsidRPr="00A87CB9" w:rsidRDefault="001F2ABD" w:rsidP="00214955">
            <w:pPr>
              <w:widowControl w:val="0"/>
              <w:autoSpaceDE w:val="0"/>
              <w:autoSpaceDN w:val="0"/>
              <w:adjustRightInd w:val="0"/>
              <w:jc w:val="center"/>
            </w:pPr>
            <w:r w:rsidRPr="00A87CB9">
              <w:t>4</w:t>
            </w:r>
          </w:p>
        </w:tc>
      </w:tr>
      <w:tr w:rsidR="001F2ABD" w:rsidRPr="00A87CB9" w14:paraId="74D40C55" w14:textId="77777777" w:rsidTr="00214955">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14:paraId="2494E494" w14:textId="77777777" w:rsidR="001F2ABD" w:rsidRPr="00A87CB9" w:rsidRDefault="001F2ABD" w:rsidP="00214955">
            <w:pPr>
              <w:widowControl w:val="0"/>
              <w:autoSpaceDE w:val="0"/>
              <w:autoSpaceDN w:val="0"/>
              <w:adjustRightInd w:val="0"/>
            </w:pPr>
            <w:r w:rsidRPr="00A87CB9">
              <w:t>0609331</w:t>
            </w:r>
          </w:p>
        </w:tc>
        <w:tc>
          <w:tcPr>
            <w:tcW w:w="2250" w:type="dxa"/>
            <w:tcBorders>
              <w:top w:val="single" w:sz="6" w:space="0" w:color="auto"/>
              <w:left w:val="single" w:sz="6" w:space="0" w:color="auto"/>
              <w:bottom w:val="single" w:sz="6" w:space="0" w:color="auto"/>
              <w:right w:val="single" w:sz="6" w:space="0" w:color="auto"/>
            </w:tcBorders>
          </w:tcPr>
          <w:p w14:paraId="7F11D54F" w14:textId="77777777" w:rsidR="001F2ABD" w:rsidRPr="00A87CB9" w:rsidRDefault="001F2ABD" w:rsidP="00214955">
            <w:pPr>
              <w:widowControl w:val="0"/>
              <w:autoSpaceDE w:val="0"/>
              <w:autoSpaceDN w:val="0"/>
              <w:adjustRightInd w:val="0"/>
            </w:pPr>
            <w:r w:rsidRPr="00A87CB9">
              <w:t> </w:t>
            </w:r>
          </w:p>
        </w:tc>
        <w:tc>
          <w:tcPr>
            <w:tcW w:w="2250" w:type="dxa"/>
            <w:tcBorders>
              <w:top w:val="single" w:sz="6" w:space="0" w:color="auto"/>
              <w:left w:val="single" w:sz="6" w:space="0" w:color="auto"/>
              <w:bottom w:val="single" w:sz="6" w:space="0" w:color="auto"/>
              <w:right w:val="single" w:sz="6" w:space="0" w:color="auto"/>
            </w:tcBorders>
          </w:tcPr>
          <w:p w14:paraId="6A3125D7" w14:textId="77777777" w:rsidR="001F2ABD" w:rsidRPr="00A87CB9" w:rsidRDefault="001F2ABD" w:rsidP="00214955">
            <w:pPr>
              <w:widowControl w:val="0"/>
              <w:autoSpaceDE w:val="0"/>
              <w:autoSpaceDN w:val="0"/>
              <w:adjustRightInd w:val="0"/>
            </w:pPr>
            <w:r w:rsidRPr="00A87CB9">
              <w:t> </w:t>
            </w:r>
          </w:p>
        </w:tc>
        <w:tc>
          <w:tcPr>
            <w:tcW w:w="2250" w:type="dxa"/>
            <w:tcBorders>
              <w:top w:val="single" w:sz="6" w:space="0" w:color="auto"/>
              <w:left w:val="single" w:sz="6" w:space="0" w:color="auto"/>
              <w:bottom w:val="single" w:sz="6" w:space="0" w:color="auto"/>
              <w:right w:val="single" w:sz="6" w:space="0" w:color="auto"/>
            </w:tcBorders>
          </w:tcPr>
          <w:p w14:paraId="7A85A9E7" w14:textId="77777777" w:rsidR="001F2ABD" w:rsidRPr="00A87CB9" w:rsidRDefault="001F2ABD" w:rsidP="00214955">
            <w:pPr>
              <w:widowControl w:val="0"/>
              <w:autoSpaceDE w:val="0"/>
              <w:autoSpaceDN w:val="0"/>
              <w:adjustRightInd w:val="0"/>
            </w:pPr>
            <w:r w:rsidRPr="00A87CB9">
              <w:t> </w:t>
            </w:r>
          </w:p>
        </w:tc>
      </w:tr>
    </w:tbl>
    <w:p w14:paraId="05EA1E2E" w14:textId="77777777" w:rsidR="001F2ABD" w:rsidRPr="00A87CB9" w:rsidRDefault="001F2ABD" w:rsidP="001F2ABD">
      <w:pPr>
        <w:widowControl w:val="0"/>
        <w:autoSpaceDE w:val="0"/>
        <w:autoSpaceDN w:val="0"/>
        <w:adjustRightInd w:val="0"/>
      </w:pPr>
    </w:p>
    <w:p w14:paraId="01948396" w14:textId="77777777" w:rsidR="001F2ABD" w:rsidRPr="00A87CB9" w:rsidRDefault="001F2ABD" w:rsidP="001F2ABD">
      <w:pPr>
        <w:widowControl w:val="0"/>
        <w:autoSpaceDE w:val="0"/>
        <w:autoSpaceDN w:val="0"/>
        <w:adjustRightInd w:val="0"/>
      </w:pPr>
    </w:p>
    <w:p w14:paraId="3988BFCC" w14:textId="77777777" w:rsidR="001F2ABD" w:rsidRPr="00A87CB9" w:rsidRDefault="001F2ABD" w:rsidP="001F2ABD">
      <w:pPr>
        <w:widowControl w:val="0"/>
        <w:autoSpaceDE w:val="0"/>
        <w:autoSpaceDN w:val="0"/>
        <w:adjustRightInd w:val="0"/>
        <w:spacing w:after="150"/>
        <w:jc w:val="center"/>
      </w:pPr>
      <w:r w:rsidRPr="00A87CB9">
        <w:rPr>
          <w:b/>
          <w:bCs/>
        </w:rPr>
        <w:t>Раздел 1. Юридические лица, оказывающие услуги ранней помощи</w:t>
      </w:r>
    </w:p>
    <w:p w14:paraId="4E32D8B1" w14:textId="77777777" w:rsidR="001F2ABD" w:rsidRPr="00A87CB9" w:rsidRDefault="001F2ABD" w:rsidP="001F2ABD">
      <w:pPr>
        <w:widowControl w:val="0"/>
        <w:autoSpaceDE w:val="0"/>
        <w:autoSpaceDN w:val="0"/>
        <w:adjustRightInd w:val="0"/>
        <w:spacing w:after="150"/>
        <w:jc w:val="right"/>
      </w:pPr>
      <w:r w:rsidRPr="00A87CB9">
        <w:rPr>
          <w:i/>
          <w:iCs/>
        </w:rPr>
        <w:t>Код по ОКЕИ: единица - 642</w:t>
      </w:r>
    </w:p>
    <w:p w14:paraId="0FAFCC9B" w14:textId="77777777" w:rsidR="001F2ABD" w:rsidRPr="00A87CB9" w:rsidRDefault="001F2ABD" w:rsidP="001F2ABD">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087"/>
        <w:gridCol w:w="715"/>
        <w:gridCol w:w="604"/>
        <w:gridCol w:w="1819"/>
        <w:gridCol w:w="1597"/>
        <w:gridCol w:w="1517"/>
      </w:tblGrid>
      <w:tr w:rsidR="001F2ABD" w:rsidRPr="00A87CB9" w14:paraId="2898B144" w14:textId="77777777" w:rsidTr="00214955">
        <w:tblPrEx>
          <w:tblCellMar>
            <w:top w:w="0" w:type="dxa"/>
            <w:left w:w="0" w:type="dxa"/>
            <w:bottom w:w="0" w:type="dxa"/>
            <w:right w:w="0" w:type="dxa"/>
          </w:tblCellMar>
        </w:tblPrEx>
        <w:trPr>
          <w:jc w:val="center"/>
        </w:trPr>
        <w:tc>
          <w:tcPr>
            <w:tcW w:w="3870" w:type="dxa"/>
            <w:vMerge w:val="restart"/>
            <w:tcBorders>
              <w:top w:val="single" w:sz="6" w:space="0" w:color="auto"/>
              <w:left w:val="single" w:sz="6" w:space="0" w:color="auto"/>
              <w:bottom w:val="nil"/>
              <w:right w:val="single" w:sz="6" w:space="0" w:color="auto"/>
            </w:tcBorders>
          </w:tcPr>
          <w:p w14:paraId="664902AA" w14:textId="77777777" w:rsidR="001F2ABD" w:rsidRPr="00A87CB9" w:rsidRDefault="001F2ABD" w:rsidP="00214955">
            <w:pPr>
              <w:widowControl w:val="0"/>
              <w:autoSpaceDE w:val="0"/>
              <w:autoSpaceDN w:val="0"/>
              <w:adjustRightInd w:val="0"/>
              <w:jc w:val="center"/>
            </w:pPr>
            <w:r w:rsidRPr="00A87CB9">
              <w:t>Типы организаций/подразделения</w:t>
            </w:r>
          </w:p>
        </w:tc>
        <w:tc>
          <w:tcPr>
            <w:tcW w:w="540" w:type="dxa"/>
            <w:vMerge w:val="restart"/>
            <w:tcBorders>
              <w:top w:val="single" w:sz="6" w:space="0" w:color="auto"/>
              <w:left w:val="single" w:sz="6" w:space="0" w:color="auto"/>
              <w:bottom w:val="nil"/>
              <w:right w:val="single" w:sz="6" w:space="0" w:color="auto"/>
            </w:tcBorders>
          </w:tcPr>
          <w:p w14:paraId="19F821FB" w14:textId="77777777" w:rsidR="001F2ABD" w:rsidRPr="00A87CB9" w:rsidRDefault="001F2ABD" w:rsidP="00214955">
            <w:pPr>
              <w:widowControl w:val="0"/>
              <w:autoSpaceDE w:val="0"/>
              <w:autoSpaceDN w:val="0"/>
              <w:adjustRightInd w:val="0"/>
              <w:jc w:val="center"/>
            </w:pPr>
            <w:r w:rsidRPr="00A87CB9">
              <w:t>N строки</w:t>
            </w:r>
          </w:p>
        </w:tc>
        <w:tc>
          <w:tcPr>
            <w:tcW w:w="4590" w:type="dxa"/>
            <w:gridSpan w:val="4"/>
            <w:tcBorders>
              <w:top w:val="single" w:sz="6" w:space="0" w:color="auto"/>
              <w:left w:val="single" w:sz="6" w:space="0" w:color="auto"/>
              <w:bottom w:val="single" w:sz="6" w:space="0" w:color="auto"/>
              <w:right w:val="single" w:sz="6" w:space="0" w:color="auto"/>
            </w:tcBorders>
          </w:tcPr>
          <w:p w14:paraId="5F3C5513" w14:textId="77777777" w:rsidR="001F2ABD" w:rsidRPr="00A87CB9" w:rsidRDefault="001F2ABD" w:rsidP="00214955">
            <w:pPr>
              <w:widowControl w:val="0"/>
              <w:autoSpaceDE w:val="0"/>
              <w:autoSpaceDN w:val="0"/>
              <w:adjustRightInd w:val="0"/>
              <w:jc w:val="center"/>
            </w:pPr>
            <w:r w:rsidRPr="00A87CB9">
              <w:t>Число организаций</w:t>
            </w:r>
          </w:p>
        </w:tc>
      </w:tr>
      <w:tr w:rsidR="001F2ABD" w:rsidRPr="00A87CB9" w14:paraId="326992A9" w14:textId="77777777" w:rsidTr="00214955">
        <w:tblPrEx>
          <w:tblCellMar>
            <w:top w:w="0" w:type="dxa"/>
            <w:left w:w="0" w:type="dxa"/>
            <w:bottom w:w="0" w:type="dxa"/>
            <w:right w:w="0" w:type="dxa"/>
          </w:tblCellMar>
        </w:tblPrEx>
        <w:trPr>
          <w:jc w:val="center"/>
        </w:trPr>
        <w:tc>
          <w:tcPr>
            <w:tcW w:w="3870" w:type="dxa"/>
            <w:vMerge/>
            <w:tcBorders>
              <w:top w:val="nil"/>
              <w:left w:val="single" w:sz="6" w:space="0" w:color="auto"/>
              <w:bottom w:val="nil"/>
              <w:right w:val="single" w:sz="6" w:space="0" w:color="auto"/>
            </w:tcBorders>
          </w:tcPr>
          <w:p w14:paraId="04D53EBF" w14:textId="77777777" w:rsidR="001F2ABD" w:rsidRPr="00A87CB9" w:rsidRDefault="001F2ABD" w:rsidP="00214955">
            <w:pPr>
              <w:widowControl w:val="0"/>
              <w:autoSpaceDE w:val="0"/>
              <w:autoSpaceDN w:val="0"/>
              <w:adjustRightInd w:val="0"/>
            </w:pPr>
          </w:p>
        </w:tc>
        <w:tc>
          <w:tcPr>
            <w:tcW w:w="540" w:type="dxa"/>
            <w:vMerge/>
            <w:tcBorders>
              <w:top w:val="nil"/>
              <w:left w:val="single" w:sz="6" w:space="0" w:color="auto"/>
              <w:bottom w:val="nil"/>
              <w:right w:val="single" w:sz="6" w:space="0" w:color="auto"/>
            </w:tcBorders>
          </w:tcPr>
          <w:p w14:paraId="03D4CBFB" w14:textId="77777777" w:rsidR="001F2ABD" w:rsidRPr="00A87CB9" w:rsidRDefault="001F2ABD" w:rsidP="00214955">
            <w:pPr>
              <w:widowControl w:val="0"/>
              <w:autoSpaceDE w:val="0"/>
              <w:autoSpaceDN w:val="0"/>
              <w:adjustRightInd w:val="0"/>
            </w:pPr>
          </w:p>
        </w:tc>
        <w:tc>
          <w:tcPr>
            <w:tcW w:w="540" w:type="dxa"/>
            <w:vMerge w:val="restart"/>
            <w:tcBorders>
              <w:top w:val="single" w:sz="6" w:space="0" w:color="auto"/>
              <w:left w:val="single" w:sz="6" w:space="0" w:color="auto"/>
              <w:bottom w:val="nil"/>
              <w:right w:val="single" w:sz="6" w:space="0" w:color="auto"/>
            </w:tcBorders>
          </w:tcPr>
          <w:p w14:paraId="15A1FE34" w14:textId="77777777" w:rsidR="001F2ABD" w:rsidRPr="00A87CB9" w:rsidRDefault="001F2ABD" w:rsidP="00214955">
            <w:pPr>
              <w:widowControl w:val="0"/>
              <w:autoSpaceDE w:val="0"/>
              <w:autoSpaceDN w:val="0"/>
              <w:adjustRightInd w:val="0"/>
              <w:jc w:val="center"/>
            </w:pPr>
            <w:r w:rsidRPr="00A87CB9">
              <w:t>Всего</w:t>
            </w:r>
          </w:p>
        </w:tc>
        <w:tc>
          <w:tcPr>
            <w:tcW w:w="2070" w:type="dxa"/>
            <w:vMerge w:val="restart"/>
            <w:tcBorders>
              <w:top w:val="single" w:sz="6" w:space="0" w:color="auto"/>
              <w:left w:val="single" w:sz="6" w:space="0" w:color="auto"/>
              <w:bottom w:val="nil"/>
              <w:right w:val="single" w:sz="6" w:space="0" w:color="auto"/>
            </w:tcBorders>
          </w:tcPr>
          <w:p w14:paraId="02A1D634" w14:textId="77777777" w:rsidR="001F2ABD" w:rsidRPr="00A87CB9" w:rsidRDefault="001F2ABD" w:rsidP="00214955">
            <w:pPr>
              <w:widowControl w:val="0"/>
              <w:autoSpaceDE w:val="0"/>
              <w:autoSpaceDN w:val="0"/>
              <w:adjustRightInd w:val="0"/>
              <w:jc w:val="center"/>
            </w:pPr>
            <w:r w:rsidRPr="00A87CB9">
              <w:t xml:space="preserve">Государственной </w:t>
            </w:r>
            <w:r w:rsidRPr="00A87CB9">
              <w:lastRenderedPageBreak/>
              <w:t>(федеральной, субъекта Российской Федерации) и муниципальной форм собственности</w:t>
            </w:r>
          </w:p>
        </w:tc>
        <w:tc>
          <w:tcPr>
            <w:tcW w:w="1980" w:type="dxa"/>
            <w:gridSpan w:val="2"/>
            <w:tcBorders>
              <w:top w:val="single" w:sz="6" w:space="0" w:color="auto"/>
              <w:left w:val="single" w:sz="6" w:space="0" w:color="auto"/>
              <w:bottom w:val="single" w:sz="6" w:space="0" w:color="auto"/>
              <w:right w:val="single" w:sz="6" w:space="0" w:color="auto"/>
            </w:tcBorders>
          </w:tcPr>
          <w:p w14:paraId="15A33D0B" w14:textId="77777777" w:rsidR="001F2ABD" w:rsidRPr="00A87CB9" w:rsidRDefault="001F2ABD" w:rsidP="00214955">
            <w:pPr>
              <w:widowControl w:val="0"/>
              <w:autoSpaceDE w:val="0"/>
              <w:autoSpaceDN w:val="0"/>
              <w:adjustRightInd w:val="0"/>
              <w:jc w:val="center"/>
            </w:pPr>
            <w:r w:rsidRPr="00A87CB9">
              <w:lastRenderedPageBreak/>
              <w:t xml:space="preserve">Негосударственной формы </w:t>
            </w:r>
            <w:r w:rsidRPr="00A87CB9">
              <w:lastRenderedPageBreak/>
              <w:t>собственности</w:t>
            </w:r>
          </w:p>
        </w:tc>
      </w:tr>
      <w:tr w:rsidR="001F2ABD" w:rsidRPr="00A87CB9" w14:paraId="75046312" w14:textId="77777777" w:rsidTr="00214955">
        <w:tblPrEx>
          <w:tblCellMar>
            <w:top w:w="0" w:type="dxa"/>
            <w:left w:w="0" w:type="dxa"/>
            <w:bottom w:w="0" w:type="dxa"/>
            <w:right w:w="0" w:type="dxa"/>
          </w:tblCellMar>
        </w:tblPrEx>
        <w:trPr>
          <w:jc w:val="center"/>
        </w:trPr>
        <w:tc>
          <w:tcPr>
            <w:tcW w:w="3870" w:type="dxa"/>
            <w:vMerge/>
            <w:tcBorders>
              <w:top w:val="nil"/>
              <w:left w:val="single" w:sz="6" w:space="0" w:color="auto"/>
              <w:bottom w:val="single" w:sz="6" w:space="0" w:color="auto"/>
              <w:right w:val="single" w:sz="6" w:space="0" w:color="auto"/>
            </w:tcBorders>
          </w:tcPr>
          <w:p w14:paraId="172C28B3" w14:textId="77777777" w:rsidR="001F2ABD" w:rsidRPr="00A87CB9" w:rsidRDefault="001F2ABD" w:rsidP="00214955">
            <w:pPr>
              <w:widowControl w:val="0"/>
              <w:autoSpaceDE w:val="0"/>
              <w:autoSpaceDN w:val="0"/>
              <w:adjustRightInd w:val="0"/>
            </w:pPr>
          </w:p>
        </w:tc>
        <w:tc>
          <w:tcPr>
            <w:tcW w:w="540" w:type="dxa"/>
            <w:vMerge/>
            <w:tcBorders>
              <w:top w:val="nil"/>
              <w:left w:val="single" w:sz="6" w:space="0" w:color="auto"/>
              <w:bottom w:val="single" w:sz="6" w:space="0" w:color="auto"/>
              <w:right w:val="single" w:sz="6" w:space="0" w:color="auto"/>
            </w:tcBorders>
          </w:tcPr>
          <w:p w14:paraId="14222390" w14:textId="77777777" w:rsidR="001F2ABD" w:rsidRPr="00A87CB9" w:rsidRDefault="001F2ABD" w:rsidP="00214955">
            <w:pPr>
              <w:widowControl w:val="0"/>
              <w:autoSpaceDE w:val="0"/>
              <w:autoSpaceDN w:val="0"/>
              <w:adjustRightInd w:val="0"/>
            </w:pPr>
          </w:p>
        </w:tc>
        <w:tc>
          <w:tcPr>
            <w:tcW w:w="540" w:type="dxa"/>
            <w:vMerge/>
            <w:tcBorders>
              <w:top w:val="nil"/>
              <w:left w:val="single" w:sz="6" w:space="0" w:color="auto"/>
              <w:bottom w:val="single" w:sz="6" w:space="0" w:color="auto"/>
              <w:right w:val="single" w:sz="6" w:space="0" w:color="auto"/>
            </w:tcBorders>
          </w:tcPr>
          <w:p w14:paraId="7CBAF831" w14:textId="77777777" w:rsidR="001F2ABD" w:rsidRPr="00A87CB9" w:rsidRDefault="001F2ABD" w:rsidP="00214955">
            <w:pPr>
              <w:widowControl w:val="0"/>
              <w:autoSpaceDE w:val="0"/>
              <w:autoSpaceDN w:val="0"/>
              <w:adjustRightInd w:val="0"/>
            </w:pPr>
          </w:p>
        </w:tc>
        <w:tc>
          <w:tcPr>
            <w:tcW w:w="2070" w:type="dxa"/>
            <w:vMerge/>
            <w:tcBorders>
              <w:top w:val="nil"/>
              <w:left w:val="single" w:sz="6" w:space="0" w:color="auto"/>
              <w:bottom w:val="single" w:sz="6" w:space="0" w:color="auto"/>
              <w:right w:val="single" w:sz="6" w:space="0" w:color="auto"/>
            </w:tcBorders>
          </w:tcPr>
          <w:p w14:paraId="2BD06870" w14:textId="77777777" w:rsidR="001F2ABD" w:rsidRPr="00A87CB9" w:rsidRDefault="001F2ABD" w:rsidP="00214955">
            <w:pPr>
              <w:widowControl w:val="0"/>
              <w:autoSpaceDE w:val="0"/>
              <w:autoSpaceDN w:val="0"/>
              <w:adjustRightInd w:val="0"/>
            </w:pPr>
          </w:p>
        </w:tc>
        <w:tc>
          <w:tcPr>
            <w:tcW w:w="990" w:type="dxa"/>
            <w:tcBorders>
              <w:top w:val="single" w:sz="6" w:space="0" w:color="auto"/>
              <w:left w:val="single" w:sz="6" w:space="0" w:color="auto"/>
              <w:bottom w:val="single" w:sz="6" w:space="0" w:color="auto"/>
              <w:right w:val="single" w:sz="6" w:space="0" w:color="auto"/>
            </w:tcBorders>
          </w:tcPr>
          <w:p w14:paraId="7543553E" w14:textId="77777777" w:rsidR="001F2ABD" w:rsidRPr="00A87CB9" w:rsidRDefault="001F2ABD" w:rsidP="00214955">
            <w:pPr>
              <w:widowControl w:val="0"/>
              <w:autoSpaceDE w:val="0"/>
              <w:autoSpaceDN w:val="0"/>
              <w:adjustRightInd w:val="0"/>
              <w:jc w:val="center"/>
            </w:pPr>
            <w:r w:rsidRPr="00A87CB9">
              <w:t>Частной (форма собственности)</w:t>
            </w:r>
          </w:p>
        </w:tc>
        <w:tc>
          <w:tcPr>
            <w:tcW w:w="990" w:type="dxa"/>
            <w:tcBorders>
              <w:top w:val="single" w:sz="6" w:space="0" w:color="auto"/>
              <w:left w:val="single" w:sz="6" w:space="0" w:color="auto"/>
              <w:bottom w:val="single" w:sz="6" w:space="0" w:color="auto"/>
              <w:right w:val="single" w:sz="6" w:space="0" w:color="auto"/>
            </w:tcBorders>
          </w:tcPr>
          <w:p w14:paraId="332A3372" w14:textId="77777777" w:rsidR="001F2ABD" w:rsidRPr="00A87CB9" w:rsidRDefault="001F2ABD" w:rsidP="00214955">
            <w:pPr>
              <w:widowControl w:val="0"/>
              <w:autoSpaceDE w:val="0"/>
              <w:autoSpaceDN w:val="0"/>
              <w:adjustRightInd w:val="0"/>
              <w:jc w:val="center"/>
            </w:pPr>
            <w:r w:rsidRPr="00A87CB9">
              <w:t>Иных форм собственности</w:t>
            </w:r>
          </w:p>
        </w:tc>
      </w:tr>
      <w:tr w:rsidR="001F2ABD" w:rsidRPr="00A87CB9" w14:paraId="5E6B894F" w14:textId="77777777" w:rsidTr="00214955">
        <w:tblPrEx>
          <w:tblCellMar>
            <w:top w:w="0" w:type="dxa"/>
            <w:left w:w="0" w:type="dxa"/>
            <w:bottom w:w="0" w:type="dxa"/>
            <w:right w:w="0" w:type="dxa"/>
          </w:tblCellMar>
        </w:tblPrEx>
        <w:trPr>
          <w:jc w:val="center"/>
        </w:trPr>
        <w:tc>
          <w:tcPr>
            <w:tcW w:w="3870" w:type="dxa"/>
            <w:tcBorders>
              <w:top w:val="single" w:sz="6" w:space="0" w:color="auto"/>
              <w:left w:val="single" w:sz="6" w:space="0" w:color="auto"/>
              <w:bottom w:val="single" w:sz="6" w:space="0" w:color="auto"/>
              <w:right w:val="single" w:sz="6" w:space="0" w:color="auto"/>
            </w:tcBorders>
          </w:tcPr>
          <w:p w14:paraId="44598E65" w14:textId="77777777" w:rsidR="001F2ABD" w:rsidRPr="00A87CB9" w:rsidRDefault="001F2ABD" w:rsidP="00214955">
            <w:pPr>
              <w:widowControl w:val="0"/>
              <w:autoSpaceDE w:val="0"/>
              <w:autoSpaceDN w:val="0"/>
              <w:adjustRightInd w:val="0"/>
              <w:jc w:val="center"/>
            </w:pPr>
            <w:r w:rsidRPr="00A87CB9">
              <w:t>1</w:t>
            </w:r>
          </w:p>
        </w:tc>
        <w:tc>
          <w:tcPr>
            <w:tcW w:w="540" w:type="dxa"/>
            <w:tcBorders>
              <w:top w:val="single" w:sz="6" w:space="0" w:color="auto"/>
              <w:left w:val="single" w:sz="6" w:space="0" w:color="auto"/>
              <w:bottom w:val="single" w:sz="6" w:space="0" w:color="auto"/>
              <w:right w:val="single" w:sz="6" w:space="0" w:color="auto"/>
            </w:tcBorders>
          </w:tcPr>
          <w:p w14:paraId="3AB87F0D" w14:textId="77777777" w:rsidR="001F2ABD" w:rsidRPr="00A87CB9" w:rsidRDefault="001F2ABD" w:rsidP="00214955">
            <w:pPr>
              <w:widowControl w:val="0"/>
              <w:autoSpaceDE w:val="0"/>
              <w:autoSpaceDN w:val="0"/>
              <w:adjustRightInd w:val="0"/>
              <w:jc w:val="center"/>
            </w:pPr>
            <w:r w:rsidRPr="00A87CB9">
              <w:t>2</w:t>
            </w:r>
          </w:p>
        </w:tc>
        <w:tc>
          <w:tcPr>
            <w:tcW w:w="540" w:type="dxa"/>
            <w:tcBorders>
              <w:top w:val="single" w:sz="6" w:space="0" w:color="auto"/>
              <w:left w:val="single" w:sz="6" w:space="0" w:color="auto"/>
              <w:bottom w:val="single" w:sz="6" w:space="0" w:color="auto"/>
              <w:right w:val="single" w:sz="6" w:space="0" w:color="auto"/>
            </w:tcBorders>
          </w:tcPr>
          <w:p w14:paraId="52EEDEB4" w14:textId="77777777" w:rsidR="001F2ABD" w:rsidRPr="00A87CB9" w:rsidRDefault="001F2ABD" w:rsidP="00214955">
            <w:pPr>
              <w:widowControl w:val="0"/>
              <w:autoSpaceDE w:val="0"/>
              <w:autoSpaceDN w:val="0"/>
              <w:adjustRightInd w:val="0"/>
              <w:jc w:val="center"/>
            </w:pPr>
            <w:r w:rsidRPr="00A87CB9">
              <w:t>3</w:t>
            </w:r>
          </w:p>
        </w:tc>
        <w:tc>
          <w:tcPr>
            <w:tcW w:w="2070" w:type="dxa"/>
            <w:tcBorders>
              <w:top w:val="single" w:sz="6" w:space="0" w:color="auto"/>
              <w:left w:val="single" w:sz="6" w:space="0" w:color="auto"/>
              <w:bottom w:val="single" w:sz="6" w:space="0" w:color="auto"/>
              <w:right w:val="single" w:sz="6" w:space="0" w:color="auto"/>
            </w:tcBorders>
          </w:tcPr>
          <w:p w14:paraId="30E27615" w14:textId="77777777" w:rsidR="001F2ABD" w:rsidRPr="00A87CB9" w:rsidRDefault="001F2ABD" w:rsidP="00214955">
            <w:pPr>
              <w:widowControl w:val="0"/>
              <w:autoSpaceDE w:val="0"/>
              <w:autoSpaceDN w:val="0"/>
              <w:adjustRightInd w:val="0"/>
              <w:jc w:val="center"/>
            </w:pPr>
            <w:r w:rsidRPr="00A87CB9">
              <w:t>4</w:t>
            </w:r>
          </w:p>
        </w:tc>
        <w:tc>
          <w:tcPr>
            <w:tcW w:w="990" w:type="dxa"/>
            <w:tcBorders>
              <w:top w:val="single" w:sz="6" w:space="0" w:color="auto"/>
              <w:left w:val="single" w:sz="6" w:space="0" w:color="auto"/>
              <w:bottom w:val="single" w:sz="6" w:space="0" w:color="auto"/>
              <w:right w:val="single" w:sz="6" w:space="0" w:color="auto"/>
            </w:tcBorders>
          </w:tcPr>
          <w:p w14:paraId="7AD8E389" w14:textId="77777777" w:rsidR="001F2ABD" w:rsidRPr="00A87CB9" w:rsidRDefault="001F2ABD" w:rsidP="00214955">
            <w:pPr>
              <w:widowControl w:val="0"/>
              <w:autoSpaceDE w:val="0"/>
              <w:autoSpaceDN w:val="0"/>
              <w:adjustRightInd w:val="0"/>
              <w:jc w:val="center"/>
            </w:pPr>
            <w:r w:rsidRPr="00A87CB9">
              <w:t>5</w:t>
            </w:r>
          </w:p>
        </w:tc>
        <w:tc>
          <w:tcPr>
            <w:tcW w:w="990" w:type="dxa"/>
            <w:tcBorders>
              <w:top w:val="single" w:sz="6" w:space="0" w:color="auto"/>
              <w:left w:val="single" w:sz="6" w:space="0" w:color="auto"/>
              <w:bottom w:val="single" w:sz="6" w:space="0" w:color="auto"/>
              <w:right w:val="single" w:sz="6" w:space="0" w:color="auto"/>
            </w:tcBorders>
          </w:tcPr>
          <w:p w14:paraId="6D9DEBCA" w14:textId="77777777" w:rsidR="001F2ABD" w:rsidRPr="00A87CB9" w:rsidRDefault="001F2ABD" w:rsidP="00214955">
            <w:pPr>
              <w:widowControl w:val="0"/>
              <w:autoSpaceDE w:val="0"/>
              <w:autoSpaceDN w:val="0"/>
              <w:adjustRightInd w:val="0"/>
              <w:jc w:val="center"/>
            </w:pPr>
            <w:r w:rsidRPr="00A87CB9">
              <w:t>6</w:t>
            </w:r>
          </w:p>
        </w:tc>
      </w:tr>
      <w:tr w:rsidR="001F2ABD" w:rsidRPr="00A87CB9" w14:paraId="6259D7DB" w14:textId="77777777" w:rsidTr="00214955">
        <w:tblPrEx>
          <w:tblCellMar>
            <w:top w:w="0" w:type="dxa"/>
            <w:left w:w="0" w:type="dxa"/>
            <w:bottom w:w="0" w:type="dxa"/>
            <w:right w:w="0" w:type="dxa"/>
          </w:tblCellMar>
        </w:tblPrEx>
        <w:trPr>
          <w:jc w:val="center"/>
        </w:trPr>
        <w:tc>
          <w:tcPr>
            <w:tcW w:w="3870" w:type="dxa"/>
            <w:tcBorders>
              <w:top w:val="single" w:sz="6" w:space="0" w:color="auto"/>
              <w:left w:val="single" w:sz="6" w:space="0" w:color="auto"/>
              <w:bottom w:val="single" w:sz="6" w:space="0" w:color="auto"/>
              <w:right w:val="single" w:sz="6" w:space="0" w:color="auto"/>
            </w:tcBorders>
          </w:tcPr>
          <w:p w14:paraId="5E7F8F50" w14:textId="77777777" w:rsidR="001F2ABD" w:rsidRPr="00A87CB9" w:rsidRDefault="001F2ABD" w:rsidP="00214955">
            <w:pPr>
              <w:widowControl w:val="0"/>
              <w:autoSpaceDE w:val="0"/>
              <w:autoSpaceDN w:val="0"/>
              <w:adjustRightInd w:val="0"/>
            </w:pPr>
            <w:r w:rsidRPr="00A87CB9">
              <w:t>Всего организаций, оказывающих услуги ранней помощи, различной ведомственной принадлежности</w:t>
            </w:r>
          </w:p>
        </w:tc>
        <w:tc>
          <w:tcPr>
            <w:tcW w:w="540" w:type="dxa"/>
            <w:tcBorders>
              <w:top w:val="single" w:sz="6" w:space="0" w:color="auto"/>
              <w:left w:val="single" w:sz="6" w:space="0" w:color="auto"/>
              <w:bottom w:val="single" w:sz="6" w:space="0" w:color="auto"/>
              <w:right w:val="single" w:sz="6" w:space="0" w:color="auto"/>
            </w:tcBorders>
          </w:tcPr>
          <w:p w14:paraId="5EA9D451" w14:textId="77777777" w:rsidR="001F2ABD" w:rsidRPr="00A87CB9" w:rsidRDefault="001F2ABD" w:rsidP="00214955">
            <w:pPr>
              <w:widowControl w:val="0"/>
              <w:autoSpaceDE w:val="0"/>
              <w:autoSpaceDN w:val="0"/>
              <w:adjustRightInd w:val="0"/>
            </w:pPr>
            <w:r w:rsidRPr="00A87CB9">
              <w:t>01</w:t>
            </w:r>
          </w:p>
        </w:tc>
        <w:tc>
          <w:tcPr>
            <w:tcW w:w="540" w:type="dxa"/>
            <w:tcBorders>
              <w:top w:val="single" w:sz="6" w:space="0" w:color="auto"/>
              <w:left w:val="single" w:sz="6" w:space="0" w:color="auto"/>
              <w:bottom w:val="single" w:sz="6" w:space="0" w:color="auto"/>
              <w:right w:val="single" w:sz="6" w:space="0" w:color="auto"/>
            </w:tcBorders>
          </w:tcPr>
          <w:p w14:paraId="3443029D" w14:textId="77777777" w:rsidR="001F2ABD" w:rsidRPr="00A87CB9" w:rsidRDefault="001F2ABD" w:rsidP="00214955">
            <w:pPr>
              <w:widowControl w:val="0"/>
              <w:autoSpaceDE w:val="0"/>
              <w:autoSpaceDN w:val="0"/>
              <w:adjustRightInd w:val="0"/>
            </w:pPr>
            <w:r w:rsidRPr="00A87CB9">
              <w:t> </w:t>
            </w:r>
          </w:p>
        </w:tc>
        <w:tc>
          <w:tcPr>
            <w:tcW w:w="2070" w:type="dxa"/>
            <w:tcBorders>
              <w:top w:val="single" w:sz="6" w:space="0" w:color="auto"/>
              <w:left w:val="single" w:sz="6" w:space="0" w:color="auto"/>
              <w:bottom w:val="single" w:sz="6" w:space="0" w:color="auto"/>
              <w:right w:val="single" w:sz="6" w:space="0" w:color="auto"/>
            </w:tcBorders>
          </w:tcPr>
          <w:p w14:paraId="09C81D0D"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5D0F314C"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2AE30594" w14:textId="77777777" w:rsidR="001F2ABD" w:rsidRPr="00A87CB9" w:rsidRDefault="001F2ABD" w:rsidP="00214955">
            <w:pPr>
              <w:widowControl w:val="0"/>
              <w:autoSpaceDE w:val="0"/>
              <w:autoSpaceDN w:val="0"/>
              <w:adjustRightInd w:val="0"/>
            </w:pPr>
            <w:r w:rsidRPr="00A87CB9">
              <w:t> </w:t>
            </w:r>
          </w:p>
        </w:tc>
      </w:tr>
      <w:tr w:rsidR="001F2ABD" w:rsidRPr="00A87CB9" w14:paraId="570A05E3" w14:textId="77777777" w:rsidTr="00214955">
        <w:tblPrEx>
          <w:tblCellMar>
            <w:top w:w="0" w:type="dxa"/>
            <w:left w:w="0" w:type="dxa"/>
            <w:bottom w:w="0" w:type="dxa"/>
            <w:right w:w="0" w:type="dxa"/>
          </w:tblCellMar>
        </w:tblPrEx>
        <w:trPr>
          <w:jc w:val="center"/>
        </w:trPr>
        <w:tc>
          <w:tcPr>
            <w:tcW w:w="3870" w:type="dxa"/>
            <w:tcBorders>
              <w:top w:val="single" w:sz="6" w:space="0" w:color="auto"/>
              <w:left w:val="single" w:sz="6" w:space="0" w:color="auto"/>
              <w:bottom w:val="single" w:sz="6" w:space="0" w:color="auto"/>
              <w:right w:val="single" w:sz="6" w:space="0" w:color="auto"/>
            </w:tcBorders>
          </w:tcPr>
          <w:p w14:paraId="2BBAC546" w14:textId="77777777" w:rsidR="001F2ABD" w:rsidRPr="00A87CB9" w:rsidRDefault="001F2ABD" w:rsidP="00214955">
            <w:pPr>
              <w:widowControl w:val="0"/>
              <w:autoSpaceDE w:val="0"/>
              <w:autoSpaceDN w:val="0"/>
              <w:adjustRightInd w:val="0"/>
            </w:pPr>
            <w:r w:rsidRPr="00A87CB9">
              <w:t>Региональный ресурсно-методический центр ранней помощи</w:t>
            </w:r>
          </w:p>
        </w:tc>
        <w:tc>
          <w:tcPr>
            <w:tcW w:w="540" w:type="dxa"/>
            <w:tcBorders>
              <w:top w:val="single" w:sz="6" w:space="0" w:color="auto"/>
              <w:left w:val="single" w:sz="6" w:space="0" w:color="auto"/>
              <w:bottom w:val="single" w:sz="6" w:space="0" w:color="auto"/>
              <w:right w:val="single" w:sz="6" w:space="0" w:color="auto"/>
            </w:tcBorders>
          </w:tcPr>
          <w:p w14:paraId="372EEAAB" w14:textId="77777777" w:rsidR="001F2ABD" w:rsidRPr="00A87CB9" w:rsidRDefault="001F2ABD" w:rsidP="00214955">
            <w:pPr>
              <w:widowControl w:val="0"/>
              <w:autoSpaceDE w:val="0"/>
              <w:autoSpaceDN w:val="0"/>
              <w:adjustRightInd w:val="0"/>
            </w:pPr>
            <w:r w:rsidRPr="00A87CB9">
              <w:t>02</w:t>
            </w:r>
          </w:p>
        </w:tc>
        <w:tc>
          <w:tcPr>
            <w:tcW w:w="540" w:type="dxa"/>
            <w:tcBorders>
              <w:top w:val="single" w:sz="6" w:space="0" w:color="auto"/>
              <w:left w:val="single" w:sz="6" w:space="0" w:color="auto"/>
              <w:bottom w:val="single" w:sz="6" w:space="0" w:color="auto"/>
              <w:right w:val="single" w:sz="6" w:space="0" w:color="auto"/>
            </w:tcBorders>
          </w:tcPr>
          <w:p w14:paraId="1DED6C9A" w14:textId="77777777" w:rsidR="001F2ABD" w:rsidRPr="00A87CB9" w:rsidRDefault="001F2ABD" w:rsidP="00214955">
            <w:pPr>
              <w:widowControl w:val="0"/>
              <w:autoSpaceDE w:val="0"/>
              <w:autoSpaceDN w:val="0"/>
              <w:adjustRightInd w:val="0"/>
            </w:pPr>
            <w:r w:rsidRPr="00A87CB9">
              <w:t> </w:t>
            </w:r>
          </w:p>
        </w:tc>
        <w:tc>
          <w:tcPr>
            <w:tcW w:w="2070" w:type="dxa"/>
            <w:tcBorders>
              <w:top w:val="single" w:sz="6" w:space="0" w:color="auto"/>
              <w:left w:val="single" w:sz="6" w:space="0" w:color="auto"/>
              <w:bottom w:val="single" w:sz="6" w:space="0" w:color="auto"/>
              <w:right w:val="single" w:sz="6" w:space="0" w:color="auto"/>
            </w:tcBorders>
          </w:tcPr>
          <w:p w14:paraId="386C188D"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25F6B370"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044E9DD7" w14:textId="77777777" w:rsidR="001F2ABD" w:rsidRPr="00A87CB9" w:rsidRDefault="001F2ABD" w:rsidP="00214955">
            <w:pPr>
              <w:widowControl w:val="0"/>
              <w:autoSpaceDE w:val="0"/>
              <w:autoSpaceDN w:val="0"/>
              <w:adjustRightInd w:val="0"/>
            </w:pPr>
            <w:r w:rsidRPr="00A87CB9">
              <w:t> </w:t>
            </w:r>
          </w:p>
        </w:tc>
      </w:tr>
      <w:tr w:rsidR="001F2ABD" w:rsidRPr="00A87CB9" w14:paraId="28A5BCF3" w14:textId="77777777" w:rsidTr="00214955">
        <w:tblPrEx>
          <w:tblCellMar>
            <w:top w:w="0" w:type="dxa"/>
            <w:left w:w="0" w:type="dxa"/>
            <w:bottom w:w="0" w:type="dxa"/>
            <w:right w:w="0" w:type="dxa"/>
          </w:tblCellMar>
        </w:tblPrEx>
        <w:trPr>
          <w:jc w:val="center"/>
        </w:trPr>
        <w:tc>
          <w:tcPr>
            <w:tcW w:w="3870" w:type="dxa"/>
            <w:tcBorders>
              <w:top w:val="single" w:sz="6" w:space="0" w:color="auto"/>
              <w:left w:val="single" w:sz="6" w:space="0" w:color="auto"/>
              <w:bottom w:val="single" w:sz="6" w:space="0" w:color="auto"/>
              <w:right w:val="single" w:sz="6" w:space="0" w:color="auto"/>
            </w:tcBorders>
          </w:tcPr>
          <w:p w14:paraId="3690CBED" w14:textId="77777777" w:rsidR="001F2ABD" w:rsidRPr="00A87CB9" w:rsidRDefault="001F2ABD" w:rsidP="00214955">
            <w:pPr>
              <w:widowControl w:val="0"/>
              <w:autoSpaceDE w:val="0"/>
              <w:autoSpaceDN w:val="0"/>
              <w:adjustRightInd w:val="0"/>
            </w:pPr>
            <w:r w:rsidRPr="00A87CB9">
              <w:t>в том числе:</w:t>
            </w:r>
          </w:p>
          <w:p w14:paraId="6BEC239A" w14:textId="77777777" w:rsidR="001F2ABD" w:rsidRPr="00A87CB9" w:rsidRDefault="001F2ABD" w:rsidP="00214955">
            <w:pPr>
              <w:widowControl w:val="0"/>
              <w:autoSpaceDE w:val="0"/>
              <w:autoSpaceDN w:val="0"/>
              <w:adjustRightInd w:val="0"/>
            </w:pPr>
            <w:r w:rsidRPr="00A87CB9">
              <w:t>в сфере охраны здоровья населения</w:t>
            </w:r>
          </w:p>
        </w:tc>
        <w:tc>
          <w:tcPr>
            <w:tcW w:w="540" w:type="dxa"/>
            <w:tcBorders>
              <w:top w:val="single" w:sz="6" w:space="0" w:color="auto"/>
              <w:left w:val="single" w:sz="6" w:space="0" w:color="auto"/>
              <w:bottom w:val="single" w:sz="6" w:space="0" w:color="auto"/>
              <w:right w:val="single" w:sz="6" w:space="0" w:color="auto"/>
            </w:tcBorders>
          </w:tcPr>
          <w:p w14:paraId="5D1EC959" w14:textId="77777777" w:rsidR="001F2ABD" w:rsidRPr="00A87CB9" w:rsidRDefault="001F2ABD" w:rsidP="00214955">
            <w:pPr>
              <w:widowControl w:val="0"/>
              <w:autoSpaceDE w:val="0"/>
              <w:autoSpaceDN w:val="0"/>
              <w:adjustRightInd w:val="0"/>
            </w:pPr>
            <w:r w:rsidRPr="00A87CB9">
              <w:t>03</w:t>
            </w:r>
          </w:p>
        </w:tc>
        <w:tc>
          <w:tcPr>
            <w:tcW w:w="540" w:type="dxa"/>
            <w:tcBorders>
              <w:top w:val="single" w:sz="6" w:space="0" w:color="auto"/>
              <w:left w:val="single" w:sz="6" w:space="0" w:color="auto"/>
              <w:bottom w:val="single" w:sz="6" w:space="0" w:color="auto"/>
              <w:right w:val="single" w:sz="6" w:space="0" w:color="auto"/>
            </w:tcBorders>
          </w:tcPr>
          <w:p w14:paraId="011F45A9" w14:textId="77777777" w:rsidR="001F2ABD" w:rsidRPr="00A87CB9" w:rsidRDefault="001F2ABD" w:rsidP="00214955">
            <w:pPr>
              <w:widowControl w:val="0"/>
              <w:autoSpaceDE w:val="0"/>
              <w:autoSpaceDN w:val="0"/>
              <w:adjustRightInd w:val="0"/>
            </w:pPr>
            <w:r w:rsidRPr="00A87CB9">
              <w:t> </w:t>
            </w:r>
          </w:p>
        </w:tc>
        <w:tc>
          <w:tcPr>
            <w:tcW w:w="2070" w:type="dxa"/>
            <w:tcBorders>
              <w:top w:val="single" w:sz="6" w:space="0" w:color="auto"/>
              <w:left w:val="single" w:sz="6" w:space="0" w:color="auto"/>
              <w:bottom w:val="single" w:sz="6" w:space="0" w:color="auto"/>
              <w:right w:val="single" w:sz="6" w:space="0" w:color="auto"/>
            </w:tcBorders>
          </w:tcPr>
          <w:p w14:paraId="27C00E35"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0DEDC85F"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762C9D91" w14:textId="77777777" w:rsidR="001F2ABD" w:rsidRPr="00A87CB9" w:rsidRDefault="001F2ABD" w:rsidP="00214955">
            <w:pPr>
              <w:widowControl w:val="0"/>
              <w:autoSpaceDE w:val="0"/>
              <w:autoSpaceDN w:val="0"/>
              <w:adjustRightInd w:val="0"/>
            </w:pPr>
            <w:r w:rsidRPr="00A87CB9">
              <w:t> </w:t>
            </w:r>
          </w:p>
        </w:tc>
      </w:tr>
      <w:tr w:rsidR="001F2ABD" w:rsidRPr="00A87CB9" w14:paraId="29F0D2B6" w14:textId="77777777" w:rsidTr="00214955">
        <w:tblPrEx>
          <w:tblCellMar>
            <w:top w:w="0" w:type="dxa"/>
            <w:left w:w="0" w:type="dxa"/>
            <w:bottom w:w="0" w:type="dxa"/>
            <w:right w:w="0" w:type="dxa"/>
          </w:tblCellMar>
        </w:tblPrEx>
        <w:trPr>
          <w:jc w:val="center"/>
        </w:trPr>
        <w:tc>
          <w:tcPr>
            <w:tcW w:w="3870" w:type="dxa"/>
            <w:tcBorders>
              <w:top w:val="single" w:sz="6" w:space="0" w:color="auto"/>
              <w:left w:val="single" w:sz="6" w:space="0" w:color="auto"/>
              <w:bottom w:val="single" w:sz="6" w:space="0" w:color="auto"/>
              <w:right w:val="single" w:sz="6" w:space="0" w:color="auto"/>
            </w:tcBorders>
          </w:tcPr>
          <w:p w14:paraId="794E7C7B" w14:textId="77777777" w:rsidR="001F2ABD" w:rsidRPr="00A87CB9" w:rsidRDefault="001F2ABD" w:rsidP="00214955">
            <w:pPr>
              <w:widowControl w:val="0"/>
              <w:autoSpaceDE w:val="0"/>
              <w:autoSpaceDN w:val="0"/>
              <w:adjustRightInd w:val="0"/>
            </w:pPr>
            <w:r w:rsidRPr="00A87CB9">
              <w:t>в сфере образования</w:t>
            </w:r>
          </w:p>
        </w:tc>
        <w:tc>
          <w:tcPr>
            <w:tcW w:w="540" w:type="dxa"/>
            <w:tcBorders>
              <w:top w:val="single" w:sz="6" w:space="0" w:color="auto"/>
              <w:left w:val="single" w:sz="6" w:space="0" w:color="auto"/>
              <w:bottom w:val="single" w:sz="6" w:space="0" w:color="auto"/>
              <w:right w:val="single" w:sz="6" w:space="0" w:color="auto"/>
            </w:tcBorders>
          </w:tcPr>
          <w:p w14:paraId="530A8274" w14:textId="77777777" w:rsidR="001F2ABD" w:rsidRPr="00A87CB9" w:rsidRDefault="001F2ABD" w:rsidP="00214955">
            <w:pPr>
              <w:widowControl w:val="0"/>
              <w:autoSpaceDE w:val="0"/>
              <w:autoSpaceDN w:val="0"/>
              <w:adjustRightInd w:val="0"/>
            </w:pPr>
            <w:r w:rsidRPr="00A87CB9">
              <w:t>04</w:t>
            </w:r>
          </w:p>
        </w:tc>
        <w:tc>
          <w:tcPr>
            <w:tcW w:w="540" w:type="dxa"/>
            <w:tcBorders>
              <w:top w:val="single" w:sz="6" w:space="0" w:color="auto"/>
              <w:left w:val="single" w:sz="6" w:space="0" w:color="auto"/>
              <w:bottom w:val="single" w:sz="6" w:space="0" w:color="auto"/>
              <w:right w:val="single" w:sz="6" w:space="0" w:color="auto"/>
            </w:tcBorders>
          </w:tcPr>
          <w:p w14:paraId="553B7B13" w14:textId="77777777" w:rsidR="001F2ABD" w:rsidRPr="00A87CB9" w:rsidRDefault="001F2ABD" w:rsidP="00214955">
            <w:pPr>
              <w:widowControl w:val="0"/>
              <w:autoSpaceDE w:val="0"/>
              <w:autoSpaceDN w:val="0"/>
              <w:adjustRightInd w:val="0"/>
            </w:pPr>
            <w:r w:rsidRPr="00A87CB9">
              <w:t> </w:t>
            </w:r>
          </w:p>
        </w:tc>
        <w:tc>
          <w:tcPr>
            <w:tcW w:w="2070" w:type="dxa"/>
            <w:tcBorders>
              <w:top w:val="single" w:sz="6" w:space="0" w:color="auto"/>
              <w:left w:val="single" w:sz="6" w:space="0" w:color="auto"/>
              <w:bottom w:val="single" w:sz="6" w:space="0" w:color="auto"/>
              <w:right w:val="single" w:sz="6" w:space="0" w:color="auto"/>
            </w:tcBorders>
          </w:tcPr>
          <w:p w14:paraId="65ED670F"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5F979E83"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56A8EF4A" w14:textId="77777777" w:rsidR="001F2ABD" w:rsidRPr="00A87CB9" w:rsidRDefault="001F2ABD" w:rsidP="00214955">
            <w:pPr>
              <w:widowControl w:val="0"/>
              <w:autoSpaceDE w:val="0"/>
              <w:autoSpaceDN w:val="0"/>
              <w:adjustRightInd w:val="0"/>
            </w:pPr>
            <w:r w:rsidRPr="00A87CB9">
              <w:t> </w:t>
            </w:r>
          </w:p>
        </w:tc>
      </w:tr>
      <w:tr w:rsidR="001F2ABD" w:rsidRPr="00A87CB9" w14:paraId="38D56B34" w14:textId="77777777" w:rsidTr="00214955">
        <w:tblPrEx>
          <w:tblCellMar>
            <w:top w:w="0" w:type="dxa"/>
            <w:left w:w="0" w:type="dxa"/>
            <w:bottom w:w="0" w:type="dxa"/>
            <w:right w:w="0" w:type="dxa"/>
          </w:tblCellMar>
        </w:tblPrEx>
        <w:trPr>
          <w:jc w:val="center"/>
        </w:trPr>
        <w:tc>
          <w:tcPr>
            <w:tcW w:w="3870" w:type="dxa"/>
            <w:tcBorders>
              <w:top w:val="single" w:sz="6" w:space="0" w:color="auto"/>
              <w:left w:val="single" w:sz="6" w:space="0" w:color="auto"/>
              <w:bottom w:val="single" w:sz="6" w:space="0" w:color="auto"/>
              <w:right w:val="single" w:sz="6" w:space="0" w:color="auto"/>
            </w:tcBorders>
          </w:tcPr>
          <w:p w14:paraId="16D04804" w14:textId="77777777" w:rsidR="001F2ABD" w:rsidRPr="00A87CB9" w:rsidRDefault="001F2ABD" w:rsidP="00214955">
            <w:pPr>
              <w:widowControl w:val="0"/>
              <w:autoSpaceDE w:val="0"/>
              <w:autoSpaceDN w:val="0"/>
              <w:adjustRightInd w:val="0"/>
            </w:pPr>
            <w:r w:rsidRPr="00A87CB9">
              <w:t>в сфере социальной защиты населения</w:t>
            </w:r>
          </w:p>
        </w:tc>
        <w:tc>
          <w:tcPr>
            <w:tcW w:w="540" w:type="dxa"/>
            <w:tcBorders>
              <w:top w:val="single" w:sz="6" w:space="0" w:color="auto"/>
              <w:left w:val="single" w:sz="6" w:space="0" w:color="auto"/>
              <w:bottom w:val="single" w:sz="6" w:space="0" w:color="auto"/>
              <w:right w:val="single" w:sz="6" w:space="0" w:color="auto"/>
            </w:tcBorders>
          </w:tcPr>
          <w:p w14:paraId="4F678842" w14:textId="77777777" w:rsidR="001F2ABD" w:rsidRPr="00A87CB9" w:rsidRDefault="001F2ABD" w:rsidP="00214955">
            <w:pPr>
              <w:widowControl w:val="0"/>
              <w:autoSpaceDE w:val="0"/>
              <w:autoSpaceDN w:val="0"/>
              <w:adjustRightInd w:val="0"/>
            </w:pPr>
            <w:r w:rsidRPr="00A87CB9">
              <w:t>05</w:t>
            </w:r>
          </w:p>
        </w:tc>
        <w:tc>
          <w:tcPr>
            <w:tcW w:w="540" w:type="dxa"/>
            <w:tcBorders>
              <w:top w:val="single" w:sz="6" w:space="0" w:color="auto"/>
              <w:left w:val="single" w:sz="6" w:space="0" w:color="auto"/>
              <w:bottom w:val="single" w:sz="6" w:space="0" w:color="auto"/>
              <w:right w:val="single" w:sz="6" w:space="0" w:color="auto"/>
            </w:tcBorders>
          </w:tcPr>
          <w:p w14:paraId="51E33EC4" w14:textId="77777777" w:rsidR="001F2ABD" w:rsidRPr="00A87CB9" w:rsidRDefault="001F2ABD" w:rsidP="00214955">
            <w:pPr>
              <w:widowControl w:val="0"/>
              <w:autoSpaceDE w:val="0"/>
              <w:autoSpaceDN w:val="0"/>
              <w:adjustRightInd w:val="0"/>
            </w:pPr>
            <w:r w:rsidRPr="00A87CB9">
              <w:t> </w:t>
            </w:r>
          </w:p>
        </w:tc>
        <w:tc>
          <w:tcPr>
            <w:tcW w:w="2070" w:type="dxa"/>
            <w:tcBorders>
              <w:top w:val="single" w:sz="6" w:space="0" w:color="auto"/>
              <w:left w:val="single" w:sz="6" w:space="0" w:color="auto"/>
              <w:bottom w:val="single" w:sz="6" w:space="0" w:color="auto"/>
              <w:right w:val="single" w:sz="6" w:space="0" w:color="auto"/>
            </w:tcBorders>
          </w:tcPr>
          <w:p w14:paraId="15EBC989"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119F4891"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26AF9435" w14:textId="77777777" w:rsidR="001F2ABD" w:rsidRPr="00A87CB9" w:rsidRDefault="001F2ABD" w:rsidP="00214955">
            <w:pPr>
              <w:widowControl w:val="0"/>
              <w:autoSpaceDE w:val="0"/>
              <w:autoSpaceDN w:val="0"/>
              <w:adjustRightInd w:val="0"/>
            </w:pPr>
            <w:r w:rsidRPr="00A87CB9">
              <w:t> </w:t>
            </w:r>
          </w:p>
        </w:tc>
      </w:tr>
      <w:tr w:rsidR="001F2ABD" w:rsidRPr="00A87CB9" w14:paraId="698A72F2" w14:textId="77777777" w:rsidTr="00214955">
        <w:tblPrEx>
          <w:tblCellMar>
            <w:top w:w="0" w:type="dxa"/>
            <w:left w:w="0" w:type="dxa"/>
            <w:bottom w:w="0" w:type="dxa"/>
            <w:right w:w="0" w:type="dxa"/>
          </w:tblCellMar>
        </w:tblPrEx>
        <w:trPr>
          <w:jc w:val="center"/>
        </w:trPr>
        <w:tc>
          <w:tcPr>
            <w:tcW w:w="3870" w:type="dxa"/>
            <w:tcBorders>
              <w:top w:val="single" w:sz="6" w:space="0" w:color="auto"/>
              <w:left w:val="single" w:sz="6" w:space="0" w:color="auto"/>
              <w:bottom w:val="single" w:sz="6" w:space="0" w:color="auto"/>
              <w:right w:val="single" w:sz="6" w:space="0" w:color="auto"/>
            </w:tcBorders>
          </w:tcPr>
          <w:p w14:paraId="6E7E7B56" w14:textId="77777777" w:rsidR="001F2ABD" w:rsidRPr="00A87CB9" w:rsidRDefault="001F2ABD" w:rsidP="00214955">
            <w:pPr>
              <w:widowControl w:val="0"/>
              <w:autoSpaceDE w:val="0"/>
              <w:autoSpaceDN w:val="0"/>
              <w:adjustRightInd w:val="0"/>
            </w:pPr>
            <w:r w:rsidRPr="00A87CB9">
              <w:t>Организации в сфере охраны здоровья населения (структурные подразделения, службы, кабинеты)</w:t>
            </w:r>
          </w:p>
        </w:tc>
        <w:tc>
          <w:tcPr>
            <w:tcW w:w="540" w:type="dxa"/>
            <w:tcBorders>
              <w:top w:val="single" w:sz="6" w:space="0" w:color="auto"/>
              <w:left w:val="single" w:sz="6" w:space="0" w:color="auto"/>
              <w:bottom w:val="single" w:sz="6" w:space="0" w:color="auto"/>
              <w:right w:val="single" w:sz="6" w:space="0" w:color="auto"/>
            </w:tcBorders>
          </w:tcPr>
          <w:p w14:paraId="054E7D18" w14:textId="77777777" w:rsidR="001F2ABD" w:rsidRPr="00A87CB9" w:rsidRDefault="001F2ABD" w:rsidP="00214955">
            <w:pPr>
              <w:widowControl w:val="0"/>
              <w:autoSpaceDE w:val="0"/>
              <w:autoSpaceDN w:val="0"/>
              <w:adjustRightInd w:val="0"/>
            </w:pPr>
            <w:r w:rsidRPr="00A87CB9">
              <w:t>06</w:t>
            </w:r>
          </w:p>
        </w:tc>
        <w:tc>
          <w:tcPr>
            <w:tcW w:w="540" w:type="dxa"/>
            <w:tcBorders>
              <w:top w:val="single" w:sz="6" w:space="0" w:color="auto"/>
              <w:left w:val="single" w:sz="6" w:space="0" w:color="auto"/>
              <w:bottom w:val="single" w:sz="6" w:space="0" w:color="auto"/>
              <w:right w:val="single" w:sz="6" w:space="0" w:color="auto"/>
            </w:tcBorders>
          </w:tcPr>
          <w:p w14:paraId="2F21B618" w14:textId="77777777" w:rsidR="001F2ABD" w:rsidRPr="00A87CB9" w:rsidRDefault="001F2ABD" w:rsidP="00214955">
            <w:pPr>
              <w:widowControl w:val="0"/>
              <w:autoSpaceDE w:val="0"/>
              <w:autoSpaceDN w:val="0"/>
              <w:adjustRightInd w:val="0"/>
            </w:pPr>
            <w:r w:rsidRPr="00A87CB9">
              <w:t> </w:t>
            </w:r>
          </w:p>
        </w:tc>
        <w:tc>
          <w:tcPr>
            <w:tcW w:w="2070" w:type="dxa"/>
            <w:tcBorders>
              <w:top w:val="single" w:sz="6" w:space="0" w:color="auto"/>
              <w:left w:val="single" w:sz="6" w:space="0" w:color="auto"/>
              <w:bottom w:val="single" w:sz="6" w:space="0" w:color="auto"/>
              <w:right w:val="single" w:sz="6" w:space="0" w:color="auto"/>
            </w:tcBorders>
          </w:tcPr>
          <w:p w14:paraId="3B538F49"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0FACB1D3"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6F2E9802" w14:textId="77777777" w:rsidR="001F2ABD" w:rsidRPr="00A87CB9" w:rsidRDefault="001F2ABD" w:rsidP="00214955">
            <w:pPr>
              <w:widowControl w:val="0"/>
              <w:autoSpaceDE w:val="0"/>
              <w:autoSpaceDN w:val="0"/>
              <w:adjustRightInd w:val="0"/>
            </w:pPr>
            <w:r w:rsidRPr="00A87CB9">
              <w:t> </w:t>
            </w:r>
          </w:p>
        </w:tc>
      </w:tr>
      <w:tr w:rsidR="001F2ABD" w:rsidRPr="00A87CB9" w14:paraId="7FF6D846" w14:textId="77777777" w:rsidTr="00214955">
        <w:tblPrEx>
          <w:tblCellMar>
            <w:top w:w="0" w:type="dxa"/>
            <w:left w:w="0" w:type="dxa"/>
            <w:bottom w:w="0" w:type="dxa"/>
            <w:right w:w="0" w:type="dxa"/>
          </w:tblCellMar>
        </w:tblPrEx>
        <w:trPr>
          <w:jc w:val="center"/>
        </w:trPr>
        <w:tc>
          <w:tcPr>
            <w:tcW w:w="3870" w:type="dxa"/>
            <w:tcBorders>
              <w:top w:val="single" w:sz="6" w:space="0" w:color="auto"/>
              <w:left w:val="single" w:sz="6" w:space="0" w:color="auto"/>
              <w:bottom w:val="single" w:sz="6" w:space="0" w:color="auto"/>
              <w:right w:val="single" w:sz="6" w:space="0" w:color="auto"/>
            </w:tcBorders>
          </w:tcPr>
          <w:p w14:paraId="7F688F3E" w14:textId="77777777" w:rsidR="001F2ABD" w:rsidRPr="00A87CB9" w:rsidRDefault="001F2ABD" w:rsidP="00214955">
            <w:pPr>
              <w:widowControl w:val="0"/>
              <w:autoSpaceDE w:val="0"/>
              <w:autoSpaceDN w:val="0"/>
              <w:adjustRightInd w:val="0"/>
            </w:pPr>
            <w:r w:rsidRPr="00A87CB9">
              <w:t>Организации в сфере образования (структурные подразделения, службы, кабинеты)</w:t>
            </w:r>
          </w:p>
        </w:tc>
        <w:tc>
          <w:tcPr>
            <w:tcW w:w="540" w:type="dxa"/>
            <w:tcBorders>
              <w:top w:val="single" w:sz="6" w:space="0" w:color="auto"/>
              <w:left w:val="single" w:sz="6" w:space="0" w:color="auto"/>
              <w:bottom w:val="single" w:sz="6" w:space="0" w:color="auto"/>
              <w:right w:val="single" w:sz="6" w:space="0" w:color="auto"/>
            </w:tcBorders>
          </w:tcPr>
          <w:p w14:paraId="694C3BDA" w14:textId="77777777" w:rsidR="001F2ABD" w:rsidRPr="00A87CB9" w:rsidRDefault="001F2ABD" w:rsidP="00214955">
            <w:pPr>
              <w:widowControl w:val="0"/>
              <w:autoSpaceDE w:val="0"/>
              <w:autoSpaceDN w:val="0"/>
              <w:adjustRightInd w:val="0"/>
            </w:pPr>
            <w:r w:rsidRPr="00A87CB9">
              <w:t>07</w:t>
            </w:r>
          </w:p>
        </w:tc>
        <w:tc>
          <w:tcPr>
            <w:tcW w:w="540" w:type="dxa"/>
            <w:tcBorders>
              <w:top w:val="single" w:sz="6" w:space="0" w:color="auto"/>
              <w:left w:val="single" w:sz="6" w:space="0" w:color="auto"/>
              <w:bottom w:val="single" w:sz="6" w:space="0" w:color="auto"/>
              <w:right w:val="single" w:sz="6" w:space="0" w:color="auto"/>
            </w:tcBorders>
          </w:tcPr>
          <w:p w14:paraId="2CA0FDA0" w14:textId="77777777" w:rsidR="001F2ABD" w:rsidRPr="00A87CB9" w:rsidRDefault="001F2ABD" w:rsidP="00214955">
            <w:pPr>
              <w:widowControl w:val="0"/>
              <w:autoSpaceDE w:val="0"/>
              <w:autoSpaceDN w:val="0"/>
              <w:adjustRightInd w:val="0"/>
            </w:pPr>
            <w:r w:rsidRPr="00A87CB9">
              <w:t> </w:t>
            </w:r>
          </w:p>
        </w:tc>
        <w:tc>
          <w:tcPr>
            <w:tcW w:w="2070" w:type="dxa"/>
            <w:tcBorders>
              <w:top w:val="single" w:sz="6" w:space="0" w:color="auto"/>
              <w:left w:val="single" w:sz="6" w:space="0" w:color="auto"/>
              <w:bottom w:val="single" w:sz="6" w:space="0" w:color="auto"/>
              <w:right w:val="single" w:sz="6" w:space="0" w:color="auto"/>
            </w:tcBorders>
          </w:tcPr>
          <w:p w14:paraId="372EBE63"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174ABEF3"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298C21BB" w14:textId="77777777" w:rsidR="001F2ABD" w:rsidRPr="00A87CB9" w:rsidRDefault="001F2ABD" w:rsidP="00214955">
            <w:pPr>
              <w:widowControl w:val="0"/>
              <w:autoSpaceDE w:val="0"/>
              <w:autoSpaceDN w:val="0"/>
              <w:adjustRightInd w:val="0"/>
            </w:pPr>
            <w:r w:rsidRPr="00A87CB9">
              <w:t> </w:t>
            </w:r>
          </w:p>
        </w:tc>
      </w:tr>
      <w:tr w:rsidR="001F2ABD" w:rsidRPr="00A87CB9" w14:paraId="19716214" w14:textId="77777777" w:rsidTr="00214955">
        <w:tblPrEx>
          <w:tblCellMar>
            <w:top w:w="0" w:type="dxa"/>
            <w:left w:w="0" w:type="dxa"/>
            <w:bottom w:w="0" w:type="dxa"/>
            <w:right w:w="0" w:type="dxa"/>
          </w:tblCellMar>
        </w:tblPrEx>
        <w:trPr>
          <w:jc w:val="center"/>
        </w:trPr>
        <w:tc>
          <w:tcPr>
            <w:tcW w:w="3870" w:type="dxa"/>
            <w:tcBorders>
              <w:top w:val="single" w:sz="6" w:space="0" w:color="auto"/>
              <w:left w:val="single" w:sz="6" w:space="0" w:color="auto"/>
              <w:bottom w:val="single" w:sz="6" w:space="0" w:color="auto"/>
              <w:right w:val="single" w:sz="6" w:space="0" w:color="auto"/>
            </w:tcBorders>
          </w:tcPr>
          <w:p w14:paraId="3BD3F15D" w14:textId="77777777" w:rsidR="001F2ABD" w:rsidRPr="00A87CB9" w:rsidRDefault="001F2ABD" w:rsidP="00214955">
            <w:pPr>
              <w:widowControl w:val="0"/>
              <w:autoSpaceDE w:val="0"/>
              <w:autoSpaceDN w:val="0"/>
              <w:adjustRightInd w:val="0"/>
            </w:pPr>
            <w:r w:rsidRPr="00A87CB9">
              <w:t>Организации в сфере социальной защиты населения (структурные подразделения, службы, кабинеты)</w:t>
            </w:r>
          </w:p>
        </w:tc>
        <w:tc>
          <w:tcPr>
            <w:tcW w:w="540" w:type="dxa"/>
            <w:tcBorders>
              <w:top w:val="single" w:sz="6" w:space="0" w:color="auto"/>
              <w:left w:val="single" w:sz="6" w:space="0" w:color="auto"/>
              <w:bottom w:val="single" w:sz="6" w:space="0" w:color="auto"/>
              <w:right w:val="single" w:sz="6" w:space="0" w:color="auto"/>
            </w:tcBorders>
          </w:tcPr>
          <w:p w14:paraId="4CDF410B" w14:textId="77777777" w:rsidR="001F2ABD" w:rsidRPr="00A87CB9" w:rsidRDefault="001F2ABD" w:rsidP="00214955">
            <w:pPr>
              <w:widowControl w:val="0"/>
              <w:autoSpaceDE w:val="0"/>
              <w:autoSpaceDN w:val="0"/>
              <w:adjustRightInd w:val="0"/>
            </w:pPr>
            <w:r w:rsidRPr="00A87CB9">
              <w:t>08</w:t>
            </w:r>
          </w:p>
        </w:tc>
        <w:tc>
          <w:tcPr>
            <w:tcW w:w="540" w:type="dxa"/>
            <w:tcBorders>
              <w:top w:val="single" w:sz="6" w:space="0" w:color="auto"/>
              <w:left w:val="single" w:sz="6" w:space="0" w:color="auto"/>
              <w:bottom w:val="single" w:sz="6" w:space="0" w:color="auto"/>
              <w:right w:val="single" w:sz="6" w:space="0" w:color="auto"/>
            </w:tcBorders>
          </w:tcPr>
          <w:p w14:paraId="2BCF2F0B" w14:textId="77777777" w:rsidR="001F2ABD" w:rsidRPr="00A87CB9" w:rsidRDefault="001F2ABD" w:rsidP="00214955">
            <w:pPr>
              <w:widowControl w:val="0"/>
              <w:autoSpaceDE w:val="0"/>
              <w:autoSpaceDN w:val="0"/>
              <w:adjustRightInd w:val="0"/>
            </w:pPr>
            <w:r w:rsidRPr="00A87CB9">
              <w:t> </w:t>
            </w:r>
          </w:p>
        </w:tc>
        <w:tc>
          <w:tcPr>
            <w:tcW w:w="2070" w:type="dxa"/>
            <w:tcBorders>
              <w:top w:val="single" w:sz="6" w:space="0" w:color="auto"/>
              <w:left w:val="single" w:sz="6" w:space="0" w:color="auto"/>
              <w:bottom w:val="single" w:sz="6" w:space="0" w:color="auto"/>
              <w:right w:val="single" w:sz="6" w:space="0" w:color="auto"/>
            </w:tcBorders>
          </w:tcPr>
          <w:p w14:paraId="464C8FFD"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023CB255"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6D921D0D" w14:textId="77777777" w:rsidR="001F2ABD" w:rsidRPr="00A87CB9" w:rsidRDefault="001F2ABD" w:rsidP="00214955">
            <w:pPr>
              <w:widowControl w:val="0"/>
              <w:autoSpaceDE w:val="0"/>
              <w:autoSpaceDN w:val="0"/>
              <w:adjustRightInd w:val="0"/>
            </w:pPr>
            <w:r w:rsidRPr="00A87CB9">
              <w:t> </w:t>
            </w:r>
          </w:p>
        </w:tc>
      </w:tr>
      <w:tr w:rsidR="001F2ABD" w:rsidRPr="00A87CB9" w14:paraId="2A6173BB" w14:textId="77777777" w:rsidTr="00214955">
        <w:tblPrEx>
          <w:tblCellMar>
            <w:top w:w="0" w:type="dxa"/>
            <w:left w:w="0" w:type="dxa"/>
            <w:bottom w:w="0" w:type="dxa"/>
            <w:right w:w="0" w:type="dxa"/>
          </w:tblCellMar>
        </w:tblPrEx>
        <w:trPr>
          <w:jc w:val="center"/>
        </w:trPr>
        <w:tc>
          <w:tcPr>
            <w:tcW w:w="3870" w:type="dxa"/>
            <w:tcBorders>
              <w:top w:val="single" w:sz="6" w:space="0" w:color="auto"/>
              <w:left w:val="single" w:sz="6" w:space="0" w:color="auto"/>
              <w:bottom w:val="single" w:sz="6" w:space="0" w:color="auto"/>
              <w:right w:val="single" w:sz="6" w:space="0" w:color="auto"/>
            </w:tcBorders>
          </w:tcPr>
          <w:p w14:paraId="2DCC6877" w14:textId="77777777" w:rsidR="001F2ABD" w:rsidRPr="00A87CB9" w:rsidRDefault="001F2ABD" w:rsidP="00214955">
            <w:pPr>
              <w:widowControl w:val="0"/>
              <w:autoSpaceDE w:val="0"/>
              <w:autoSpaceDN w:val="0"/>
              <w:adjustRightInd w:val="0"/>
            </w:pPr>
            <w:r w:rsidRPr="00A87CB9">
              <w:t>Структурные подразделения в иных государственных организациях</w:t>
            </w:r>
          </w:p>
        </w:tc>
        <w:tc>
          <w:tcPr>
            <w:tcW w:w="540" w:type="dxa"/>
            <w:tcBorders>
              <w:top w:val="single" w:sz="6" w:space="0" w:color="auto"/>
              <w:left w:val="single" w:sz="6" w:space="0" w:color="auto"/>
              <w:bottom w:val="single" w:sz="6" w:space="0" w:color="auto"/>
              <w:right w:val="single" w:sz="6" w:space="0" w:color="auto"/>
            </w:tcBorders>
          </w:tcPr>
          <w:p w14:paraId="15D076D9" w14:textId="77777777" w:rsidR="001F2ABD" w:rsidRPr="00A87CB9" w:rsidRDefault="001F2ABD" w:rsidP="00214955">
            <w:pPr>
              <w:widowControl w:val="0"/>
              <w:autoSpaceDE w:val="0"/>
              <w:autoSpaceDN w:val="0"/>
              <w:adjustRightInd w:val="0"/>
            </w:pPr>
            <w:r w:rsidRPr="00A87CB9">
              <w:t>09</w:t>
            </w:r>
          </w:p>
        </w:tc>
        <w:tc>
          <w:tcPr>
            <w:tcW w:w="540" w:type="dxa"/>
            <w:tcBorders>
              <w:top w:val="single" w:sz="6" w:space="0" w:color="auto"/>
              <w:left w:val="single" w:sz="6" w:space="0" w:color="auto"/>
              <w:bottom w:val="single" w:sz="6" w:space="0" w:color="auto"/>
              <w:right w:val="single" w:sz="6" w:space="0" w:color="auto"/>
            </w:tcBorders>
          </w:tcPr>
          <w:p w14:paraId="796C1F98" w14:textId="77777777" w:rsidR="001F2ABD" w:rsidRPr="00A87CB9" w:rsidRDefault="001F2ABD" w:rsidP="00214955">
            <w:pPr>
              <w:widowControl w:val="0"/>
              <w:autoSpaceDE w:val="0"/>
              <w:autoSpaceDN w:val="0"/>
              <w:adjustRightInd w:val="0"/>
            </w:pPr>
            <w:r w:rsidRPr="00A87CB9">
              <w:t> </w:t>
            </w:r>
          </w:p>
        </w:tc>
        <w:tc>
          <w:tcPr>
            <w:tcW w:w="2070" w:type="dxa"/>
            <w:tcBorders>
              <w:top w:val="single" w:sz="6" w:space="0" w:color="auto"/>
              <w:left w:val="single" w:sz="6" w:space="0" w:color="auto"/>
              <w:bottom w:val="single" w:sz="6" w:space="0" w:color="auto"/>
              <w:right w:val="single" w:sz="6" w:space="0" w:color="auto"/>
            </w:tcBorders>
          </w:tcPr>
          <w:p w14:paraId="44051656"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1236AE7F"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56D0FC07" w14:textId="77777777" w:rsidR="001F2ABD" w:rsidRPr="00A87CB9" w:rsidRDefault="001F2ABD" w:rsidP="00214955">
            <w:pPr>
              <w:widowControl w:val="0"/>
              <w:autoSpaceDE w:val="0"/>
              <w:autoSpaceDN w:val="0"/>
              <w:adjustRightInd w:val="0"/>
            </w:pPr>
            <w:r w:rsidRPr="00A87CB9">
              <w:t> </w:t>
            </w:r>
          </w:p>
        </w:tc>
      </w:tr>
      <w:tr w:rsidR="001F2ABD" w:rsidRPr="00A87CB9" w14:paraId="16F5CD6F" w14:textId="77777777" w:rsidTr="00214955">
        <w:tblPrEx>
          <w:tblCellMar>
            <w:top w:w="0" w:type="dxa"/>
            <w:left w:w="0" w:type="dxa"/>
            <w:bottom w:w="0" w:type="dxa"/>
            <w:right w:w="0" w:type="dxa"/>
          </w:tblCellMar>
        </w:tblPrEx>
        <w:trPr>
          <w:jc w:val="center"/>
        </w:trPr>
        <w:tc>
          <w:tcPr>
            <w:tcW w:w="3870" w:type="dxa"/>
            <w:tcBorders>
              <w:top w:val="single" w:sz="6" w:space="0" w:color="auto"/>
              <w:left w:val="single" w:sz="6" w:space="0" w:color="auto"/>
              <w:bottom w:val="single" w:sz="6" w:space="0" w:color="auto"/>
              <w:right w:val="single" w:sz="6" w:space="0" w:color="auto"/>
            </w:tcBorders>
          </w:tcPr>
          <w:p w14:paraId="77A1A8F1" w14:textId="77777777" w:rsidR="001F2ABD" w:rsidRPr="00A87CB9" w:rsidRDefault="001F2ABD" w:rsidP="00214955">
            <w:pPr>
              <w:widowControl w:val="0"/>
              <w:autoSpaceDE w:val="0"/>
              <w:autoSpaceDN w:val="0"/>
              <w:adjustRightInd w:val="0"/>
            </w:pPr>
            <w:r w:rsidRPr="00A87CB9">
              <w:t>Структурные подразделения в негосударственных организациях</w:t>
            </w:r>
          </w:p>
        </w:tc>
        <w:tc>
          <w:tcPr>
            <w:tcW w:w="540" w:type="dxa"/>
            <w:tcBorders>
              <w:top w:val="single" w:sz="6" w:space="0" w:color="auto"/>
              <w:left w:val="single" w:sz="6" w:space="0" w:color="auto"/>
              <w:bottom w:val="single" w:sz="6" w:space="0" w:color="auto"/>
              <w:right w:val="single" w:sz="6" w:space="0" w:color="auto"/>
            </w:tcBorders>
          </w:tcPr>
          <w:p w14:paraId="0FDB27DB" w14:textId="77777777" w:rsidR="001F2ABD" w:rsidRPr="00A87CB9" w:rsidRDefault="001F2ABD" w:rsidP="00214955">
            <w:pPr>
              <w:widowControl w:val="0"/>
              <w:autoSpaceDE w:val="0"/>
              <w:autoSpaceDN w:val="0"/>
              <w:adjustRightInd w:val="0"/>
            </w:pPr>
            <w:r w:rsidRPr="00A87CB9">
              <w:t>10</w:t>
            </w:r>
          </w:p>
        </w:tc>
        <w:tc>
          <w:tcPr>
            <w:tcW w:w="540" w:type="dxa"/>
            <w:tcBorders>
              <w:top w:val="single" w:sz="6" w:space="0" w:color="auto"/>
              <w:left w:val="single" w:sz="6" w:space="0" w:color="auto"/>
              <w:bottom w:val="single" w:sz="6" w:space="0" w:color="auto"/>
              <w:right w:val="single" w:sz="6" w:space="0" w:color="auto"/>
            </w:tcBorders>
          </w:tcPr>
          <w:p w14:paraId="6594AB3D" w14:textId="77777777" w:rsidR="001F2ABD" w:rsidRPr="00A87CB9" w:rsidRDefault="001F2ABD" w:rsidP="00214955">
            <w:pPr>
              <w:widowControl w:val="0"/>
              <w:autoSpaceDE w:val="0"/>
              <w:autoSpaceDN w:val="0"/>
              <w:adjustRightInd w:val="0"/>
            </w:pPr>
            <w:r w:rsidRPr="00A87CB9">
              <w:t> </w:t>
            </w:r>
          </w:p>
        </w:tc>
        <w:tc>
          <w:tcPr>
            <w:tcW w:w="2070" w:type="dxa"/>
            <w:tcBorders>
              <w:top w:val="single" w:sz="6" w:space="0" w:color="auto"/>
              <w:left w:val="single" w:sz="6" w:space="0" w:color="auto"/>
              <w:bottom w:val="single" w:sz="6" w:space="0" w:color="auto"/>
              <w:right w:val="single" w:sz="6" w:space="0" w:color="auto"/>
            </w:tcBorders>
          </w:tcPr>
          <w:p w14:paraId="137A2339"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4FA5EFF0" w14:textId="77777777" w:rsidR="001F2ABD" w:rsidRPr="00A87CB9" w:rsidRDefault="001F2ABD" w:rsidP="00214955">
            <w:pPr>
              <w:widowControl w:val="0"/>
              <w:autoSpaceDE w:val="0"/>
              <w:autoSpaceDN w:val="0"/>
              <w:adjustRightInd w:val="0"/>
            </w:pPr>
            <w:r w:rsidRPr="00A87CB9">
              <w:t> </w:t>
            </w:r>
          </w:p>
        </w:tc>
        <w:tc>
          <w:tcPr>
            <w:tcW w:w="990" w:type="dxa"/>
            <w:tcBorders>
              <w:top w:val="single" w:sz="6" w:space="0" w:color="auto"/>
              <w:left w:val="single" w:sz="6" w:space="0" w:color="auto"/>
              <w:bottom w:val="single" w:sz="6" w:space="0" w:color="auto"/>
              <w:right w:val="single" w:sz="6" w:space="0" w:color="auto"/>
            </w:tcBorders>
          </w:tcPr>
          <w:p w14:paraId="2BF2A6CD" w14:textId="77777777" w:rsidR="001F2ABD" w:rsidRPr="00A87CB9" w:rsidRDefault="001F2ABD" w:rsidP="00214955">
            <w:pPr>
              <w:widowControl w:val="0"/>
              <w:autoSpaceDE w:val="0"/>
              <w:autoSpaceDN w:val="0"/>
              <w:adjustRightInd w:val="0"/>
            </w:pPr>
            <w:r w:rsidRPr="00A87CB9">
              <w:t> </w:t>
            </w:r>
          </w:p>
        </w:tc>
      </w:tr>
    </w:tbl>
    <w:p w14:paraId="6ED6CF52" w14:textId="77777777" w:rsidR="001F2ABD" w:rsidRPr="00A87CB9" w:rsidRDefault="001F2ABD" w:rsidP="001F2ABD">
      <w:pPr>
        <w:widowControl w:val="0"/>
        <w:autoSpaceDE w:val="0"/>
        <w:autoSpaceDN w:val="0"/>
        <w:adjustRightInd w:val="0"/>
      </w:pPr>
    </w:p>
    <w:p w14:paraId="41DC7F3D" w14:textId="77777777" w:rsidR="001F2ABD" w:rsidRPr="00A87CB9" w:rsidRDefault="001F2ABD" w:rsidP="001F2ABD">
      <w:pPr>
        <w:widowControl w:val="0"/>
        <w:autoSpaceDE w:val="0"/>
        <w:autoSpaceDN w:val="0"/>
        <w:adjustRightInd w:val="0"/>
      </w:pPr>
    </w:p>
    <w:p w14:paraId="430A2A24" w14:textId="77777777" w:rsidR="001F2ABD" w:rsidRPr="00A87CB9" w:rsidRDefault="001F2ABD" w:rsidP="001F2ABD">
      <w:pPr>
        <w:widowControl w:val="0"/>
        <w:autoSpaceDE w:val="0"/>
        <w:autoSpaceDN w:val="0"/>
        <w:adjustRightInd w:val="0"/>
        <w:spacing w:after="150"/>
        <w:jc w:val="center"/>
        <w:rPr>
          <w:b/>
          <w:bCs/>
        </w:rPr>
      </w:pPr>
      <w:r w:rsidRPr="00A87CB9">
        <w:rPr>
          <w:b/>
          <w:bCs/>
        </w:rPr>
        <w:t>Раздел 2. Численность детей целевой группы, получивших услуги ранней помощи в истекшем году, в организациях различной ведомственной принадлежности</w:t>
      </w:r>
    </w:p>
    <w:p w14:paraId="77FF7EE4" w14:textId="77777777" w:rsidR="001F2ABD" w:rsidRPr="00A87CB9" w:rsidRDefault="001F2ABD" w:rsidP="001F2ABD">
      <w:pPr>
        <w:widowControl w:val="0"/>
        <w:autoSpaceDE w:val="0"/>
        <w:autoSpaceDN w:val="0"/>
        <w:adjustRightInd w:val="0"/>
        <w:spacing w:after="150"/>
        <w:jc w:val="right"/>
      </w:pPr>
      <w:r w:rsidRPr="00A87CB9">
        <w:rPr>
          <w:i/>
          <w:iCs/>
        </w:rPr>
        <w:t>Код по ОКЕИ: человек - 792</w:t>
      </w:r>
    </w:p>
    <w:p w14:paraId="1FB3EC89" w14:textId="77777777" w:rsidR="001F2ABD" w:rsidRPr="00A87CB9" w:rsidRDefault="001F2ABD" w:rsidP="001F2ABD">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1761"/>
        <w:gridCol w:w="632"/>
        <w:gridCol w:w="534"/>
        <w:gridCol w:w="865"/>
        <w:gridCol w:w="738"/>
        <w:gridCol w:w="865"/>
        <w:gridCol w:w="738"/>
        <w:gridCol w:w="865"/>
        <w:gridCol w:w="738"/>
        <w:gridCol w:w="865"/>
        <w:gridCol w:w="738"/>
      </w:tblGrid>
      <w:tr w:rsidR="001F2ABD" w:rsidRPr="00A87CB9" w14:paraId="42D0244B" w14:textId="77777777" w:rsidTr="00214955">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14:paraId="54861969" w14:textId="77777777" w:rsidR="001F2ABD" w:rsidRPr="00A87CB9" w:rsidRDefault="001F2ABD" w:rsidP="00214955">
            <w:pPr>
              <w:widowControl w:val="0"/>
              <w:autoSpaceDE w:val="0"/>
              <w:autoSpaceDN w:val="0"/>
              <w:adjustRightInd w:val="0"/>
              <w:jc w:val="center"/>
            </w:pPr>
            <w:r w:rsidRPr="00A87CB9">
              <w:t>Ведомственная принадлежность организации</w:t>
            </w:r>
          </w:p>
        </w:tc>
        <w:tc>
          <w:tcPr>
            <w:tcW w:w="1500" w:type="dxa"/>
            <w:vMerge w:val="restart"/>
            <w:tcBorders>
              <w:top w:val="single" w:sz="6" w:space="0" w:color="auto"/>
              <w:left w:val="single" w:sz="6" w:space="0" w:color="auto"/>
              <w:bottom w:val="nil"/>
              <w:right w:val="single" w:sz="6" w:space="0" w:color="auto"/>
            </w:tcBorders>
          </w:tcPr>
          <w:p w14:paraId="3789C296" w14:textId="77777777" w:rsidR="001F2ABD" w:rsidRPr="00A87CB9" w:rsidRDefault="001F2ABD" w:rsidP="00214955">
            <w:pPr>
              <w:widowControl w:val="0"/>
              <w:autoSpaceDE w:val="0"/>
              <w:autoSpaceDN w:val="0"/>
              <w:adjustRightInd w:val="0"/>
              <w:jc w:val="center"/>
            </w:pPr>
            <w:r w:rsidRPr="00A87CB9">
              <w:t>N строки</w:t>
            </w:r>
          </w:p>
        </w:tc>
        <w:tc>
          <w:tcPr>
            <w:tcW w:w="6750" w:type="dxa"/>
            <w:gridSpan w:val="9"/>
            <w:tcBorders>
              <w:top w:val="single" w:sz="6" w:space="0" w:color="auto"/>
              <w:left w:val="single" w:sz="6" w:space="0" w:color="auto"/>
              <w:bottom w:val="single" w:sz="6" w:space="0" w:color="auto"/>
              <w:right w:val="single" w:sz="6" w:space="0" w:color="auto"/>
            </w:tcBorders>
          </w:tcPr>
          <w:p w14:paraId="3AFACE7B" w14:textId="77777777" w:rsidR="001F2ABD" w:rsidRPr="00A87CB9" w:rsidRDefault="001F2ABD" w:rsidP="00214955">
            <w:pPr>
              <w:widowControl w:val="0"/>
              <w:autoSpaceDE w:val="0"/>
              <w:autoSpaceDN w:val="0"/>
              <w:adjustRightInd w:val="0"/>
              <w:jc w:val="center"/>
            </w:pPr>
            <w:r w:rsidRPr="00A87CB9">
              <w:t>Численность детей целевой группы, получивших услуги ранней помощи</w:t>
            </w:r>
          </w:p>
        </w:tc>
      </w:tr>
      <w:tr w:rsidR="001F2ABD" w:rsidRPr="00A87CB9" w14:paraId="1A48CA5C" w14:textId="77777777" w:rsidTr="00214955">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14:paraId="460D2265" w14:textId="77777777" w:rsidR="001F2ABD" w:rsidRPr="00A87CB9" w:rsidRDefault="001F2ABD" w:rsidP="00214955">
            <w:pPr>
              <w:widowControl w:val="0"/>
              <w:autoSpaceDE w:val="0"/>
              <w:autoSpaceDN w:val="0"/>
              <w:adjustRightInd w:val="0"/>
            </w:pPr>
          </w:p>
        </w:tc>
        <w:tc>
          <w:tcPr>
            <w:tcW w:w="1500" w:type="dxa"/>
            <w:vMerge/>
            <w:tcBorders>
              <w:top w:val="nil"/>
              <w:left w:val="single" w:sz="6" w:space="0" w:color="auto"/>
              <w:bottom w:val="nil"/>
              <w:right w:val="single" w:sz="6" w:space="0" w:color="auto"/>
            </w:tcBorders>
          </w:tcPr>
          <w:p w14:paraId="00ED4BAC" w14:textId="77777777" w:rsidR="001F2ABD" w:rsidRPr="00A87CB9" w:rsidRDefault="001F2ABD" w:rsidP="00214955">
            <w:pPr>
              <w:widowControl w:val="0"/>
              <w:autoSpaceDE w:val="0"/>
              <w:autoSpaceDN w:val="0"/>
              <w:adjustRightInd w:val="0"/>
            </w:pPr>
          </w:p>
        </w:tc>
        <w:tc>
          <w:tcPr>
            <w:tcW w:w="750" w:type="dxa"/>
            <w:vMerge w:val="restart"/>
            <w:tcBorders>
              <w:top w:val="single" w:sz="6" w:space="0" w:color="auto"/>
              <w:left w:val="single" w:sz="6" w:space="0" w:color="auto"/>
              <w:bottom w:val="nil"/>
              <w:right w:val="single" w:sz="6" w:space="0" w:color="auto"/>
            </w:tcBorders>
          </w:tcPr>
          <w:p w14:paraId="2A7CA3D5" w14:textId="77777777" w:rsidR="001F2ABD" w:rsidRPr="00A87CB9" w:rsidRDefault="001F2ABD" w:rsidP="00214955">
            <w:pPr>
              <w:widowControl w:val="0"/>
              <w:autoSpaceDE w:val="0"/>
              <w:autoSpaceDN w:val="0"/>
              <w:adjustRightInd w:val="0"/>
              <w:jc w:val="center"/>
            </w:pPr>
            <w:r w:rsidRPr="00A87CB9">
              <w:t>Всег</w:t>
            </w:r>
            <w:r w:rsidRPr="00A87CB9">
              <w:lastRenderedPageBreak/>
              <w:t>о</w:t>
            </w:r>
          </w:p>
        </w:tc>
        <w:tc>
          <w:tcPr>
            <w:tcW w:w="6000" w:type="dxa"/>
            <w:gridSpan w:val="8"/>
            <w:tcBorders>
              <w:top w:val="single" w:sz="6" w:space="0" w:color="auto"/>
              <w:left w:val="single" w:sz="6" w:space="0" w:color="auto"/>
              <w:bottom w:val="single" w:sz="6" w:space="0" w:color="auto"/>
              <w:right w:val="single" w:sz="6" w:space="0" w:color="auto"/>
            </w:tcBorders>
          </w:tcPr>
          <w:p w14:paraId="0AA5EB84" w14:textId="77777777" w:rsidR="001F2ABD" w:rsidRPr="00A87CB9" w:rsidRDefault="001F2ABD" w:rsidP="00214955">
            <w:pPr>
              <w:widowControl w:val="0"/>
              <w:autoSpaceDE w:val="0"/>
              <w:autoSpaceDN w:val="0"/>
              <w:adjustRightInd w:val="0"/>
              <w:jc w:val="center"/>
            </w:pPr>
            <w:r w:rsidRPr="00A87CB9">
              <w:lastRenderedPageBreak/>
              <w:t>в том числе по возрасту и полу</w:t>
            </w:r>
          </w:p>
        </w:tc>
      </w:tr>
      <w:tr w:rsidR="001F2ABD" w:rsidRPr="00A87CB9" w14:paraId="3D16F3E7" w14:textId="77777777" w:rsidTr="00214955">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14:paraId="7587EB5F" w14:textId="77777777" w:rsidR="001F2ABD" w:rsidRPr="00A87CB9" w:rsidRDefault="001F2ABD" w:rsidP="00214955">
            <w:pPr>
              <w:widowControl w:val="0"/>
              <w:autoSpaceDE w:val="0"/>
              <w:autoSpaceDN w:val="0"/>
              <w:adjustRightInd w:val="0"/>
            </w:pPr>
          </w:p>
        </w:tc>
        <w:tc>
          <w:tcPr>
            <w:tcW w:w="1500" w:type="dxa"/>
            <w:vMerge/>
            <w:tcBorders>
              <w:top w:val="nil"/>
              <w:left w:val="single" w:sz="6" w:space="0" w:color="auto"/>
              <w:bottom w:val="nil"/>
              <w:right w:val="single" w:sz="6" w:space="0" w:color="auto"/>
            </w:tcBorders>
          </w:tcPr>
          <w:p w14:paraId="7A5D89B1" w14:textId="77777777" w:rsidR="001F2ABD" w:rsidRPr="00A87CB9" w:rsidRDefault="001F2ABD" w:rsidP="00214955">
            <w:pPr>
              <w:widowControl w:val="0"/>
              <w:autoSpaceDE w:val="0"/>
              <w:autoSpaceDN w:val="0"/>
              <w:adjustRightInd w:val="0"/>
            </w:pPr>
          </w:p>
        </w:tc>
        <w:tc>
          <w:tcPr>
            <w:tcW w:w="750" w:type="dxa"/>
            <w:vMerge/>
            <w:tcBorders>
              <w:top w:val="nil"/>
              <w:left w:val="single" w:sz="6" w:space="0" w:color="auto"/>
              <w:bottom w:val="nil"/>
              <w:right w:val="single" w:sz="6" w:space="0" w:color="auto"/>
            </w:tcBorders>
          </w:tcPr>
          <w:p w14:paraId="71783C5D" w14:textId="77777777" w:rsidR="001F2ABD" w:rsidRPr="00A87CB9" w:rsidRDefault="001F2ABD" w:rsidP="00214955">
            <w:pPr>
              <w:widowControl w:val="0"/>
              <w:autoSpaceDE w:val="0"/>
              <w:autoSpaceDN w:val="0"/>
              <w:adjustRightInd w:val="0"/>
            </w:pPr>
          </w:p>
        </w:tc>
        <w:tc>
          <w:tcPr>
            <w:tcW w:w="1500" w:type="dxa"/>
            <w:gridSpan w:val="2"/>
            <w:tcBorders>
              <w:top w:val="single" w:sz="6" w:space="0" w:color="auto"/>
              <w:left w:val="single" w:sz="6" w:space="0" w:color="auto"/>
              <w:bottom w:val="single" w:sz="6" w:space="0" w:color="auto"/>
              <w:right w:val="single" w:sz="6" w:space="0" w:color="auto"/>
            </w:tcBorders>
          </w:tcPr>
          <w:p w14:paraId="2CB0BFBC" w14:textId="77777777" w:rsidR="001F2ABD" w:rsidRPr="00A87CB9" w:rsidRDefault="001F2ABD" w:rsidP="00214955">
            <w:pPr>
              <w:widowControl w:val="0"/>
              <w:autoSpaceDE w:val="0"/>
              <w:autoSpaceDN w:val="0"/>
              <w:adjustRightInd w:val="0"/>
              <w:jc w:val="center"/>
            </w:pPr>
            <w:r w:rsidRPr="00A87CB9">
              <w:t>До одного года</w:t>
            </w:r>
          </w:p>
        </w:tc>
        <w:tc>
          <w:tcPr>
            <w:tcW w:w="1500" w:type="dxa"/>
            <w:gridSpan w:val="2"/>
            <w:tcBorders>
              <w:top w:val="single" w:sz="6" w:space="0" w:color="auto"/>
              <w:left w:val="single" w:sz="6" w:space="0" w:color="auto"/>
              <w:bottom w:val="single" w:sz="6" w:space="0" w:color="auto"/>
              <w:right w:val="single" w:sz="6" w:space="0" w:color="auto"/>
            </w:tcBorders>
          </w:tcPr>
          <w:p w14:paraId="13B86432" w14:textId="77777777" w:rsidR="001F2ABD" w:rsidRPr="00A87CB9" w:rsidRDefault="001F2ABD" w:rsidP="00214955">
            <w:pPr>
              <w:widowControl w:val="0"/>
              <w:autoSpaceDE w:val="0"/>
              <w:autoSpaceDN w:val="0"/>
              <w:adjustRightInd w:val="0"/>
              <w:jc w:val="center"/>
            </w:pPr>
            <w:r w:rsidRPr="00A87CB9">
              <w:t>1 год</w:t>
            </w:r>
          </w:p>
        </w:tc>
        <w:tc>
          <w:tcPr>
            <w:tcW w:w="1500" w:type="dxa"/>
            <w:gridSpan w:val="2"/>
            <w:tcBorders>
              <w:top w:val="single" w:sz="6" w:space="0" w:color="auto"/>
              <w:left w:val="single" w:sz="6" w:space="0" w:color="auto"/>
              <w:bottom w:val="single" w:sz="6" w:space="0" w:color="auto"/>
              <w:right w:val="single" w:sz="6" w:space="0" w:color="auto"/>
            </w:tcBorders>
          </w:tcPr>
          <w:p w14:paraId="23E87DED" w14:textId="77777777" w:rsidR="001F2ABD" w:rsidRPr="00A87CB9" w:rsidRDefault="001F2ABD" w:rsidP="00214955">
            <w:pPr>
              <w:widowControl w:val="0"/>
              <w:autoSpaceDE w:val="0"/>
              <w:autoSpaceDN w:val="0"/>
              <w:adjustRightInd w:val="0"/>
              <w:jc w:val="center"/>
            </w:pPr>
            <w:r w:rsidRPr="00A87CB9">
              <w:t>2 года</w:t>
            </w:r>
          </w:p>
        </w:tc>
        <w:tc>
          <w:tcPr>
            <w:tcW w:w="1500" w:type="dxa"/>
            <w:gridSpan w:val="2"/>
            <w:tcBorders>
              <w:top w:val="single" w:sz="6" w:space="0" w:color="auto"/>
              <w:left w:val="single" w:sz="6" w:space="0" w:color="auto"/>
              <w:bottom w:val="single" w:sz="6" w:space="0" w:color="auto"/>
              <w:right w:val="single" w:sz="6" w:space="0" w:color="auto"/>
            </w:tcBorders>
          </w:tcPr>
          <w:p w14:paraId="2933A392" w14:textId="77777777" w:rsidR="001F2ABD" w:rsidRPr="00A87CB9" w:rsidRDefault="001F2ABD" w:rsidP="00214955">
            <w:pPr>
              <w:widowControl w:val="0"/>
              <w:autoSpaceDE w:val="0"/>
              <w:autoSpaceDN w:val="0"/>
              <w:adjustRightInd w:val="0"/>
              <w:jc w:val="center"/>
            </w:pPr>
            <w:r w:rsidRPr="00A87CB9">
              <w:t>3 года</w:t>
            </w:r>
          </w:p>
        </w:tc>
      </w:tr>
      <w:tr w:rsidR="001F2ABD" w:rsidRPr="00A87CB9" w14:paraId="7EC9FB42" w14:textId="77777777" w:rsidTr="00214955">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14:paraId="3497B2EB" w14:textId="77777777" w:rsidR="001F2ABD" w:rsidRPr="00A87CB9" w:rsidRDefault="001F2ABD" w:rsidP="00214955">
            <w:pPr>
              <w:widowControl w:val="0"/>
              <w:autoSpaceDE w:val="0"/>
              <w:autoSpaceDN w:val="0"/>
              <w:adjustRightInd w:val="0"/>
            </w:pPr>
          </w:p>
        </w:tc>
        <w:tc>
          <w:tcPr>
            <w:tcW w:w="1500" w:type="dxa"/>
            <w:vMerge/>
            <w:tcBorders>
              <w:top w:val="nil"/>
              <w:left w:val="single" w:sz="6" w:space="0" w:color="auto"/>
              <w:bottom w:val="single" w:sz="6" w:space="0" w:color="auto"/>
              <w:right w:val="single" w:sz="6" w:space="0" w:color="auto"/>
            </w:tcBorders>
          </w:tcPr>
          <w:p w14:paraId="3AB7BE95" w14:textId="77777777" w:rsidR="001F2ABD" w:rsidRPr="00A87CB9" w:rsidRDefault="001F2ABD" w:rsidP="00214955">
            <w:pPr>
              <w:widowControl w:val="0"/>
              <w:autoSpaceDE w:val="0"/>
              <w:autoSpaceDN w:val="0"/>
              <w:adjustRightInd w:val="0"/>
            </w:pPr>
          </w:p>
        </w:tc>
        <w:tc>
          <w:tcPr>
            <w:tcW w:w="750" w:type="dxa"/>
            <w:vMerge/>
            <w:tcBorders>
              <w:top w:val="nil"/>
              <w:left w:val="single" w:sz="6" w:space="0" w:color="auto"/>
              <w:bottom w:val="single" w:sz="6" w:space="0" w:color="auto"/>
              <w:right w:val="single" w:sz="6" w:space="0" w:color="auto"/>
            </w:tcBorders>
          </w:tcPr>
          <w:p w14:paraId="36173278" w14:textId="77777777" w:rsidR="001F2ABD" w:rsidRPr="00A87CB9" w:rsidRDefault="001F2ABD" w:rsidP="00214955">
            <w:pPr>
              <w:widowControl w:val="0"/>
              <w:autoSpaceDE w:val="0"/>
              <w:autoSpaceDN w:val="0"/>
              <w:adjustRightInd w:val="0"/>
            </w:pPr>
          </w:p>
        </w:tc>
        <w:tc>
          <w:tcPr>
            <w:tcW w:w="750" w:type="dxa"/>
            <w:tcBorders>
              <w:top w:val="single" w:sz="6" w:space="0" w:color="auto"/>
              <w:left w:val="single" w:sz="6" w:space="0" w:color="auto"/>
              <w:bottom w:val="single" w:sz="6" w:space="0" w:color="auto"/>
              <w:right w:val="single" w:sz="6" w:space="0" w:color="auto"/>
            </w:tcBorders>
          </w:tcPr>
          <w:p w14:paraId="32F8055A" w14:textId="77777777" w:rsidR="001F2ABD" w:rsidRPr="00A87CB9" w:rsidRDefault="001F2ABD" w:rsidP="00214955">
            <w:pPr>
              <w:widowControl w:val="0"/>
              <w:autoSpaceDE w:val="0"/>
              <w:autoSpaceDN w:val="0"/>
              <w:adjustRightInd w:val="0"/>
              <w:jc w:val="center"/>
            </w:pPr>
            <w:r w:rsidRPr="00A87CB9">
              <w:t>мальчики</w:t>
            </w:r>
          </w:p>
        </w:tc>
        <w:tc>
          <w:tcPr>
            <w:tcW w:w="750" w:type="dxa"/>
            <w:tcBorders>
              <w:top w:val="single" w:sz="6" w:space="0" w:color="auto"/>
              <w:left w:val="single" w:sz="6" w:space="0" w:color="auto"/>
              <w:bottom w:val="single" w:sz="6" w:space="0" w:color="auto"/>
              <w:right w:val="single" w:sz="6" w:space="0" w:color="auto"/>
            </w:tcBorders>
          </w:tcPr>
          <w:p w14:paraId="6FF22CC7" w14:textId="77777777" w:rsidR="001F2ABD" w:rsidRPr="00A87CB9" w:rsidRDefault="001F2ABD" w:rsidP="00214955">
            <w:pPr>
              <w:widowControl w:val="0"/>
              <w:autoSpaceDE w:val="0"/>
              <w:autoSpaceDN w:val="0"/>
              <w:adjustRightInd w:val="0"/>
              <w:jc w:val="center"/>
            </w:pPr>
            <w:r w:rsidRPr="00A87CB9">
              <w:t>девочки</w:t>
            </w:r>
          </w:p>
        </w:tc>
        <w:tc>
          <w:tcPr>
            <w:tcW w:w="750" w:type="dxa"/>
            <w:tcBorders>
              <w:top w:val="single" w:sz="6" w:space="0" w:color="auto"/>
              <w:left w:val="single" w:sz="6" w:space="0" w:color="auto"/>
              <w:bottom w:val="single" w:sz="6" w:space="0" w:color="auto"/>
              <w:right w:val="single" w:sz="6" w:space="0" w:color="auto"/>
            </w:tcBorders>
          </w:tcPr>
          <w:p w14:paraId="38ACBB64" w14:textId="77777777" w:rsidR="001F2ABD" w:rsidRPr="00A87CB9" w:rsidRDefault="001F2ABD" w:rsidP="00214955">
            <w:pPr>
              <w:widowControl w:val="0"/>
              <w:autoSpaceDE w:val="0"/>
              <w:autoSpaceDN w:val="0"/>
              <w:adjustRightInd w:val="0"/>
              <w:jc w:val="center"/>
            </w:pPr>
            <w:r w:rsidRPr="00A87CB9">
              <w:t>мальчики</w:t>
            </w:r>
          </w:p>
        </w:tc>
        <w:tc>
          <w:tcPr>
            <w:tcW w:w="750" w:type="dxa"/>
            <w:tcBorders>
              <w:top w:val="single" w:sz="6" w:space="0" w:color="auto"/>
              <w:left w:val="single" w:sz="6" w:space="0" w:color="auto"/>
              <w:bottom w:val="single" w:sz="6" w:space="0" w:color="auto"/>
              <w:right w:val="single" w:sz="6" w:space="0" w:color="auto"/>
            </w:tcBorders>
          </w:tcPr>
          <w:p w14:paraId="559DB0C9" w14:textId="77777777" w:rsidR="001F2ABD" w:rsidRPr="00A87CB9" w:rsidRDefault="001F2ABD" w:rsidP="00214955">
            <w:pPr>
              <w:widowControl w:val="0"/>
              <w:autoSpaceDE w:val="0"/>
              <w:autoSpaceDN w:val="0"/>
              <w:adjustRightInd w:val="0"/>
              <w:jc w:val="center"/>
            </w:pPr>
            <w:r w:rsidRPr="00A87CB9">
              <w:t>девочки</w:t>
            </w:r>
          </w:p>
        </w:tc>
        <w:tc>
          <w:tcPr>
            <w:tcW w:w="750" w:type="dxa"/>
            <w:tcBorders>
              <w:top w:val="single" w:sz="6" w:space="0" w:color="auto"/>
              <w:left w:val="single" w:sz="6" w:space="0" w:color="auto"/>
              <w:bottom w:val="single" w:sz="6" w:space="0" w:color="auto"/>
              <w:right w:val="single" w:sz="6" w:space="0" w:color="auto"/>
            </w:tcBorders>
          </w:tcPr>
          <w:p w14:paraId="1D93F779" w14:textId="77777777" w:rsidR="001F2ABD" w:rsidRPr="00A87CB9" w:rsidRDefault="001F2ABD" w:rsidP="00214955">
            <w:pPr>
              <w:widowControl w:val="0"/>
              <w:autoSpaceDE w:val="0"/>
              <w:autoSpaceDN w:val="0"/>
              <w:adjustRightInd w:val="0"/>
              <w:jc w:val="center"/>
            </w:pPr>
            <w:r w:rsidRPr="00A87CB9">
              <w:t>мальчики</w:t>
            </w:r>
          </w:p>
        </w:tc>
        <w:tc>
          <w:tcPr>
            <w:tcW w:w="750" w:type="dxa"/>
            <w:tcBorders>
              <w:top w:val="single" w:sz="6" w:space="0" w:color="auto"/>
              <w:left w:val="single" w:sz="6" w:space="0" w:color="auto"/>
              <w:bottom w:val="single" w:sz="6" w:space="0" w:color="auto"/>
              <w:right w:val="single" w:sz="6" w:space="0" w:color="auto"/>
            </w:tcBorders>
          </w:tcPr>
          <w:p w14:paraId="50899860" w14:textId="77777777" w:rsidR="001F2ABD" w:rsidRPr="00A87CB9" w:rsidRDefault="001F2ABD" w:rsidP="00214955">
            <w:pPr>
              <w:widowControl w:val="0"/>
              <w:autoSpaceDE w:val="0"/>
              <w:autoSpaceDN w:val="0"/>
              <w:adjustRightInd w:val="0"/>
              <w:jc w:val="center"/>
            </w:pPr>
            <w:r w:rsidRPr="00A87CB9">
              <w:t>девочки</w:t>
            </w:r>
          </w:p>
        </w:tc>
        <w:tc>
          <w:tcPr>
            <w:tcW w:w="750" w:type="dxa"/>
            <w:tcBorders>
              <w:top w:val="single" w:sz="6" w:space="0" w:color="auto"/>
              <w:left w:val="single" w:sz="6" w:space="0" w:color="auto"/>
              <w:bottom w:val="single" w:sz="6" w:space="0" w:color="auto"/>
              <w:right w:val="single" w:sz="6" w:space="0" w:color="auto"/>
            </w:tcBorders>
          </w:tcPr>
          <w:p w14:paraId="49A7764A" w14:textId="77777777" w:rsidR="001F2ABD" w:rsidRPr="00A87CB9" w:rsidRDefault="001F2ABD" w:rsidP="00214955">
            <w:pPr>
              <w:widowControl w:val="0"/>
              <w:autoSpaceDE w:val="0"/>
              <w:autoSpaceDN w:val="0"/>
              <w:adjustRightInd w:val="0"/>
              <w:jc w:val="center"/>
            </w:pPr>
            <w:r w:rsidRPr="00A87CB9">
              <w:t>мальчики</w:t>
            </w:r>
          </w:p>
        </w:tc>
        <w:tc>
          <w:tcPr>
            <w:tcW w:w="750" w:type="dxa"/>
            <w:tcBorders>
              <w:top w:val="single" w:sz="6" w:space="0" w:color="auto"/>
              <w:left w:val="single" w:sz="6" w:space="0" w:color="auto"/>
              <w:bottom w:val="single" w:sz="6" w:space="0" w:color="auto"/>
              <w:right w:val="single" w:sz="6" w:space="0" w:color="auto"/>
            </w:tcBorders>
          </w:tcPr>
          <w:p w14:paraId="3871BF70" w14:textId="77777777" w:rsidR="001F2ABD" w:rsidRPr="00A87CB9" w:rsidRDefault="001F2ABD" w:rsidP="00214955">
            <w:pPr>
              <w:widowControl w:val="0"/>
              <w:autoSpaceDE w:val="0"/>
              <w:autoSpaceDN w:val="0"/>
              <w:adjustRightInd w:val="0"/>
              <w:jc w:val="center"/>
            </w:pPr>
            <w:r w:rsidRPr="00A87CB9">
              <w:t>девочки</w:t>
            </w:r>
          </w:p>
        </w:tc>
      </w:tr>
      <w:tr w:rsidR="001F2ABD" w:rsidRPr="00A87CB9" w14:paraId="4C5D1A24"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25B90F6F" w14:textId="77777777" w:rsidR="001F2ABD" w:rsidRPr="00A87CB9" w:rsidRDefault="001F2ABD" w:rsidP="00214955">
            <w:pPr>
              <w:widowControl w:val="0"/>
              <w:autoSpaceDE w:val="0"/>
              <w:autoSpaceDN w:val="0"/>
              <w:adjustRightInd w:val="0"/>
              <w:jc w:val="center"/>
            </w:pPr>
            <w:r w:rsidRPr="00A87CB9">
              <w:t>1</w:t>
            </w:r>
          </w:p>
        </w:tc>
        <w:tc>
          <w:tcPr>
            <w:tcW w:w="1500" w:type="dxa"/>
            <w:tcBorders>
              <w:top w:val="single" w:sz="6" w:space="0" w:color="auto"/>
              <w:left w:val="single" w:sz="6" w:space="0" w:color="auto"/>
              <w:bottom w:val="single" w:sz="6" w:space="0" w:color="auto"/>
              <w:right w:val="single" w:sz="6" w:space="0" w:color="auto"/>
            </w:tcBorders>
          </w:tcPr>
          <w:p w14:paraId="4791E3ED" w14:textId="77777777" w:rsidR="001F2ABD" w:rsidRPr="00A87CB9" w:rsidRDefault="001F2ABD" w:rsidP="00214955">
            <w:pPr>
              <w:widowControl w:val="0"/>
              <w:autoSpaceDE w:val="0"/>
              <w:autoSpaceDN w:val="0"/>
              <w:adjustRightInd w:val="0"/>
              <w:jc w:val="center"/>
            </w:pPr>
            <w:r w:rsidRPr="00A87CB9">
              <w:t>2</w:t>
            </w:r>
          </w:p>
        </w:tc>
        <w:tc>
          <w:tcPr>
            <w:tcW w:w="750" w:type="dxa"/>
            <w:tcBorders>
              <w:top w:val="single" w:sz="6" w:space="0" w:color="auto"/>
              <w:left w:val="single" w:sz="6" w:space="0" w:color="auto"/>
              <w:bottom w:val="single" w:sz="6" w:space="0" w:color="auto"/>
              <w:right w:val="single" w:sz="6" w:space="0" w:color="auto"/>
            </w:tcBorders>
          </w:tcPr>
          <w:p w14:paraId="42E1C354" w14:textId="77777777" w:rsidR="001F2ABD" w:rsidRPr="00A87CB9" w:rsidRDefault="001F2ABD" w:rsidP="00214955">
            <w:pPr>
              <w:widowControl w:val="0"/>
              <w:autoSpaceDE w:val="0"/>
              <w:autoSpaceDN w:val="0"/>
              <w:adjustRightInd w:val="0"/>
              <w:jc w:val="center"/>
            </w:pPr>
            <w:r w:rsidRPr="00A87CB9">
              <w:t>3</w:t>
            </w:r>
          </w:p>
        </w:tc>
        <w:tc>
          <w:tcPr>
            <w:tcW w:w="750" w:type="dxa"/>
            <w:tcBorders>
              <w:top w:val="single" w:sz="6" w:space="0" w:color="auto"/>
              <w:left w:val="single" w:sz="6" w:space="0" w:color="auto"/>
              <w:bottom w:val="single" w:sz="6" w:space="0" w:color="auto"/>
              <w:right w:val="single" w:sz="6" w:space="0" w:color="auto"/>
            </w:tcBorders>
          </w:tcPr>
          <w:p w14:paraId="6A0F4B40" w14:textId="77777777" w:rsidR="001F2ABD" w:rsidRPr="00A87CB9" w:rsidRDefault="001F2ABD" w:rsidP="00214955">
            <w:pPr>
              <w:widowControl w:val="0"/>
              <w:autoSpaceDE w:val="0"/>
              <w:autoSpaceDN w:val="0"/>
              <w:adjustRightInd w:val="0"/>
              <w:jc w:val="center"/>
            </w:pPr>
            <w:r w:rsidRPr="00A87CB9">
              <w:t>4</w:t>
            </w:r>
          </w:p>
        </w:tc>
        <w:tc>
          <w:tcPr>
            <w:tcW w:w="750" w:type="dxa"/>
            <w:tcBorders>
              <w:top w:val="single" w:sz="6" w:space="0" w:color="auto"/>
              <w:left w:val="single" w:sz="6" w:space="0" w:color="auto"/>
              <w:bottom w:val="single" w:sz="6" w:space="0" w:color="auto"/>
              <w:right w:val="single" w:sz="6" w:space="0" w:color="auto"/>
            </w:tcBorders>
          </w:tcPr>
          <w:p w14:paraId="67C6B901" w14:textId="77777777" w:rsidR="001F2ABD" w:rsidRPr="00A87CB9" w:rsidRDefault="001F2ABD" w:rsidP="00214955">
            <w:pPr>
              <w:widowControl w:val="0"/>
              <w:autoSpaceDE w:val="0"/>
              <w:autoSpaceDN w:val="0"/>
              <w:adjustRightInd w:val="0"/>
              <w:jc w:val="center"/>
            </w:pPr>
            <w:r w:rsidRPr="00A87CB9">
              <w:t>5</w:t>
            </w:r>
          </w:p>
        </w:tc>
        <w:tc>
          <w:tcPr>
            <w:tcW w:w="750" w:type="dxa"/>
            <w:tcBorders>
              <w:top w:val="single" w:sz="6" w:space="0" w:color="auto"/>
              <w:left w:val="single" w:sz="6" w:space="0" w:color="auto"/>
              <w:bottom w:val="single" w:sz="6" w:space="0" w:color="auto"/>
              <w:right w:val="single" w:sz="6" w:space="0" w:color="auto"/>
            </w:tcBorders>
          </w:tcPr>
          <w:p w14:paraId="4DB444A3" w14:textId="77777777" w:rsidR="001F2ABD" w:rsidRPr="00A87CB9" w:rsidRDefault="001F2ABD" w:rsidP="00214955">
            <w:pPr>
              <w:widowControl w:val="0"/>
              <w:autoSpaceDE w:val="0"/>
              <w:autoSpaceDN w:val="0"/>
              <w:adjustRightInd w:val="0"/>
              <w:jc w:val="center"/>
            </w:pPr>
            <w:r w:rsidRPr="00A87CB9">
              <w:t>6</w:t>
            </w:r>
          </w:p>
        </w:tc>
        <w:tc>
          <w:tcPr>
            <w:tcW w:w="750" w:type="dxa"/>
            <w:tcBorders>
              <w:top w:val="single" w:sz="6" w:space="0" w:color="auto"/>
              <w:left w:val="single" w:sz="6" w:space="0" w:color="auto"/>
              <w:bottom w:val="single" w:sz="6" w:space="0" w:color="auto"/>
              <w:right w:val="single" w:sz="6" w:space="0" w:color="auto"/>
            </w:tcBorders>
          </w:tcPr>
          <w:p w14:paraId="17BA02ED" w14:textId="77777777" w:rsidR="001F2ABD" w:rsidRPr="00A87CB9" w:rsidRDefault="001F2ABD" w:rsidP="00214955">
            <w:pPr>
              <w:widowControl w:val="0"/>
              <w:autoSpaceDE w:val="0"/>
              <w:autoSpaceDN w:val="0"/>
              <w:adjustRightInd w:val="0"/>
              <w:jc w:val="center"/>
            </w:pPr>
            <w:r w:rsidRPr="00A87CB9">
              <w:t>7</w:t>
            </w:r>
          </w:p>
        </w:tc>
        <w:tc>
          <w:tcPr>
            <w:tcW w:w="750" w:type="dxa"/>
            <w:tcBorders>
              <w:top w:val="single" w:sz="6" w:space="0" w:color="auto"/>
              <w:left w:val="single" w:sz="6" w:space="0" w:color="auto"/>
              <w:bottom w:val="single" w:sz="6" w:space="0" w:color="auto"/>
              <w:right w:val="single" w:sz="6" w:space="0" w:color="auto"/>
            </w:tcBorders>
          </w:tcPr>
          <w:p w14:paraId="560EEC2D" w14:textId="77777777" w:rsidR="001F2ABD" w:rsidRPr="00A87CB9" w:rsidRDefault="001F2ABD" w:rsidP="00214955">
            <w:pPr>
              <w:widowControl w:val="0"/>
              <w:autoSpaceDE w:val="0"/>
              <w:autoSpaceDN w:val="0"/>
              <w:adjustRightInd w:val="0"/>
              <w:jc w:val="center"/>
            </w:pPr>
            <w:r w:rsidRPr="00A87CB9">
              <w:t>8</w:t>
            </w:r>
          </w:p>
        </w:tc>
        <w:tc>
          <w:tcPr>
            <w:tcW w:w="750" w:type="dxa"/>
            <w:tcBorders>
              <w:top w:val="single" w:sz="6" w:space="0" w:color="auto"/>
              <w:left w:val="single" w:sz="6" w:space="0" w:color="auto"/>
              <w:bottom w:val="single" w:sz="6" w:space="0" w:color="auto"/>
              <w:right w:val="single" w:sz="6" w:space="0" w:color="auto"/>
            </w:tcBorders>
          </w:tcPr>
          <w:p w14:paraId="15876F63" w14:textId="77777777" w:rsidR="001F2ABD" w:rsidRPr="00A87CB9" w:rsidRDefault="001F2ABD" w:rsidP="00214955">
            <w:pPr>
              <w:widowControl w:val="0"/>
              <w:autoSpaceDE w:val="0"/>
              <w:autoSpaceDN w:val="0"/>
              <w:adjustRightInd w:val="0"/>
              <w:jc w:val="center"/>
            </w:pPr>
            <w:r w:rsidRPr="00A87CB9">
              <w:t>9</w:t>
            </w:r>
          </w:p>
        </w:tc>
        <w:tc>
          <w:tcPr>
            <w:tcW w:w="750" w:type="dxa"/>
            <w:tcBorders>
              <w:top w:val="single" w:sz="6" w:space="0" w:color="auto"/>
              <w:left w:val="single" w:sz="6" w:space="0" w:color="auto"/>
              <w:bottom w:val="single" w:sz="6" w:space="0" w:color="auto"/>
              <w:right w:val="single" w:sz="6" w:space="0" w:color="auto"/>
            </w:tcBorders>
          </w:tcPr>
          <w:p w14:paraId="07C8F82B" w14:textId="77777777" w:rsidR="001F2ABD" w:rsidRPr="00A87CB9" w:rsidRDefault="001F2ABD" w:rsidP="00214955">
            <w:pPr>
              <w:widowControl w:val="0"/>
              <w:autoSpaceDE w:val="0"/>
              <w:autoSpaceDN w:val="0"/>
              <w:adjustRightInd w:val="0"/>
              <w:jc w:val="center"/>
            </w:pPr>
            <w:r w:rsidRPr="00A87CB9">
              <w:t>10</w:t>
            </w:r>
          </w:p>
        </w:tc>
        <w:tc>
          <w:tcPr>
            <w:tcW w:w="750" w:type="dxa"/>
            <w:tcBorders>
              <w:top w:val="single" w:sz="6" w:space="0" w:color="auto"/>
              <w:left w:val="single" w:sz="6" w:space="0" w:color="auto"/>
              <w:bottom w:val="single" w:sz="6" w:space="0" w:color="auto"/>
              <w:right w:val="single" w:sz="6" w:space="0" w:color="auto"/>
            </w:tcBorders>
          </w:tcPr>
          <w:p w14:paraId="43E53CDF" w14:textId="77777777" w:rsidR="001F2ABD" w:rsidRPr="00A87CB9" w:rsidRDefault="001F2ABD" w:rsidP="00214955">
            <w:pPr>
              <w:widowControl w:val="0"/>
              <w:autoSpaceDE w:val="0"/>
              <w:autoSpaceDN w:val="0"/>
              <w:adjustRightInd w:val="0"/>
              <w:jc w:val="center"/>
            </w:pPr>
            <w:r w:rsidRPr="00A87CB9">
              <w:t>11</w:t>
            </w:r>
          </w:p>
        </w:tc>
      </w:tr>
      <w:tr w:rsidR="001F2ABD" w:rsidRPr="00A87CB9" w14:paraId="426D47A2"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2AC0BCD5" w14:textId="77777777" w:rsidR="001F2ABD" w:rsidRPr="00A87CB9" w:rsidRDefault="001F2ABD" w:rsidP="00214955">
            <w:pPr>
              <w:widowControl w:val="0"/>
              <w:autoSpaceDE w:val="0"/>
              <w:autoSpaceDN w:val="0"/>
              <w:adjustRightInd w:val="0"/>
            </w:pPr>
            <w:r w:rsidRPr="00A87CB9">
              <w:t>Организации в сфере охраны здоровья населения (структурные подразделения, службы, кабинеты)</w:t>
            </w:r>
          </w:p>
        </w:tc>
        <w:tc>
          <w:tcPr>
            <w:tcW w:w="1500" w:type="dxa"/>
            <w:tcBorders>
              <w:top w:val="single" w:sz="6" w:space="0" w:color="auto"/>
              <w:left w:val="single" w:sz="6" w:space="0" w:color="auto"/>
              <w:bottom w:val="single" w:sz="6" w:space="0" w:color="auto"/>
              <w:right w:val="single" w:sz="6" w:space="0" w:color="auto"/>
            </w:tcBorders>
          </w:tcPr>
          <w:p w14:paraId="3F19047B" w14:textId="77777777" w:rsidR="001F2ABD" w:rsidRPr="00A87CB9" w:rsidRDefault="001F2ABD" w:rsidP="00214955">
            <w:pPr>
              <w:widowControl w:val="0"/>
              <w:autoSpaceDE w:val="0"/>
              <w:autoSpaceDN w:val="0"/>
              <w:adjustRightInd w:val="0"/>
            </w:pPr>
            <w:r w:rsidRPr="00A87CB9">
              <w:t>11</w:t>
            </w:r>
          </w:p>
        </w:tc>
        <w:tc>
          <w:tcPr>
            <w:tcW w:w="750" w:type="dxa"/>
            <w:tcBorders>
              <w:top w:val="single" w:sz="6" w:space="0" w:color="auto"/>
              <w:left w:val="single" w:sz="6" w:space="0" w:color="auto"/>
              <w:bottom w:val="single" w:sz="6" w:space="0" w:color="auto"/>
              <w:right w:val="single" w:sz="6" w:space="0" w:color="auto"/>
            </w:tcBorders>
          </w:tcPr>
          <w:p w14:paraId="3DCDB90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83F186F"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7990F39"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5E9E0B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85D97C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9939C7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EE60A1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A1D3F03"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F073447" w14:textId="77777777" w:rsidR="001F2ABD" w:rsidRPr="00A87CB9" w:rsidRDefault="001F2ABD" w:rsidP="00214955">
            <w:pPr>
              <w:widowControl w:val="0"/>
              <w:autoSpaceDE w:val="0"/>
              <w:autoSpaceDN w:val="0"/>
              <w:adjustRightInd w:val="0"/>
            </w:pPr>
            <w:r w:rsidRPr="00A87CB9">
              <w:t> </w:t>
            </w:r>
          </w:p>
        </w:tc>
      </w:tr>
      <w:tr w:rsidR="001F2ABD" w:rsidRPr="00A87CB9" w14:paraId="4FDC2C8B"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7561E266" w14:textId="77777777" w:rsidR="001F2ABD" w:rsidRPr="00A87CB9" w:rsidRDefault="001F2ABD" w:rsidP="00214955">
            <w:pPr>
              <w:widowControl w:val="0"/>
              <w:autoSpaceDE w:val="0"/>
              <w:autoSpaceDN w:val="0"/>
              <w:adjustRightInd w:val="0"/>
            </w:pPr>
            <w:r w:rsidRPr="00A87CB9">
              <w:t>Организации в сфере образования (структурные подразделения, службы, кабинеты)</w:t>
            </w:r>
          </w:p>
        </w:tc>
        <w:tc>
          <w:tcPr>
            <w:tcW w:w="1500" w:type="dxa"/>
            <w:tcBorders>
              <w:top w:val="single" w:sz="6" w:space="0" w:color="auto"/>
              <w:left w:val="single" w:sz="6" w:space="0" w:color="auto"/>
              <w:bottom w:val="single" w:sz="6" w:space="0" w:color="auto"/>
              <w:right w:val="single" w:sz="6" w:space="0" w:color="auto"/>
            </w:tcBorders>
          </w:tcPr>
          <w:p w14:paraId="47374702" w14:textId="77777777" w:rsidR="001F2ABD" w:rsidRPr="00A87CB9" w:rsidRDefault="001F2ABD" w:rsidP="00214955">
            <w:pPr>
              <w:widowControl w:val="0"/>
              <w:autoSpaceDE w:val="0"/>
              <w:autoSpaceDN w:val="0"/>
              <w:adjustRightInd w:val="0"/>
            </w:pPr>
            <w:r w:rsidRPr="00A87CB9">
              <w:t>12</w:t>
            </w:r>
          </w:p>
        </w:tc>
        <w:tc>
          <w:tcPr>
            <w:tcW w:w="750" w:type="dxa"/>
            <w:tcBorders>
              <w:top w:val="single" w:sz="6" w:space="0" w:color="auto"/>
              <w:left w:val="single" w:sz="6" w:space="0" w:color="auto"/>
              <w:bottom w:val="single" w:sz="6" w:space="0" w:color="auto"/>
              <w:right w:val="single" w:sz="6" w:space="0" w:color="auto"/>
            </w:tcBorders>
          </w:tcPr>
          <w:p w14:paraId="2EABFD8E"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72B04A9"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85E733A"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A775BE1"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00C781E"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968E54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830881E"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8E2D10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078A845" w14:textId="77777777" w:rsidR="001F2ABD" w:rsidRPr="00A87CB9" w:rsidRDefault="001F2ABD" w:rsidP="00214955">
            <w:pPr>
              <w:widowControl w:val="0"/>
              <w:autoSpaceDE w:val="0"/>
              <w:autoSpaceDN w:val="0"/>
              <w:adjustRightInd w:val="0"/>
            </w:pPr>
            <w:r w:rsidRPr="00A87CB9">
              <w:t> </w:t>
            </w:r>
          </w:p>
        </w:tc>
      </w:tr>
      <w:tr w:rsidR="001F2ABD" w:rsidRPr="00A87CB9" w14:paraId="56DB4944"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4CA5A34B" w14:textId="77777777" w:rsidR="001F2ABD" w:rsidRPr="00A87CB9" w:rsidRDefault="001F2ABD" w:rsidP="00214955">
            <w:pPr>
              <w:widowControl w:val="0"/>
              <w:autoSpaceDE w:val="0"/>
              <w:autoSpaceDN w:val="0"/>
              <w:adjustRightInd w:val="0"/>
            </w:pPr>
            <w:r w:rsidRPr="00A87CB9">
              <w:t>Организации в сфере социальной защиты населения (структурные подразделения, службы, кабинеты)</w:t>
            </w:r>
          </w:p>
        </w:tc>
        <w:tc>
          <w:tcPr>
            <w:tcW w:w="1500" w:type="dxa"/>
            <w:tcBorders>
              <w:top w:val="single" w:sz="6" w:space="0" w:color="auto"/>
              <w:left w:val="single" w:sz="6" w:space="0" w:color="auto"/>
              <w:bottom w:val="single" w:sz="6" w:space="0" w:color="auto"/>
              <w:right w:val="single" w:sz="6" w:space="0" w:color="auto"/>
            </w:tcBorders>
          </w:tcPr>
          <w:p w14:paraId="09764313" w14:textId="77777777" w:rsidR="001F2ABD" w:rsidRPr="00A87CB9" w:rsidRDefault="001F2ABD" w:rsidP="00214955">
            <w:pPr>
              <w:widowControl w:val="0"/>
              <w:autoSpaceDE w:val="0"/>
              <w:autoSpaceDN w:val="0"/>
              <w:adjustRightInd w:val="0"/>
            </w:pPr>
            <w:r w:rsidRPr="00A87CB9">
              <w:t>13</w:t>
            </w:r>
          </w:p>
        </w:tc>
        <w:tc>
          <w:tcPr>
            <w:tcW w:w="750" w:type="dxa"/>
            <w:tcBorders>
              <w:top w:val="single" w:sz="6" w:space="0" w:color="auto"/>
              <w:left w:val="single" w:sz="6" w:space="0" w:color="auto"/>
              <w:bottom w:val="single" w:sz="6" w:space="0" w:color="auto"/>
              <w:right w:val="single" w:sz="6" w:space="0" w:color="auto"/>
            </w:tcBorders>
          </w:tcPr>
          <w:p w14:paraId="18F7E6A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9594C3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1CDE438"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2B93D7F"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778DC13"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29F7B7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B4FE49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3021BDA"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2F3323E" w14:textId="77777777" w:rsidR="001F2ABD" w:rsidRPr="00A87CB9" w:rsidRDefault="001F2ABD" w:rsidP="00214955">
            <w:pPr>
              <w:widowControl w:val="0"/>
              <w:autoSpaceDE w:val="0"/>
              <w:autoSpaceDN w:val="0"/>
              <w:adjustRightInd w:val="0"/>
            </w:pPr>
            <w:r w:rsidRPr="00A87CB9">
              <w:t> </w:t>
            </w:r>
          </w:p>
        </w:tc>
      </w:tr>
      <w:tr w:rsidR="001F2ABD" w:rsidRPr="00A87CB9" w14:paraId="7A10EA5F"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3596A041" w14:textId="77777777" w:rsidR="001F2ABD" w:rsidRPr="00A87CB9" w:rsidRDefault="001F2ABD" w:rsidP="00214955">
            <w:pPr>
              <w:widowControl w:val="0"/>
              <w:autoSpaceDE w:val="0"/>
              <w:autoSpaceDN w:val="0"/>
              <w:adjustRightInd w:val="0"/>
            </w:pPr>
            <w:r w:rsidRPr="00A87CB9">
              <w:t>Структурные подразделения в иных государственных организациях</w:t>
            </w:r>
          </w:p>
        </w:tc>
        <w:tc>
          <w:tcPr>
            <w:tcW w:w="1500" w:type="dxa"/>
            <w:tcBorders>
              <w:top w:val="single" w:sz="6" w:space="0" w:color="auto"/>
              <w:left w:val="single" w:sz="6" w:space="0" w:color="auto"/>
              <w:bottom w:val="single" w:sz="6" w:space="0" w:color="auto"/>
              <w:right w:val="single" w:sz="6" w:space="0" w:color="auto"/>
            </w:tcBorders>
          </w:tcPr>
          <w:p w14:paraId="6E8E9C53" w14:textId="77777777" w:rsidR="001F2ABD" w:rsidRPr="00A87CB9" w:rsidRDefault="001F2ABD" w:rsidP="00214955">
            <w:pPr>
              <w:widowControl w:val="0"/>
              <w:autoSpaceDE w:val="0"/>
              <w:autoSpaceDN w:val="0"/>
              <w:adjustRightInd w:val="0"/>
            </w:pPr>
            <w:r w:rsidRPr="00A87CB9">
              <w:t>14</w:t>
            </w:r>
          </w:p>
        </w:tc>
        <w:tc>
          <w:tcPr>
            <w:tcW w:w="750" w:type="dxa"/>
            <w:tcBorders>
              <w:top w:val="single" w:sz="6" w:space="0" w:color="auto"/>
              <w:left w:val="single" w:sz="6" w:space="0" w:color="auto"/>
              <w:bottom w:val="single" w:sz="6" w:space="0" w:color="auto"/>
              <w:right w:val="single" w:sz="6" w:space="0" w:color="auto"/>
            </w:tcBorders>
          </w:tcPr>
          <w:p w14:paraId="70101DA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54D7E88"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8FC0789"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7BA14B1"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8B8C94E"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40F8AAE"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3480AC8"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DD25EC3"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A8A6352" w14:textId="77777777" w:rsidR="001F2ABD" w:rsidRPr="00A87CB9" w:rsidRDefault="001F2ABD" w:rsidP="00214955">
            <w:pPr>
              <w:widowControl w:val="0"/>
              <w:autoSpaceDE w:val="0"/>
              <w:autoSpaceDN w:val="0"/>
              <w:adjustRightInd w:val="0"/>
            </w:pPr>
            <w:r w:rsidRPr="00A87CB9">
              <w:t> </w:t>
            </w:r>
          </w:p>
        </w:tc>
      </w:tr>
      <w:tr w:rsidR="001F2ABD" w:rsidRPr="00A87CB9" w14:paraId="07A9741A"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75FC3771" w14:textId="77777777" w:rsidR="001F2ABD" w:rsidRPr="00A87CB9" w:rsidRDefault="001F2ABD" w:rsidP="00214955">
            <w:pPr>
              <w:widowControl w:val="0"/>
              <w:autoSpaceDE w:val="0"/>
              <w:autoSpaceDN w:val="0"/>
              <w:adjustRightInd w:val="0"/>
            </w:pPr>
            <w:r w:rsidRPr="00A87CB9">
              <w:t>Структурные подразделения в негосударственных организациях</w:t>
            </w:r>
          </w:p>
        </w:tc>
        <w:tc>
          <w:tcPr>
            <w:tcW w:w="1500" w:type="dxa"/>
            <w:tcBorders>
              <w:top w:val="single" w:sz="6" w:space="0" w:color="auto"/>
              <w:left w:val="single" w:sz="6" w:space="0" w:color="auto"/>
              <w:bottom w:val="single" w:sz="6" w:space="0" w:color="auto"/>
              <w:right w:val="single" w:sz="6" w:space="0" w:color="auto"/>
            </w:tcBorders>
          </w:tcPr>
          <w:p w14:paraId="67E7F0D8" w14:textId="77777777" w:rsidR="001F2ABD" w:rsidRPr="00A87CB9" w:rsidRDefault="001F2ABD" w:rsidP="00214955">
            <w:pPr>
              <w:widowControl w:val="0"/>
              <w:autoSpaceDE w:val="0"/>
              <w:autoSpaceDN w:val="0"/>
              <w:adjustRightInd w:val="0"/>
            </w:pPr>
            <w:r w:rsidRPr="00A87CB9">
              <w:t>15</w:t>
            </w:r>
          </w:p>
        </w:tc>
        <w:tc>
          <w:tcPr>
            <w:tcW w:w="750" w:type="dxa"/>
            <w:tcBorders>
              <w:top w:val="single" w:sz="6" w:space="0" w:color="auto"/>
              <w:left w:val="single" w:sz="6" w:space="0" w:color="auto"/>
              <w:bottom w:val="single" w:sz="6" w:space="0" w:color="auto"/>
              <w:right w:val="single" w:sz="6" w:space="0" w:color="auto"/>
            </w:tcBorders>
          </w:tcPr>
          <w:p w14:paraId="480F85FB"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693BD29"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CCC929B"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F210D71"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20D665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71B091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338A521"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F23B17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75AF658" w14:textId="77777777" w:rsidR="001F2ABD" w:rsidRPr="00A87CB9" w:rsidRDefault="001F2ABD" w:rsidP="00214955">
            <w:pPr>
              <w:widowControl w:val="0"/>
              <w:autoSpaceDE w:val="0"/>
              <w:autoSpaceDN w:val="0"/>
              <w:adjustRightInd w:val="0"/>
            </w:pPr>
            <w:r w:rsidRPr="00A87CB9">
              <w:t> </w:t>
            </w:r>
          </w:p>
        </w:tc>
      </w:tr>
      <w:tr w:rsidR="001F2ABD" w:rsidRPr="00A87CB9" w14:paraId="20B48B65"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0AD7ACAA" w14:textId="77777777" w:rsidR="001F2ABD" w:rsidRPr="00A87CB9" w:rsidRDefault="001F2ABD" w:rsidP="00214955">
            <w:pPr>
              <w:widowControl w:val="0"/>
              <w:autoSpaceDE w:val="0"/>
              <w:autoSpaceDN w:val="0"/>
              <w:adjustRightInd w:val="0"/>
            </w:pPr>
            <w:r w:rsidRPr="00A87CB9">
              <w:t>Всего детей, получивших услуги ранней помощи</w:t>
            </w:r>
          </w:p>
        </w:tc>
        <w:tc>
          <w:tcPr>
            <w:tcW w:w="1500" w:type="dxa"/>
            <w:tcBorders>
              <w:top w:val="single" w:sz="6" w:space="0" w:color="auto"/>
              <w:left w:val="single" w:sz="6" w:space="0" w:color="auto"/>
              <w:bottom w:val="single" w:sz="6" w:space="0" w:color="auto"/>
              <w:right w:val="single" w:sz="6" w:space="0" w:color="auto"/>
            </w:tcBorders>
          </w:tcPr>
          <w:p w14:paraId="0F07B779" w14:textId="77777777" w:rsidR="001F2ABD" w:rsidRPr="00A87CB9" w:rsidRDefault="001F2ABD" w:rsidP="00214955">
            <w:pPr>
              <w:widowControl w:val="0"/>
              <w:autoSpaceDE w:val="0"/>
              <w:autoSpaceDN w:val="0"/>
              <w:adjustRightInd w:val="0"/>
            </w:pPr>
            <w:r w:rsidRPr="00A87CB9">
              <w:t>16</w:t>
            </w:r>
          </w:p>
        </w:tc>
        <w:tc>
          <w:tcPr>
            <w:tcW w:w="750" w:type="dxa"/>
            <w:tcBorders>
              <w:top w:val="single" w:sz="6" w:space="0" w:color="auto"/>
              <w:left w:val="single" w:sz="6" w:space="0" w:color="auto"/>
              <w:bottom w:val="single" w:sz="6" w:space="0" w:color="auto"/>
              <w:right w:val="single" w:sz="6" w:space="0" w:color="auto"/>
            </w:tcBorders>
          </w:tcPr>
          <w:p w14:paraId="36165BE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2D0503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CA1F04C"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B8C74CA"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66959C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2A5EC73"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26CEAB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77560E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D13190B" w14:textId="77777777" w:rsidR="001F2ABD" w:rsidRPr="00A87CB9" w:rsidRDefault="001F2ABD" w:rsidP="00214955">
            <w:pPr>
              <w:widowControl w:val="0"/>
              <w:autoSpaceDE w:val="0"/>
              <w:autoSpaceDN w:val="0"/>
              <w:adjustRightInd w:val="0"/>
            </w:pPr>
            <w:r w:rsidRPr="00A87CB9">
              <w:t> </w:t>
            </w:r>
          </w:p>
        </w:tc>
      </w:tr>
    </w:tbl>
    <w:p w14:paraId="495477B5" w14:textId="77777777" w:rsidR="001F2ABD" w:rsidRPr="00A87CB9" w:rsidRDefault="001F2ABD" w:rsidP="001F2ABD">
      <w:pPr>
        <w:widowControl w:val="0"/>
        <w:autoSpaceDE w:val="0"/>
        <w:autoSpaceDN w:val="0"/>
        <w:adjustRightInd w:val="0"/>
      </w:pPr>
    </w:p>
    <w:p w14:paraId="488148AC" w14:textId="77777777" w:rsidR="001F2ABD" w:rsidRPr="00A87CB9" w:rsidRDefault="001F2ABD" w:rsidP="001F2ABD">
      <w:pPr>
        <w:widowControl w:val="0"/>
        <w:autoSpaceDE w:val="0"/>
        <w:autoSpaceDN w:val="0"/>
        <w:adjustRightInd w:val="0"/>
      </w:pPr>
    </w:p>
    <w:p w14:paraId="22CDDA3C" w14:textId="77777777" w:rsidR="001F2ABD" w:rsidRPr="00A87CB9" w:rsidRDefault="001F2ABD" w:rsidP="001F2ABD">
      <w:pPr>
        <w:widowControl w:val="0"/>
        <w:autoSpaceDE w:val="0"/>
        <w:autoSpaceDN w:val="0"/>
        <w:adjustRightInd w:val="0"/>
        <w:spacing w:after="150"/>
        <w:jc w:val="center"/>
        <w:rPr>
          <w:b/>
          <w:bCs/>
        </w:rPr>
      </w:pPr>
      <w:r w:rsidRPr="00A87CB9">
        <w:rPr>
          <w:b/>
          <w:bCs/>
        </w:rPr>
        <w:t>Раздел 3. Численность детей целевой группы в субъекте Российской Федерации</w:t>
      </w:r>
    </w:p>
    <w:p w14:paraId="4E39EAEA" w14:textId="77777777" w:rsidR="001F2ABD" w:rsidRPr="00A87CB9" w:rsidRDefault="001F2ABD" w:rsidP="001F2ABD">
      <w:pPr>
        <w:widowControl w:val="0"/>
        <w:autoSpaceDE w:val="0"/>
        <w:autoSpaceDN w:val="0"/>
        <w:adjustRightInd w:val="0"/>
        <w:spacing w:after="150"/>
        <w:jc w:val="right"/>
      </w:pPr>
      <w:r w:rsidRPr="00A87CB9">
        <w:rPr>
          <w:i/>
          <w:iCs/>
        </w:rPr>
        <w:t>Код по ОКЕИ: человек - 792</w:t>
      </w:r>
    </w:p>
    <w:p w14:paraId="1EF5F8EA" w14:textId="77777777" w:rsidR="001F2ABD" w:rsidRPr="00A87CB9" w:rsidRDefault="001F2ABD" w:rsidP="001F2ABD">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1770"/>
        <w:gridCol w:w="631"/>
        <w:gridCol w:w="534"/>
        <w:gridCol w:w="864"/>
        <w:gridCol w:w="737"/>
        <w:gridCol w:w="864"/>
        <w:gridCol w:w="737"/>
        <w:gridCol w:w="864"/>
        <w:gridCol w:w="737"/>
        <w:gridCol w:w="864"/>
        <w:gridCol w:w="737"/>
      </w:tblGrid>
      <w:tr w:rsidR="001F2ABD" w:rsidRPr="00A87CB9" w14:paraId="642D6D44" w14:textId="77777777" w:rsidTr="00214955">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14:paraId="5D5ADDAE" w14:textId="77777777" w:rsidR="001F2ABD" w:rsidRPr="00A87CB9" w:rsidRDefault="001F2ABD" w:rsidP="00214955">
            <w:pPr>
              <w:widowControl w:val="0"/>
              <w:autoSpaceDE w:val="0"/>
              <w:autoSpaceDN w:val="0"/>
              <w:adjustRightInd w:val="0"/>
              <w:jc w:val="center"/>
            </w:pPr>
            <w:r w:rsidRPr="00A87CB9">
              <w:t>Дети целевой группы</w:t>
            </w:r>
          </w:p>
        </w:tc>
        <w:tc>
          <w:tcPr>
            <w:tcW w:w="1500" w:type="dxa"/>
            <w:vMerge w:val="restart"/>
            <w:tcBorders>
              <w:top w:val="single" w:sz="6" w:space="0" w:color="auto"/>
              <w:left w:val="single" w:sz="6" w:space="0" w:color="auto"/>
              <w:bottom w:val="nil"/>
              <w:right w:val="single" w:sz="6" w:space="0" w:color="auto"/>
            </w:tcBorders>
          </w:tcPr>
          <w:p w14:paraId="01F750A7" w14:textId="77777777" w:rsidR="001F2ABD" w:rsidRPr="00A87CB9" w:rsidRDefault="001F2ABD" w:rsidP="00214955">
            <w:pPr>
              <w:widowControl w:val="0"/>
              <w:autoSpaceDE w:val="0"/>
              <w:autoSpaceDN w:val="0"/>
              <w:adjustRightInd w:val="0"/>
              <w:jc w:val="center"/>
            </w:pPr>
            <w:r w:rsidRPr="00A87CB9">
              <w:t>N строки</w:t>
            </w:r>
          </w:p>
        </w:tc>
        <w:tc>
          <w:tcPr>
            <w:tcW w:w="6750" w:type="dxa"/>
            <w:gridSpan w:val="9"/>
            <w:tcBorders>
              <w:top w:val="single" w:sz="6" w:space="0" w:color="auto"/>
              <w:left w:val="single" w:sz="6" w:space="0" w:color="auto"/>
              <w:bottom w:val="single" w:sz="6" w:space="0" w:color="auto"/>
              <w:right w:val="single" w:sz="6" w:space="0" w:color="auto"/>
            </w:tcBorders>
          </w:tcPr>
          <w:p w14:paraId="07DDD47D" w14:textId="77777777" w:rsidR="001F2ABD" w:rsidRPr="00A87CB9" w:rsidRDefault="001F2ABD" w:rsidP="00214955">
            <w:pPr>
              <w:widowControl w:val="0"/>
              <w:autoSpaceDE w:val="0"/>
              <w:autoSpaceDN w:val="0"/>
              <w:adjustRightInd w:val="0"/>
              <w:jc w:val="center"/>
            </w:pPr>
            <w:r w:rsidRPr="00A87CB9">
              <w:t>Численность детей</w:t>
            </w:r>
          </w:p>
        </w:tc>
      </w:tr>
      <w:tr w:rsidR="001F2ABD" w:rsidRPr="00A87CB9" w14:paraId="1FF3F876" w14:textId="77777777" w:rsidTr="00214955">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14:paraId="3DC5C0D5" w14:textId="77777777" w:rsidR="001F2ABD" w:rsidRPr="00A87CB9" w:rsidRDefault="001F2ABD" w:rsidP="00214955">
            <w:pPr>
              <w:widowControl w:val="0"/>
              <w:autoSpaceDE w:val="0"/>
              <w:autoSpaceDN w:val="0"/>
              <w:adjustRightInd w:val="0"/>
            </w:pPr>
          </w:p>
        </w:tc>
        <w:tc>
          <w:tcPr>
            <w:tcW w:w="1500" w:type="dxa"/>
            <w:vMerge/>
            <w:tcBorders>
              <w:top w:val="nil"/>
              <w:left w:val="single" w:sz="6" w:space="0" w:color="auto"/>
              <w:bottom w:val="nil"/>
              <w:right w:val="single" w:sz="6" w:space="0" w:color="auto"/>
            </w:tcBorders>
          </w:tcPr>
          <w:p w14:paraId="66836E96" w14:textId="77777777" w:rsidR="001F2ABD" w:rsidRPr="00A87CB9" w:rsidRDefault="001F2ABD" w:rsidP="00214955">
            <w:pPr>
              <w:widowControl w:val="0"/>
              <w:autoSpaceDE w:val="0"/>
              <w:autoSpaceDN w:val="0"/>
              <w:adjustRightInd w:val="0"/>
            </w:pPr>
          </w:p>
        </w:tc>
        <w:tc>
          <w:tcPr>
            <w:tcW w:w="750" w:type="dxa"/>
            <w:vMerge w:val="restart"/>
            <w:tcBorders>
              <w:top w:val="single" w:sz="6" w:space="0" w:color="auto"/>
              <w:left w:val="single" w:sz="6" w:space="0" w:color="auto"/>
              <w:bottom w:val="nil"/>
              <w:right w:val="single" w:sz="6" w:space="0" w:color="auto"/>
            </w:tcBorders>
          </w:tcPr>
          <w:p w14:paraId="5B366E12" w14:textId="77777777" w:rsidR="001F2ABD" w:rsidRPr="00A87CB9" w:rsidRDefault="001F2ABD" w:rsidP="00214955">
            <w:pPr>
              <w:widowControl w:val="0"/>
              <w:autoSpaceDE w:val="0"/>
              <w:autoSpaceDN w:val="0"/>
              <w:adjustRightInd w:val="0"/>
              <w:jc w:val="center"/>
            </w:pPr>
            <w:r w:rsidRPr="00A87CB9">
              <w:t>Всего</w:t>
            </w:r>
          </w:p>
        </w:tc>
        <w:tc>
          <w:tcPr>
            <w:tcW w:w="6000" w:type="dxa"/>
            <w:gridSpan w:val="8"/>
            <w:tcBorders>
              <w:top w:val="single" w:sz="6" w:space="0" w:color="auto"/>
              <w:left w:val="single" w:sz="6" w:space="0" w:color="auto"/>
              <w:bottom w:val="single" w:sz="6" w:space="0" w:color="auto"/>
              <w:right w:val="single" w:sz="6" w:space="0" w:color="auto"/>
            </w:tcBorders>
          </w:tcPr>
          <w:p w14:paraId="522992DD" w14:textId="77777777" w:rsidR="001F2ABD" w:rsidRPr="00A87CB9" w:rsidRDefault="001F2ABD" w:rsidP="00214955">
            <w:pPr>
              <w:widowControl w:val="0"/>
              <w:autoSpaceDE w:val="0"/>
              <w:autoSpaceDN w:val="0"/>
              <w:adjustRightInd w:val="0"/>
              <w:jc w:val="center"/>
            </w:pPr>
            <w:r w:rsidRPr="00A87CB9">
              <w:t>в том числе по возрасту и полу</w:t>
            </w:r>
          </w:p>
        </w:tc>
      </w:tr>
      <w:tr w:rsidR="001F2ABD" w:rsidRPr="00A87CB9" w14:paraId="3E9B4EA1" w14:textId="77777777" w:rsidTr="00214955">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14:paraId="6D8F87FA" w14:textId="77777777" w:rsidR="001F2ABD" w:rsidRPr="00A87CB9" w:rsidRDefault="001F2ABD" w:rsidP="00214955">
            <w:pPr>
              <w:widowControl w:val="0"/>
              <w:autoSpaceDE w:val="0"/>
              <w:autoSpaceDN w:val="0"/>
              <w:adjustRightInd w:val="0"/>
            </w:pPr>
          </w:p>
        </w:tc>
        <w:tc>
          <w:tcPr>
            <w:tcW w:w="1500" w:type="dxa"/>
            <w:vMerge/>
            <w:tcBorders>
              <w:top w:val="nil"/>
              <w:left w:val="single" w:sz="6" w:space="0" w:color="auto"/>
              <w:bottom w:val="nil"/>
              <w:right w:val="single" w:sz="6" w:space="0" w:color="auto"/>
            </w:tcBorders>
          </w:tcPr>
          <w:p w14:paraId="36607C1B" w14:textId="77777777" w:rsidR="001F2ABD" w:rsidRPr="00A87CB9" w:rsidRDefault="001F2ABD" w:rsidP="00214955">
            <w:pPr>
              <w:widowControl w:val="0"/>
              <w:autoSpaceDE w:val="0"/>
              <w:autoSpaceDN w:val="0"/>
              <w:adjustRightInd w:val="0"/>
            </w:pPr>
          </w:p>
        </w:tc>
        <w:tc>
          <w:tcPr>
            <w:tcW w:w="750" w:type="dxa"/>
            <w:vMerge/>
            <w:tcBorders>
              <w:top w:val="nil"/>
              <w:left w:val="single" w:sz="6" w:space="0" w:color="auto"/>
              <w:bottom w:val="nil"/>
              <w:right w:val="single" w:sz="6" w:space="0" w:color="auto"/>
            </w:tcBorders>
          </w:tcPr>
          <w:p w14:paraId="2E85DC12" w14:textId="77777777" w:rsidR="001F2ABD" w:rsidRPr="00A87CB9" w:rsidRDefault="001F2ABD" w:rsidP="00214955">
            <w:pPr>
              <w:widowControl w:val="0"/>
              <w:autoSpaceDE w:val="0"/>
              <w:autoSpaceDN w:val="0"/>
              <w:adjustRightInd w:val="0"/>
            </w:pPr>
          </w:p>
        </w:tc>
        <w:tc>
          <w:tcPr>
            <w:tcW w:w="1500" w:type="dxa"/>
            <w:gridSpan w:val="2"/>
            <w:tcBorders>
              <w:top w:val="single" w:sz="6" w:space="0" w:color="auto"/>
              <w:left w:val="single" w:sz="6" w:space="0" w:color="auto"/>
              <w:bottom w:val="single" w:sz="6" w:space="0" w:color="auto"/>
              <w:right w:val="single" w:sz="6" w:space="0" w:color="auto"/>
            </w:tcBorders>
          </w:tcPr>
          <w:p w14:paraId="60586439" w14:textId="77777777" w:rsidR="001F2ABD" w:rsidRPr="00A87CB9" w:rsidRDefault="001F2ABD" w:rsidP="00214955">
            <w:pPr>
              <w:widowControl w:val="0"/>
              <w:autoSpaceDE w:val="0"/>
              <w:autoSpaceDN w:val="0"/>
              <w:adjustRightInd w:val="0"/>
              <w:jc w:val="center"/>
            </w:pPr>
            <w:r w:rsidRPr="00A87CB9">
              <w:t>До одного года</w:t>
            </w:r>
          </w:p>
        </w:tc>
        <w:tc>
          <w:tcPr>
            <w:tcW w:w="1500" w:type="dxa"/>
            <w:gridSpan w:val="2"/>
            <w:tcBorders>
              <w:top w:val="single" w:sz="6" w:space="0" w:color="auto"/>
              <w:left w:val="single" w:sz="6" w:space="0" w:color="auto"/>
              <w:bottom w:val="single" w:sz="6" w:space="0" w:color="auto"/>
              <w:right w:val="single" w:sz="6" w:space="0" w:color="auto"/>
            </w:tcBorders>
          </w:tcPr>
          <w:p w14:paraId="3A09B5B3" w14:textId="77777777" w:rsidR="001F2ABD" w:rsidRPr="00A87CB9" w:rsidRDefault="001F2ABD" w:rsidP="00214955">
            <w:pPr>
              <w:widowControl w:val="0"/>
              <w:autoSpaceDE w:val="0"/>
              <w:autoSpaceDN w:val="0"/>
              <w:adjustRightInd w:val="0"/>
              <w:jc w:val="center"/>
            </w:pPr>
            <w:r w:rsidRPr="00A87CB9">
              <w:t>1 год</w:t>
            </w:r>
          </w:p>
        </w:tc>
        <w:tc>
          <w:tcPr>
            <w:tcW w:w="1500" w:type="dxa"/>
            <w:gridSpan w:val="2"/>
            <w:tcBorders>
              <w:top w:val="single" w:sz="6" w:space="0" w:color="auto"/>
              <w:left w:val="single" w:sz="6" w:space="0" w:color="auto"/>
              <w:bottom w:val="single" w:sz="6" w:space="0" w:color="auto"/>
              <w:right w:val="single" w:sz="6" w:space="0" w:color="auto"/>
            </w:tcBorders>
          </w:tcPr>
          <w:p w14:paraId="218C6973" w14:textId="77777777" w:rsidR="001F2ABD" w:rsidRPr="00A87CB9" w:rsidRDefault="001F2ABD" w:rsidP="00214955">
            <w:pPr>
              <w:widowControl w:val="0"/>
              <w:autoSpaceDE w:val="0"/>
              <w:autoSpaceDN w:val="0"/>
              <w:adjustRightInd w:val="0"/>
              <w:jc w:val="center"/>
            </w:pPr>
            <w:r w:rsidRPr="00A87CB9">
              <w:t>2 года</w:t>
            </w:r>
          </w:p>
        </w:tc>
        <w:tc>
          <w:tcPr>
            <w:tcW w:w="1500" w:type="dxa"/>
            <w:gridSpan w:val="2"/>
            <w:tcBorders>
              <w:top w:val="single" w:sz="6" w:space="0" w:color="auto"/>
              <w:left w:val="single" w:sz="6" w:space="0" w:color="auto"/>
              <w:bottom w:val="single" w:sz="6" w:space="0" w:color="auto"/>
              <w:right w:val="single" w:sz="6" w:space="0" w:color="auto"/>
            </w:tcBorders>
          </w:tcPr>
          <w:p w14:paraId="22B616F4" w14:textId="77777777" w:rsidR="001F2ABD" w:rsidRPr="00A87CB9" w:rsidRDefault="001F2ABD" w:rsidP="00214955">
            <w:pPr>
              <w:widowControl w:val="0"/>
              <w:autoSpaceDE w:val="0"/>
              <w:autoSpaceDN w:val="0"/>
              <w:adjustRightInd w:val="0"/>
              <w:jc w:val="center"/>
            </w:pPr>
            <w:r w:rsidRPr="00A87CB9">
              <w:t>3 года</w:t>
            </w:r>
          </w:p>
        </w:tc>
      </w:tr>
      <w:tr w:rsidR="001F2ABD" w:rsidRPr="00A87CB9" w14:paraId="3D1982F6" w14:textId="77777777" w:rsidTr="00214955">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14:paraId="672454F9" w14:textId="77777777" w:rsidR="001F2ABD" w:rsidRPr="00A87CB9" w:rsidRDefault="001F2ABD" w:rsidP="00214955">
            <w:pPr>
              <w:widowControl w:val="0"/>
              <w:autoSpaceDE w:val="0"/>
              <w:autoSpaceDN w:val="0"/>
              <w:adjustRightInd w:val="0"/>
            </w:pPr>
          </w:p>
        </w:tc>
        <w:tc>
          <w:tcPr>
            <w:tcW w:w="1500" w:type="dxa"/>
            <w:vMerge/>
            <w:tcBorders>
              <w:top w:val="nil"/>
              <w:left w:val="single" w:sz="6" w:space="0" w:color="auto"/>
              <w:bottom w:val="single" w:sz="6" w:space="0" w:color="auto"/>
              <w:right w:val="single" w:sz="6" w:space="0" w:color="auto"/>
            </w:tcBorders>
          </w:tcPr>
          <w:p w14:paraId="77DCB02B" w14:textId="77777777" w:rsidR="001F2ABD" w:rsidRPr="00A87CB9" w:rsidRDefault="001F2ABD" w:rsidP="00214955">
            <w:pPr>
              <w:widowControl w:val="0"/>
              <w:autoSpaceDE w:val="0"/>
              <w:autoSpaceDN w:val="0"/>
              <w:adjustRightInd w:val="0"/>
            </w:pPr>
          </w:p>
        </w:tc>
        <w:tc>
          <w:tcPr>
            <w:tcW w:w="750" w:type="dxa"/>
            <w:vMerge/>
            <w:tcBorders>
              <w:top w:val="nil"/>
              <w:left w:val="single" w:sz="6" w:space="0" w:color="auto"/>
              <w:bottom w:val="single" w:sz="6" w:space="0" w:color="auto"/>
              <w:right w:val="single" w:sz="6" w:space="0" w:color="auto"/>
            </w:tcBorders>
          </w:tcPr>
          <w:p w14:paraId="685F480C" w14:textId="77777777" w:rsidR="001F2ABD" w:rsidRPr="00A87CB9" w:rsidRDefault="001F2ABD" w:rsidP="00214955">
            <w:pPr>
              <w:widowControl w:val="0"/>
              <w:autoSpaceDE w:val="0"/>
              <w:autoSpaceDN w:val="0"/>
              <w:adjustRightInd w:val="0"/>
            </w:pPr>
          </w:p>
        </w:tc>
        <w:tc>
          <w:tcPr>
            <w:tcW w:w="750" w:type="dxa"/>
            <w:tcBorders>
              <w:top w:val="single" w:sz="6" w:space="0" w:color="auto"/>
              <w:left w:val="single" w:sz="6" w:space="0" w:color="auto"/>
              <w:bottom w:val="single" w:sz="6" w:space="0" w:color="auto"/>
              <w:right w:val="single" w:sz="6" w:space="0" w:color="auto"/>
            </w:tcBorders>
          </w:tcPr>
          <w:p w14:paraId="2A5BD9E4" w14:textId="77777777" w:rsidR="001F2ABD" w:rsidRPr="00A87CB9" w:rsidRDefault="001F2ABD" w:rsidP="00214955">
            <w:pPr>
              <w:widowControl w:val="0"/>
              <w:autoSpaceDE w:val="0"/>
              <w:autoSpaceDN w:val="0"/>
              <w:adjustRightInd w:val="0"/>
              <w:jc w:val="center"/>
            </w:pPr>
            <w:r w:rsidRPr="00A87CB9">
              <w:t>мальчик</w:t>
            </w:r>
            <w:r w:rsidRPr="00A87CB9">
              <w:lastRenderedPageBreak/>
              <w:t>и</w:t>
            </w:r>
          </w:p>
        </w:tc>
        <w:tc>
          <w:tcPr>
            <w:tcW w:w="750" w:type="dxa"/>
            <w:tcBorders>
              <w:top w:val="single" w:sz="6" w:space="0" w:color="auto"/>
              <w:left w:val="single" w:sz="6" w:space="0" w:color="auto"/>
              <w:bottom w:val="single" w:sz="6" w:space="0" w:color="auto"/>
              <w:right w:val="single" w:sz="6" w:space="0" w:color="auto"/>
            </w:tcBorders>
          </w:tcPr>
          <w:p w14:paraId="20C2B807" w14:textId="77777777" w:rsidR="001F2ABD" w:rsidRPr="00A87CB9" w:rsidRDefault="001F2ABD" w:rsidP="00214955">
            <w:pPr>
              <w:widowControl w:val="0"/>
              <w:autoSpaceDE w:val="0"/>
              <w:autoSpaceDN w:val="0"/>
              <w:adjustRightInd w:val="0"/>
              <w:jc w:val="center"/>
            </w:pPr>
            <w:r w:rsidRPr="00A87CB9">
              <w:lastRenderedPageBreak/>
              <w:t>девочк</w:t>
            </w:r>
            <w:r w:rsidRPr="00A87CB9">
              <w:lastRenderedPageBreak/>
              <w:t>и</w:t>
            </w:r>
          </w:p>
        </w:tc>
        <w:tc>
          <w:tcPr>
            <w:tcW w:w="750" w:type="dxa"/>
            <w:tcBorders>
              <w:top w:val="single" w:sz="6" w:space="0" w:color="auto"/>
              <w:left w:val="single" w:sz="6" w:space="0" w:color="auto"/>
              <w:bottom w:val="single" w:sz="6" w:space="0" w:color="auto"/>
              <w:right w:val="single" w:sz="6" w:space="0" w:color="auto"/>
            </w:tcBorders>
          </w:tcPr>
          <w:p w14:paraId="691AA0DC" w14:textId="77777777" w:rsidR="001F2ABD" w:rsidRPr="00A87CB9" w:rsidRDefault="001F2ABD" w:rsidP="00214955">
            <w:pPr>
              <w:widowControl w:val="0"/>
              <w:autoSpaceDE w:val="0"/>
              <w:autoSpaceDN w:val="0"/>
              <w:adjustRightInd w:val="0"/>
              <w:jc w:val="center"/>
            </w:pPr>
            <w:r w:rsidRPr="00A87CB9">
              <w:lastRenderedPageBreak/>
              <w:t>мальчик</w:t>
            </w:r>
            <w:r w:rsidRPr="00A87CB9">
              <w:lastRenderedPageBreak/>
              <w:t>и</w:t>
            </w:r>
          </w:p>
        </w:tc>
        <w:tc>
          <w:tcPr>
            <w:tcW w:w="750" w:type="dxa"/>
            <w:tcBorders>
              <w:top w:val="single" w:sz="6" w:space="0" w:color="auto"/>
              <w:left w:val="single" w:sz="6" w:space="0" w:color="auto"/>
              <w:bottom w:val="single" w:sz="6" w:space="0" w:color="auto"/>
              <w:right w:val="single" w:sz="6" w:space="0" w:color="auto"/>
            </w:tcBorders>
          </w:tcPr>
          <w:p w14:paraId="3D99FA3A" w14:textId="77777777" w:rsidR="001F2ABD" w:rsidRPr="00A87CB9" w:rsidRDefault="001F2ABD" w:rsidP="00214955">
            <w:pPr>
              <w:widowControl w:val="0"/>
              <w:autoSpaceDE w:val="0"/>
              <w:autoSpaceDN w:val="0"/>
              <w:adjustRightInd w:val="0"/>
              <w:jc w:val="center"/>
            </w:pPr>
            <w:r w:rsidRPr="00A87CB9">
              <w:lastRenderedPageBreak/>
              <w:t>девочк</w:t>
            </w:r>
            <w:r w:rsidRPr="00A87CB9">
              <w:lastRenderedPageBreak/>
              <w:t>и</w:t>
            </w:r>
          </w:p>
        </w:tc>
        <w:tc>
          <w:tcPr>
            <w:tcW w:w="750" w:type="dxa"/>
            <w:tcBorders>
              <w:top w:val="single" w:sz="6" w:space="0" w:color="auto"/>
              <w:left w:val="single" w:sz="6" w:space="0" w:color="auto"/>
              <w:bottom w:val="single" w:sz="6" w:space="0" w:color="auto"/>
              <w:right w:val="single" w:sz="6" w:space="0" w:color="auto"/>
            </w:tcBorders>
          </w:tcPr>
          <w:p w14:paraId="572168E6" w14:textId="77777777" w:rsidR="001F2ABD" w:rsidRPr="00A87CB9" w:rsidRDefault="001F2ABD" w:rsidP="00214955">
            <w:pPr>
              <w:widowControl w:val="0"/>
              <w:autoSpaceDE w:val="0"/>
              <w:autoSpaceDN w:val="0"/>
              <w:adjustRightInd w:val="0"/>
              <w:jc w:val="center"/>
            </w:pPr>
            <w:r w:rsidRPr="00A87CB9">
              <w:lastRenderedPageBreak/>
              <w:t>мальчик</w:t>
            </w:r>
            <w:r w:rsidRPr="00A87CB9">
              <w:lastRenderedPageBreak/>
              <w:t>и</w:t>
            </w:r>
          </w:p>
        </w:tc>
        <w:tc>
          <w:tcPr>
            <w:tcW w:w="750" w:type="dxa"/>
            <w:tcBorders>
              <w:top w:val="single" w:sz="6" w:space="0" w:color="auto"/>
              <w:left w:val="single" w:sz="6" w:space="0" w:color="auto"/>
              <w:bottom w:val="single" w:sz="6" w:space="0" w:color="auto"/>
              <w:right w:val="single" w:sz="6" w:space="0" w:color="auto"/>
            </w:tcBorders>
          </w:tcPr>
          <w:p w14:paraId="37C213A0" w14:textId="77777777" w:rsidR="001F2ABD" w:rsidRPr="00A87CB9" w:rsidRDefault="001F2ABD" w:rsidP="00214955">
            <w:pPr>
              <w:widowControl w:val="0"/>
              <w:autoSpaceDE w:val="0"/>
              <w:autoSpaceDN w:val="0"/>
              <w:adjustRightInd w:val="0"/>
              <w:jc w:val="center"/>
            </w:pPr>
            <w:r w:rsidRPr="00A87CB9">
              <w:lastRenderedPageBreak/>
              <w:t>девочк</w:t>
            </w:r>
            <w:r w:rsidRPr="00A87CB9">
              <w:lastRenderedPageBreak/>
              <w:t>и</w:t>
            </w:r>
          </w:p>
        </w:tc>
        <w:tc>
          <w:tcPr>
            <w:tcW w:w="750" w:type="dxa"/>
            <w:tcBorders>
              <w:top w:val="single" w:sz="6" w:space="0" w:color="auto"/>
              <w:left w:val="single" w:sz="6" w:space="0" w:color="auto"/>
              <w:bottom w:val="single" w:sz="6" w:space="0" w:color="auto"/>
              <w:right w:val="single" w:sz="6" w:space="0" w:color="auto"/>
            </w:tcBorders>
          </w:tcPr>
          <w:p w14:paraId="2B77B353" w14:textId="77777777" w:rsidR="001F2ABD" w:rsidRPr="00A87CB9" w:rsidRDefault="001F2ABD" w:rsidP="00214955">
            <w:pPr>
              <w:widowControl w:val="0"/>
              <w:autoSpaceDE w:val="0"/>
              <w:autoSpaceDN w:val="0"/>
              <w:adjustRightInd w:val="0"/>
              <w:jc w:val="center"/>
            </w:pPr>
            <w:r w:rsidRPr="00A87CB9">
              <w:lastRenderedPageBreak/>
              <w:t>мальчик</w:t>
            </w:r>
            <w:r w:rsidRPr="00A87CB9">
              <w:lastRenderedPageBreak/>
              <w:t>и</w:t>
            </w:r>
          </w:p>
        </w:tc>
        <w:tc>
          <w:tcPr>
            <w:tcW w:w="750" w:type="dxa"/>
            <w:tcBorders>
              <w:top w:val="single" w:sz="6" w:space="0" w:color="auto"/>
              <w:left w:val="single" w:sz="6" w:space="0" w:color="auto"/>
              <w:bottom w:val="single" w:sz="6" w:space="0" w:color="auto"/>
              <w:right w:val="single" w:sz="6" w:space="0" w:color="auto"/>
            </w:tcBorders>
          </w:tcPr>
          <w:p w14:paraId="2A273498" w14:textId="77777777" w:rsidR="001F2ABD" w:rsidRPr="00A87CB9" w:rsidRDefault="001F2ABD" w:rsidP="00214955">
            <w:pPr>
              <w:widowControl w:val="0"/>
              <w:autoSpaceDE w:val="0"/>
              <w:autoSpaceDN w:val="0"/>
              <w:adjustRightInd w:val="0"/>
              <w:jc w:val="center"/>
            </w:pPr>
            <w:r w:rsidRPr="00A87CB9">
              <w:lastRenderedPageBreak/>
              <w:t>девочк</w:t>
            </w:r>
            <w:r w:rsidRPr="00A87CB9">
              <w:lastRenderedPageBreak/>
              <w:t>и</w:t>
            </w:r>
          </w:p>
        </w:tc>
      </w:tr>
      <w:tr w:rsidR="001F2ABD" w:rsidRPr="00A87CB9" w14:paraId="46445F72"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16C1E5BF" w14:textId="77777777" w:rsidR="001F2ABD" w:rsidRPr="00A87CB9" w:rsidRDefault="001F2ABD" w:rsidP="00214955">
            <w:pPr>
              <w:widowControl w:val="0"/>
              <w:autoSpaceDE w:val="0"/>
              <w:autoSpaceDN w:val="0"/>
              <w:adjustRightInd w:val="0"/>
              <w:jc w:val="center"/>
            </w:pPr>
            <w:r w:rsidRPr="00A87CB9">
              <w:lastRenderedPageBreak/>
              <w:t>1</w:t>
            </w:r>
          </w:p>
        </w:tc>
        <w:tc>
          <w:tcPr>
            <w:tcW w:w="1500" w:type="dxa"/>
            <w:tcBorders>
              <w:top w:val="single" w:sz="6" w:space="0" w:color="auto"/>
              <w:left w:val="single" w:sz="6" w:space="0" w:color="auto"/>
              <w:bottom w:val="single" w:sz="6" w:space="0" w:color="auto"/>
              <w:right w:val="single" w:sz="6" w:space="0" w:color="auto"/>
            </w:tcBorders>
          </w:tcPr>
          <w:p w14:paraId="279783B7" w14:textId="77777777" w:rsidR="001F2ABD" w:rsidRPr="00A87CB9" w:rsidRDefault="001F2ABD" w:rsidP="00214955">
            <w:pPr>
              <w:widowControl w:val="0"/>
              <w:autoSpaceDE w:val="0"/>
              <w:autoSpaceDN w:val="0"/>
              <w:adjustRightInd w:val="0"/>
              <w:jc w:val="center"/>
            </w:pPr>
            <w:r w:rsidRPr="00A87CB9">
              <w:t>2</w:t>
            </w:r>
          </w:p>
        </w:tc>
        <w:tc>
          <w:tcPr>
            <w:tcW w:w="750" w:type="dxa"/>
            <w:tcBorders>
              <w:top w:val="single" w:sz="6" w:space="0" w:color="auto"/>
              <w:left w:val="single" w:sz="6" w:space="0" w:color="auto"/>
              <w:bottom w:val="single" w:sz="6" w:space="0" w:color="auto"/>
              <w:right w:val="single" w:sz="6" w:space="0" w:color="auto"/>
            </w:tcBorders>
          </w:tcPr>
          <w:p w14:paraId="7AA4C736" w14:textId="77777777" w:rsidR="001F2ABD" w:rsidRPr="00A87CB9" w:rsidRDefault="001F2ABD" w:rsidP="00214955">
            <w:pPr>
              <w:widowControl w:val="0"/>
              <w:autoSpaceDE w:val="0"/>
              <w:autoSpaceDN w:val="0"/>
              <w:adjustRightInd w:val="0"/>
              <w:jc w:val="center"/>
            </w:pPr>
            <w:r w:rsidRPr="00A87CB9">
              <w:t>3</w:t>
            </w:r>
          </w:p>
        </w:tc>
        <w:tc>
          <w:tcPr>
            <w:tcW w:w="750" w:type="dxa"/>
            <w:tcBorders>
              <w:top w:val="single" w:sz="6" w:space="0" w:color="auto"/>
              <w:left w:val="single" w:sz="6" w:space="0" w:color="auto"/>
              <w:bottom w:val="single" w:sz="6" w:space="0" w:color="auto"/>
              <w:right w:val="single" w:sz="6" w:space="0" w:color="auto"/>
            </w:tcBorders>
          </w:tcPr>
          <w:p w14:paraId="1E7B6A9D" w14:textId="77777777" w:rsidR="001F2ABD" w:rsidRPr="00A87CB9" w:rsidRDefault="001F2ABD" w:rsidP="00214955">
            <w:pPr>
              <w:widowControl w:val="0"/>
              <w:autoSpaceDE w:val="0"/>
              <w:autoSpaceDN w:val="0"/>
              <w:adjustRightInd w:val="0"/>
              <w:jc w:val="center"/>
            </w:pPr>
            <w:r w:rsidRPr="00A87CB9">
              <w:t>4</w:t>
            </w:r>
          </w:p>
        </w:tc>
        <w:tc>
          <w:tcPr>
            <w:tcW w:w="750" w:type="dxa"/>
            <w:tcBorders>
              <w:top w:val="single" w:sz="6" w:space="0" w:color="auto"/>
              <w:left w:val="single" w:sz="6" w:space="0" w:color="auto"/>
              <w:bottom w:val="single" w:sz="6" w:space="0" w:color="auto"/>
              <w:right w:val="single" w:sz="6" w:space="0" w:color="auto"/>
            </w:tcBorders>
          </w:tcPr>
          <w:p w14:paraId="7FB5D695" w14:textId="77777777" w:rsidR="001F2ABD" w:rsidRPr="00A87CB9" w:rsidRDefault="001F2ABD" w:rsidP="00214955">
            <w:pPr>
              <w:widowControl w:val="0"/>
              <w:autoSpaceDE w:val="0"/>
              <w:autoSpaceDN w:val="0"/>
              <w:adjustRightInd w:val="0"/>
              <w:jc w:val="center"/>
            </w:pPr>
            <w:r w:rsidRPr="00A87CB9">
              <w:t>5</w:t>
            </w:r>
          </w:p>
        </w:tc>
        <w:tc>
          <w:tcPr>
            <w:tcW w:w="750" w:type="dxa"/>
            <w:tcBorders>
              <w:top w:val="single" w:sz="6" w:space="0" w:color="auto"/>
              <w:left w:val="single" w:sz="6" w:space="0" w:color="auto"/>
              <w:bottom w:val="single" w:sz="6" w:space="0" w:color="auto"/>
              <w:right w:val="single" w:sz="6" w:space="0" w:color="auto"/>
            </w:tcBorders>
          </w:tcPr>
          <w:p w14:paraId="7DF61241" w14:textId="77777777" w:rsidR="001F2ABD" w:rsidRPr="00A87CB9" w:rsidRDefault="001F2ABD" w:rsidP="00214955">
            <w:pPr>
              <w:widowControl w:val="0"/>
              <w:autoSpaceDE w:val="0"/>
              <w:autoSpaceDN w:val="0"/>
              <w:adjustRightInd w:val="0"/>
              <w:jc w:val="center"/>
            </w:pPr>
            <w:r w:rsidRPr="00A87CB9">
              <w:t>6</w:t>
            </w:r>
          </w:p>
        </w:tc>
        <w:tc>
          <w:tcPr>
            <w:tcW w:w="750" w:type="dxa"/>
            <w:tcBorders>
              <w:top w:val="single" w:sz="6" w:space="0" w:color="auto"/>
              <w:left w:val="single" w:sz="6" w:space="0" w:color="auto"/>
              <w:bottom w:val="single" w:sz="6" w:space="0" w:color="auto"/>
              <w:right w:val="single" w:sz="6" w:space="0" w:color="auto"/>
            </w:tcBorders>
          </w:tcPr>
          <w:p w14:paraId="642738D4" w14:textId="77777777" w:rsidR="001F2ABD" w:rsidRPr="00A87CB9" w:rsidRDefault="001F2ABD" w:rsidP="00214955">
            <w:pPr>
              <w:widowControl w:val="0"/>
              <w:autoSpaceDE w:val="0"/>
              <w:autoSpaceDN w:val="0"/>
              <w:adjustRightInd w:val="0"/>
              <w:jc w:val="center"/>
            </w:pPr>
            <w:r w:rsidRPr="00A87CB9">
              <w:t>7</w:t>
            </w:r>
          </w:p>
        </w:tc>
        <w:tc>
          <w:tcPr>
            <w:tcW w:w="750" w:type="dxa"/>
            <w:tcBorders>
              <w:top w:val="single" w:sz="6" w:space="0" w:color="auto"/>
              <w:left w:val="single" w:sz="6" w:space="0" w:color="auto"/>
              <w:bottom w:val="single" w:sz="6" w:space="0" w:color="auto"/>
              <w:right w:val="single" w:sz="6" w:space="0" w:color="auto"/>
            </w:tcBorders>
          </w:tcPr>
          <w:p w14:paraId="4FBC0889" w14:textId="77777777" w:rsidR="001F2ABD" w:rsidRPr="00A87CB9" w:rsidRDefault="001F2ABD" w:rsidP="00214955">
            <w:pPr>
              <w:widowControl w:val="0"/>
              <w:autoSpaceDE w:val="0"/>
              <w:autoSpaceDN w:val="0"/>
              <w:adjustRightInd w:val="0"/>
              <w:jc w:val="center"/>
            </w:pPr>
            <w:r w:rsidRPr="00A87CB9">
              <w:t>8</w:t>
            </w:r>
          </w:p>
        </w:tc>
        <w:tc>
          <w:tcPr>
            <w:tcW w:w="750" w:type="dxa"/>
            <w:tcBorders>
              <w:top w:val="single" w:sz="6" w:space="0" w:color="auto"/>
              <w:left w:val="single" w:sz="6" w:space="0" w:color="auto"/>
              <w:bottom w:val="single" w:sz="6" w:space="0" w:color="auto"/>
              <w:right w:val="single" w:sz="6" w:space="0" w:color="auto"/>
            </w:tcBorders>
          </w:tcPr>
          <w:p w14:paraId="7BA062B5" w14:textId="77777777" w:rsidR="001F2ABD" w:rsidRPr="00A87CB9" w:rsidRDefault="001F2ABD" w:rsidP="00214955">
            <w:pPr>
              <w:widowControl w:val="0"/>
              <w:autoSpaceDE w:val="0"/>
              <w:autoSpaceDN w:val="0"/>
              <w:adjustRightInd w:val="0"/>
              <w:jc w:val="center"/>
            </w:pPr>
            <w:r w:rsidRPr="00A87CB9">
              <w:t>9</w:t>
            </w:r>
          </w:p>
        </w:tc>
        <w:tc>
          <w:tcPr>
            <w:tcW w:w="750" w:type="dxa"/>
            <w:tcBorders>
              <w:top w:val="single" w:sz="6" w:space="0" w:color="auto"/>
              <w:left w:val="single" w:sz="6" w:space="0" w:color="auto"/>
              <w:bottom w:val="single" w:sz="6" w:space="0" w:color="auto"/>
              <w:right w:val="single" w:sz="6" w:space="0" w:color="auto"/>
            </w:tcBorders>
          </w:tcPr>
          <w:p w14:paraId="52F7AC05" w14:textId="77777777" w:rsidR="001F2ABD" w:rsidRPr="00A87CB9" w:rsidRDefault="001F2ABD" w:rsidP="00214955">
            <w:pPr>
              <w:widowControl w:val="0"/>
              <w:autoSpaceDE w:val="0"/>
              <w:autoSpaceDN w:val="0"/>
              <w:adjustRightInd w:val="0"/>
              <w:jc w:val="center"/>
            </w:pPr>
            <w:r w:rsidRPr="00A87CB9">
              <w:t>10</w:t>
            </w:r>
          </w:p>
        </w:tc>
        <w:tc>
          <w:tcPr>
            <w:tcW w:w="750" w:type="dxa"/>
            <w:tcBorders>
              <w:top w:val="single" w:sz="6" w:space="0" w:color="auto"/>
              <w:left w:val="single" w:sz="6" w:space="0" w:color="auto"/>
              <w:bottom w:val="single" w:sz="6" w:space="0" w:color="auto"/>
              <w:right w:val="single" w:sz="6" w:space="0" w:color="auto"/>
            </w:tcBorders>
          </w:tcPr>
          <w:p w14:paraId="028F15CF" w14:textId="77777777" w:rsidR="001F2ABD" w:rsidRPr="00A87CB9" w:rsidRDefault="001F2ABD" w:rsidP="00214955">
            <w:pPr>
              <w:widowControl w:val="0"/>
              <w:autoSpaceDE w:val="0"/>
              <w:autoSpaceDN w:val="0"/>
              <w:adjustRightInd w:val="0"/>
              <w:jc w:val="center"/>
            </w:pPr>
            <w:r w:rsidRPr="00A87CB9">
              <w:t>11</w:t>
            </w:r>
          </w:p>
        </w:tc>
      </w:tr>
      <w:tr w:rsidR="001F2ABD" w:rsidRPr="00A87CB9" w14:paraId="5DB32CDF"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480E6990" w14:textId="77777777" w:rsidR="001F2ABD" w:rsidRPr="00A87CB9" w:rsidRDefault="001F2ABD" w:rsidP="00214955">
            <w:pPr>
              <w:widowControl w:val="0"/>
              <w:autoSpaceDE w:val="0"/>
              <w:autoSpaceDN w:val="0"/>
              <w:adjustRightInd w:val="0"/>
            </w:pPr>
            <w:r w:rsidRPr="00A87CB9">
              <w:t>Число детей в субъекте Российской Федерации</w:t>
            </w:r>
          </w:p>
        </w:tc>
        <w:tc>
          <w:tcPr>
            <w:tcW w:w="1500" w:type="dxa"/>
            <w:tcBorders>
              <w:top w:val="single" w:sz="6" w:space="0" w:color="auto"/>
              <w:left w:val="single" w:sz="6" w:space="0" w:color="auto"/>
              <w:bottom w:val="single" w:sz="6" w:space="0" w:color="auto"/>
              <w:right w:val="single" w:sz="6" w:space="0" w:color="auto"/>
            </w:tcBorders>
          </w:tcPr>
          <w:p w14:paraId="6BF49F4A" w14:textId="77777777" w:rsidR="001F2ABD" w:rsidRPr="00A87CB9" w:rsidRDefault="001F2ABD" w:rsidP="00214955">
            <w:pPr>
              <w:widowControl w:val="0"/>
              <w:autoSpaceDE w:val="0"/>
              <w:autoSpaceDN w:val="0"/>
              <w:adjustRightInd w:val="0"/>
            </w:pPr>
            <w:r w:rsidRPr="00A87CB9">
              <w:t>17</w:t>
            </w:r>
          </w:p>
        </w:tc>
        <w:tc>
          <w:tcPr>
            <w:tcW w:w="750" w:type="dxa"/>
            <w:tcBorders>
              <w:top w:val="single" w:sz="6" w:space="0" w:color="auto"/>
              <w:left w:val="single" w:sz="6" w:space="0" w:color="auto"/>
              <w:bottom w:val="single" w:sz="6" w:space="0" w:color="auto"/>
              <w:right w:val="single" w:sz="6" w:space="0" w:color="auto"/>
            </w:tcBorders>
          </w:tcPr>
          <w:p w14:paraId="228FBBE4"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F27E3C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85A543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C5D6C7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716EAB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536840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773164C"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52B25B8"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352E1F4" w14:textId="77777777" w:rsidR="001F2ABD" w:rsidRPr="00A87CB9" w:rsidRDefault="001F2ABD" w:rsidP="00214955">
            <w:pPr>
              <w:widowControl w:val="0"/>
              <w:autoSpaceDE w:val="0"/>
              <w:autoSpaceDN w:val="0"/>
              <w:adjustRightInd w:val="0"/>
            </w:pPr>
            <w:r w:rsidRPr="00A87CB9">
              <w:t> </w:t>
            </w:r>
          </w:p>
        </w:tc>
      </w:tr>
      <w:tr w:rsidR="001F2ABD" w:rsidRPr="00A87CB9" w14:paraId="59730C30"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3DCD620B" w14:textId="77777777" w:rsidR="001F2ABD" w:rsidRPr="00A87CB9" w:rsidRDefault="001F2ABD" w:rsidP="00214955">
            <w:pPr>
              <w:widowControl w:val="0"/>
              <w:autoSpaceDE w:val="0"/>
              <w:autoSpaceDN w:val="0"/>
              <w:adjustRightInd w:val="0"/>
            </w:pPr>
            <w:r w:rsidRPr="00A87CB9">
              <w:t>Число детей, отнесенных к целевой группе в истекшем году (строки 19, 20, 21)</w:t>
            </w:r>
          </w:p>
        </w:tc>
        <w:tc>
          <w:tcPr>
            <w:tcW w:w="1500" w:type="dxa"/>
            <w:tcBorders>
              <w:top w:val="single" w:sz="6" w:space="0" w:color="auto"/>
              <w:left w:val="single" w:sz="6" w:space="0" w:color="auto"/>
              <w:bottom w:val="single" w:sz="6" w:space="0" w:color="auto"/>
              <w:right w:val="single" w:sz="6" w:space="0" w:color="auto"/>
            </w:tcBorders>
          </w:tcPr>
          <w:p w14:paraId="0B372394" w14:textId="77777777" w:rsidR="001F2ABD" w:rsidRPr="00A87CB9" w:rsidRDefault="001F2ABD" w:rsidP="00214955">
            <w:pPr>
              <w:widowControl w:val="0"/>
              <w:autoSpaceDE w:val="0"/>
              <w:autoSpaceDN w:val="0"/>
              <w:adjustRightInd w:val="0"/>
            </w:pPr>
            <w:r w:rsidRPr="00A87CB9">
              <w:t>18</w:t>
            </w:r>
          </w:p>
        </w:tc>
        <w:tc>
          <w:tcPr>
            <w:tcW w:w="750" w:type="dxa"/>
            <w:tcBorders>
              <w:top w:val="single" w:sz="6" w:space="0" w:color="auto"/>
              <w:left w:val="single" w:sz="6" w:space="0" w:color="auto"/>
              <w:bottom w:val="single" w:sz="6" w:space="0" w:color="auto"/>
              <w:right w:val="single" w:sz="6" w:space="0" w:color="auto"/>
            </w:tcBorders>
          </w:tcPr>
          <w:p w14:paraId="5D5CA79A"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69699AF"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A92A724"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722DE6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FBA01F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DEA0238"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56425F8"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E1145E1"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7B297B7" w14:textId="77777777" w:rsidR="001F2ABD" w:rsidRPr="00A87CB9" w:rsidRDefault="001F2ABD" w:rsidP="00214955">
            <w:pPr>
              <w:widowControl w:val="0"/>
              <w:autoSpaceDE w:val="0"/>
              <w:autoSpaceDN w:val="0"/>
              <w:adjustRightInd w:val="0"/>
            </w:pPr>
            <w:r w:rsidRPr="00A87CB9">
              <w:t> </w:t>
            </w:r>
          </w:p>
        </w:tc>
      </w:tr>
      <w:tr w:rsidR="001F2ABD" w:rsidRPr="00A87CB9" w14:paraId="65C65C97"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2DA77CEF" w14:textId="77777777" w:rsidR="001F2ABD" w:rsidRPr="00A87CB9" w:rsidRDefault="001F2ABD" w:rsidP="00214955">
            <w:pPr>
              <w:widowControl w:val="0"/>
              <w:autoSpaceDE w:val="0"/>
              <w:autoSpaceDN w:val="0"/>
              <w:adjustRightInd w:val="0"/>
            </w:pPr>
            <w:r w:rsidRPr="00A87CB9">
              <w:t>из них в государственных организациях:</w:t>
            </w:r>
          </w:p>
          <w:p w14:paraId="0D709B18" w14:textId="77777777" w:rsidR="001F2ABD" w:rsidRPr="00A87CB9" w:rsidRDefault="001F2ABD" w:rsidP="00214955">
            <w:pPr>
              <w:widowControl w:val="0"/>
              <w:autoSpaceDE w:val="0"/>
              <w:autoSpaceDN w:val="0"/>
              <w:adjustRightInd w:val="0"/>
            </w:pPr>
            <w:r w:rsidRPr="00A87CB9">
              <w:t>дети-инвалиды</w:t>
            </w:r>
          </w:p>
        </w:tc>
        <w:tc>
          <w:tcPr>
            <w:tcW w:w="1500" w:type="dxa"/>
            <w:tcBorders>
              <w:top w:val="single" w:sz="6" w:space="0" w:color="auto"/>
              <w:left w:val="single" w:sz="6" w:space="0" w:color="auto"/>
              <w:bottom w:val="single" w:sz="6" w:space="0" w:color="auto"/>
              <w:right w:val="single" w:sz="6" w:space="0" w:color="auto"/>
            </w:tcBorders>
          </w:tcPr>
          <w:p w14:paraId="33FA9906" w14:textId="77777777" w:rsidR="001F2ABD" w:rsidRPr="00A87CB9" w:rsidRDefault="001F2ABD" w:rsidP="00214955">
            <w:pPr>
              <w:widowControl w:val="0"/>
              <w:autoSpaceDE w:val="0"/>
              <w:autoSpaceDN w:val="0"/>
              <w:adjustRightInd w:val="0"/>
            </w:pPr>
            <w:r w:rsidRPr="00A87CB9">
              <w:t>19</w:t>
            </w:r>
          </w:p>
        </w:tc>
        <w:tc>
          <w:tcPr>
            <w:tcW w:w="750" w:type="dxa"/>
            <w:tcBorders>
              <w:top w:val="single" w:sz="6" w:space="0" w:color="auto"/>
              <w:left w:val="single" w:sz="6" w:space="0" w:color="auto"/>
              <w:bottom w:val="single" w:sz="6" w:space="0" w:color="auto"/>
              <w:right w:val="single" w:sz="6" w:space="0" w:color="auto"/>
            </w:tcBorders>
          </w:tcPr>
          <w:p w14:paraId="2FCD429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080524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5E23DB3"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365BAE4"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0BFA5E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34B758A"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0E90FF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815699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87FB16C" w14:textId="77777777" w:rsidR="001F2ABD" w:rsidRPr="00A87CB9" w:rsidRDefault="001F2ABD" w:rsidP="00214955">
            <w:pPr>
              <w:widowControl w:val="0"/>
              <w:autoSpaceDE w:val="0"/>
              <w:autoSpaceDN w:val="0"/>
              <w:adjustRightInd w:val="0"/>
            </w:pPr>
            <w:r w:rsidRPr="00A87CB9">
              <w:t> </w:t>
            </w:r>
          </w:p>
        </w:tc>
      </w:tr>
      <w:tr w:rsidR="001F2ABD" w:rsidRPr="00A87CB9" w14:paraId="53E4D677"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05DAFD54" w14:textId="77777777" w:rsidR="001F2ABD" w:rsidRPr="00A87CB9" w:rsidRDefault="001F2ABD" w:rsidP="00214955">
            <w:pPr>
              <w:widowControl w:val="0"/>
              <w:autoSpaceDE w:val="0"/>
              <w:autoSpaceDN w:val="0"/>
              <w:adjustRightInd w:val="0"/>
            </w:pPr>
            <w:r w:rsidRPr="00A87CB9">
              <w:t>дети, с генетическими нарушениями (не инвалиды)</w:t>
            </w:r>
          </w:p>
        </w:tc>
        <w:tc>
          <w:tcPr>
            <w:tcW w:w="1500" w:type="dxa"/>
            <w:tcBorders>
              <w:top w:val="single" w:sz="6" w:space="0" w:color="auto"/>
              <w:left w:val="single" w:sz="6" w:space="0" w:color="auto"/>
              <w:bottom w:val="single" w:sz="6" w:space="0" w:color="auto"/>
              <w:right w:val="single" w:sz="6" w:space="0" w:color="auto"/>
            </w:tcBorders>
          </w:tcPr>
          <w:p w14:paraId="3D352548" w14:textId="77777777" w:rsidR="001F2ABD" w:rsidRPr="00A87CB9" w:rsidRDefault="001F2ABD" w:rsidP="00214955">
            <w:pPr>
              <w:widowControl w:val="0"/>
              <w:autoSpaceDE w:val="0"/>
              <w:autoSpaceDN w:val="0"/>
              <w:adjustRightInd w:val="0"/>
            </w:pPr>
            <w:r w:rsidRPr="00A87CB9">
              <w:t>20</w:t>
            </w:r>
          </w:p>
        </w:tc>
        <w:tc>
          <w:tcPr>
            <w:tcW w:w="750" w:type="dxa"/>
            <w:tcBorders>
              <w:top w:val="single" w:sz="6" w:space="0" w:color="auto"/>
              <w:left w:val="single" w:sz="6" w:space="0" w:color="auto"/>
              <w:bottom w:val="single" w:sz="6" w:space="0" w:color="auto"/>
              <w:right w:val="single" w:sz="6" w:space="0" w:color="auto"/>
            </w:tcBorders>
          </w:tcPr>
          <w:p w14:paraId="3AE4039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86B6A5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BDA557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20D2D89"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E98DE4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99406DC"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ED8014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FB52AE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43C99CA" w14:textId="77777777" w:rsidR="001F2ABD" w:rsidRPr="00A87CB9" w:rsidRDefault="001F2ABD" w:rsidP="00214955">
            <w:pPr>
              <w:widowControl w:val="0"/>
              <w:autoSpaceDE w:val="0"/>
              <w:autoSpaceDN w:val="0"/>
              <w:adjustRightInd w:val="0"/>
            </w:pPr>
            <w:r w:rsidRPr="00A87CB9">
              <w:t> </w:t>
            </w:r>
          </w:p>
        </w:tc>
      </w:tr>
      <w:tr w:rsidR="001F2ABD" w:rsidRPr="00A87CB9" w14:paraId="71D42D6C"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0D046548" w14:textId="77777777" w:rsidR="001F2ABD" w:rsidRPr="00A87CB9" w:rsidRDefault="001F2ABD" w:rsidP="00214955">
            <w:pPr>
              <w:widowControl w:val="0"/>
              <w:autoSpaceDE w:val="0"/>
              <w:autoSpaceDN w:val="0"/>
              <w:adjustRightInd w:val="0"/>
            </w:pPr>
            <w:r w:rsidRPr="00A87CB9">
              <w:t>дети группы риска,</w:t>
            </w:r>
          </w:p>
          <w:p w14:paraId="7CAE2AA8" w14:textId="77777777" w:rsidR="001F2ABD" w:rsidRPr="00A87CB9" w:rsidRDefault="001F2ABD" w:rsidP="00214955">
            <w:pPr>
              <w:widowControl w:val="0"/>
              <w:autoSpaceDE w:val="0"/>
              <w:autoSpaceDN w:val="0"/>
              <w:adjustRightInd w:val="0"/>
            </w:pPr>
            <w:r w:rsidRPr="00A87CB9">
              <w:t>в том числе: (строки 22, 23, 24)</w:t>
            </w:r>
          </w:p>
        </w:tc>
        <w:tc>
          <w:tcPr>
            <w:tcW w:w="1500" w:type="dxa"/>
            <w:tcBorders>
              <w:top w:val="single" w:sz="6" w:space="0" w:color="auto"/>
              <w:left w:val="single" w:sz="6" w:space="0" w:color="auto"/>
              <w:bottom w:val="single" w:sz="6" w:space="0" w:color="auto"/>
              <w:right w:val="single" w:sz="6" w:space="0" w:color="auto"/>
            </w:tcBorders>
          </w:tcPr>
          <w:p w14:paraId="40A77561" w14:textId="77777777" w:rsidR="001F2ABD" w:rsidRPr="00A87CB9" w:rsidRDefault="001F2ABD" w:rsidP="00214955">
            <w:pPr>
              <w:widowControl w:val="0"/>
              <w:autoSpaceDE w:val="0"/>
              <w:autoSpaceDN w:val="0"/>
              <w:adjustRightInd w:val="0"/>
            </w:pPr>
            <w:r w:rsidRPr="00A87CB9">
              <w:t>21</w:t>
            </w:r>
          </w:p>
        </w:tc>
        <w:tc>
          <w:tcPr>
            <w:tcW w:w="750" w:type="dxa"/>
            <w:tcBorders>
              <w:top w:val="single" w:sz="6" w:space="0" w:color="auto"/>
              <w:left w:val="single" w:sz="6" w:space="0" w:color="auto"/>
              <w:bottom w:val="single" w:sz="6" w:space="0" w:color="auto"/>
              <w:right w:val="single" w:sz="6" w:space="0" w:color="auto"/>
            </w:tcBorders>
          </w:tcPr>
          <w:p w14:paraId="734ED7F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2BEF9E4"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385624A"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F188F2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C38454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5C574A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319F52E"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5DFA18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F43A9C1" w14:textId="77777777" w:rsidR="001F2ABD" w:rsidRPr="00A87CB9" w:rsidRDefault="001F2ABD" w:rsidP="00214955">
            <w:pPr>
              <w:widowControl w:val="0"/>
              <w:autoSpaceDE w:val="0"/>
              <w:autoSpaceDN w:val="0"/>
              <w:adjustRightInd w:val="0"/>
            </w:pPr>
            <w:r w:rsidRPr="00A87CB9">
              <w:t> </w:t>
            </w:r>
          </w:p>
        </w:tc>
      </w:tr>
      <w:tr w:rsidR="001F2ABD" w:rsidRPr="00A87CB9" w14:paraId="48E3304A"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73DF800B" w14:textId="77777777" w:rsidR="001F2ABD" w:rsidRPr="00A87CB9" w:rsidRDefault="001F2ABD" w:rsidP="00214955">
            <w:pPr>
              <w:widowControl w:val="0"/>
              <w:autoSpaceDE w:val="0"/>
              <w:autoSpaceDN w:val="0"/>
              <w:adjustRightInd w:val="0"/>
            </w:pPr>
            <w:r w:rsidRPr="00A87CB9">
              <w:t>дети с ОВЗ, с риском развития стойких нарушений функций организма и ограничений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604010EB" w14:textId="77777777" w:rsidR="001F2ABD" w:rsidRPr="00A87CB9" w:rsidRDefault="001F2ABD" w:rsidP="00214955">
            <w:pPr>
              <w:widowControl w:val="0"/>
              <w:autoSpaceDE w:val="0"/>
              <w:autoSpaceDN w:val="0"/>
              <w:adjustRightInd w:val="0"/>
            </w:pPr>
            <w:r w:rsidRPr="00A87CB9">
              <w:t>22</w:t>
            </w:r>
          </w:p>
        </w:tc>
        <w:tc>
          <w:tcPr>
            <w:tcW w:w="750" w:type="dxa"/>
            <w:tcBorders>
              <w:top w:val="single" w:sz="6" w:space="0" w:color="auto"/>
              <w:left w:val="single" w:sz="6" w:space="0" w:color="auto"/>
              <w:bottom w:val="single" w:sz="6" w:space="0" w:color="auto"/>
              <w:right w:val="single" w:sz="6" w:space="0" w:color="auto"/>
            </w:tcBorders>
          </w:tcPr>
          <w:p w14:paraId="14D5E901"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D5898D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AEC42E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4CF66D1"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3A8441B"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949940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6C0B0AC"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946B869"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91D6CCA" w14:textId="77777777" w:rsidR="001F2ABD" w:rsidRPr="00A87CB9" w:rsidRDefault="001F2ABD" w:rsidP="00214955">
            <w:pPr>
              <w:widowControl w:val="0"/>
              <w:autoSpaceDE w:val="0"/>
              <w:autoSpaceDN w:val="0"/>
              <w:adjustRightInd w:val="0"/>
            </w:pPr>
            <w:r w:rsidRPr="00A87CB9">
              <w:t> </w:t>
            </w:r>
          </w:p>
        </w:tc>
      </w:tr>
      <w:tr w:rsidR="001F2ABD" w:rsidRPr="00A87CB9" w14:paraId="2F39D380"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4EC0557B" w14:textId="77777777" w:rsidR="001F2ABD" w:rsidRPr="00A87CB9" w:rsidRDefault="001F2ABD" w:rsidP="00214955">
            <w:pPr>
              <w:widowControl w:val="0"/>
              <w:autoSpaceDE w:val="0"/>
              <w:autoSpaceDN w:val="0"/>
              <w:adjustRightInd w:val="0"/>
            </w:pPr>
            <w:r w:rsidRPr="00A87CB9">
              <w:t>дети-сироты и дети, оставшиеся без попечения родителей (не инвалиды)</w:t>
            </w:r>
          </w:p>
        </w:tc>
        <w:tc>
          <w:tcPr>
            <w:tcW w:w="1500" w:type="dxa"/>
            <w:tcBorders>
              <w:top w:val="single" w:sz="6" w:space="0" w:color="auto"/>
              <w:left w:val="single" w:sz="6" w:space="0" w:color="auto"/>
              <w:bottom w:val="single" w:sz="6" w:space="0" w:color="auto"/>
              <w:right w:val="single" w:sz="6" w:space="0" w:color="auto"/>
            </w:tcBorders>
          </w:tcPr>
          <w:p w14:paraId="439C3E47" w14:textId="77777777" w:rsidR="001F2ABD" w:rsidRPr="00A87CB9" w:rsidRDefault="001F2ABD" w:rsidP="00214955">
            <w:pPr>
              <w:widowControl w:val="0"/>
              <w:autoSpaceDE w:val="0"/>
              <w:autoSpaceDN w:val="0"/>
              <w:adjustRightInd w:val="0"/>
            </w:pPr>
            <w:r w:rsidRPr="00A87CB9">
              <w:t>23</w:t>
            </w:r>
          </w:p>
        </w:tc>
        <w:tc>
          <w:tcPr>
            <w:tcW w:w="750" w:type="dxa"/>
            <w:tcBorders>
              <w:top w:val="single" w:sz="6" w:space="0" w:color="auto"/>
              <w:left w:val="single" w:sz="6" w:space="0" w:color="auto"/>
              <w:bottom w:val="single" w:sz="6" w:space="0" w:color="auto"/>
              <w:right w:val="single" w:sz="6" w:space="0" w:color="auto"/>
            </w:tcBorders>
          </w:tcPr>
          <w:p w14:paraId="5C0E078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143A8C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BAF836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750284F"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927332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FE1E11E"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7860B1A"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C6497B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A1C6ACA" w14:textId="77777777" w:rsidR="001F2ABD" w:rsidRPr="00A87CB9" w:rsidRDefault="001F2ABD" w:rsidP="00214955">
            <w:pPr>
              <w:widowControl w:val="0"/>
              <w:autoSpaceDE w:val="0"/>
              <w:autoSpaceDN w:val="0"/>
              <w:adjustRightInd w:val="0"/>
            </w:pPr>
            <w:r w:rsidRPr="00A87CB9">
              <w:t> </w:t>
            </w:r>
          </w:p>
        </w:tc>
      </w:tr>
      <w:tr w:rsidR="001F2ABD" w:rsidRPr="00A87CB9" w14:paraId="5044FA32"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5873A2C0" w14:textId="77777777" w:rsidR="001F2ABD" w:rsidRPr="00A87CB9" w:rsidRDefault="001F2ABD" w:rsidP="00214955">
            <w:pPr>
              <w:widowControl w:val="0"/>
              <w:autoSpaceDE w:val="0"/>
              <w:autoSpaceDN w:val="0"/>
              <w:adjustRightInd w:val="0"/>
            </w:pPr>
            <w:r w:rsidRPr="00A87CB9">
              <w:t>дети из семей, находящихся в социально опасном положении (не инвалиды)</w:t>
            </w:r>
          </w:p>
        </w:tc>
        <w:tc>
          <w:tcPr>
            <w:tcW w:w="1500" w:type="dxa"/>
            <w:tcBorders>
              <w:top w:val="single" w:sz="6" w:space="0" w:color="auto"/>
              <w:left w:val="single" w:sz="6" w:space="0" w:color="auto"/>
              <w:bottom w:val="single" w:sz="6" w:space="0" w:color="auto"/>
              <w:right w:val="single" w:sz="6" w:space="0" w:color="auto"/>
            </w:tcBorders>
          </w:tcPr>
          <w:p w14:paraId="67378401" w14:textId="77777777" w:rsidR="001F2ABD" w:rsidRPr="00A87CB9" w:rsidRDefault="001F2ABD" w:rsidP="00214955">
            <w:pPr>
              <w:widowControl w:val="0"/>
              <w:autoSpaceDE w:val="0"/>
              <w:autoSpaceDN w:val="0"/>
              <w:adjustRightInd w:val="0"/>
            </w:pPr>
            <w:r w:rsidRPr="00A87CB9">
              <w:t>24</w:t>
            </w:r>
          </w:p>
        </w:tc>
        <w:tc>
          <w:tcPr>
            <w:tcW w:w="750" w:type="dxa"/>
            <w:tcBorders>
              <w:top w:val="single" w:sz="6" w:space="0" w:color="auto"/>
              <w:left w:val="single" w:sz="6" w:space="0" w:color="auto"/>
              <w:bottom w:val="single" w:sz="6" w:space="0" w:color="auto"/>
              <w:right w:val="single" w:sz="6" w:space="0" w:color="auto"/>
            </w:tcBorders>
          </w:tcPr>
          <w:p w14:paraId="57CFF58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00BFE3C"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7251FBC"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63F4443"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42ABDCA"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6BFED8A"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C08840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DBEB40C"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80E1B94" w14:textId="77777777" w:rsidR="001F2ABD" w:rsidRPr="00A87CB9" w:rsidRDefault="001F2ABD" w:rsidP="00214955">
            <w:pPr>
              <w:widowControl w:val="0"/>
              <w:autoSpaceDE w:val="0"/>
              <w:autoSpaceDN w:val="0"/>
              <w:adjustRightInd w:val="0"/>
            </w:pPr>
            <w:r w:rsidRPr="00A87CB9">
              <w:t> </w:t>
            </w:r>
          </w:p>
        </w:tc>
      </w:tr>
      <w:tr w:rsidR="001F2ABD" w:rsidRPr="00A87CB9" w14:paraId="55365A73"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013F2CB4" w14:textId="77777777" w:rsidR="001F2ABD" w:rsidRPr="00A87CB9" w:rsidRDefault="001F2ABD" w:rsidP="00214955">
            <w:pPr>
              <w:widowControl w:val="0"/>
              <w:autoSpaceDE w:val="0"/>
              <w:autoSpaceDN w:val="0"/>
              <w:adjustRightInd w:val="0"/>
            </w:pPr>
            <w:r w:rsidRPr="00A87CB9">
              <w:t xml:space="preserve">Число детей, отнесенных к целевой группе впервые выявленных в истекшем году </w:t>
            </w:r>
            <w:r w:rsidRPr="00A87CB9">
              <w:lastRenderedPageBreak/>
              <w:t>(строки 26, 27, 28)</w:t>
            </w:r>
          </w:p>
        </w:tc>
        <w:tc>
          <w:tcPr>
            <w:tcW w:w="1500" w:type="dxa"/>
            <w:tcBorders>
              <w:top w:val="single" w:sz="6" w:space="0" w:color="auto"/>
              <w:left w:val="single" w:sz="6" w:space="0" w:color="auto"/>
              <w:bottom w:val="single" w:sz="6" w:space="0" w:color="auto"/>
              <w:right w:val="single" w:sz="6" w:space="0" w:color="auto"/>
            </w:tcBorders>
          </w:tcPr>
          <w:p w14:paraId="6FA2B560" w14:textId="77777777" w:rsidR="001F2ABD" w:rsidRPr="00A87CB9" w:rsidRDefault="001F2ABD" w:rsidP="00214955">
            <w:pPr>
              <w:widowControl w:val="0"/>
              <w:autoSpaceDE w:val="0"/>
              <w:autoSpaceDN w:val="0"/>
              <w:adjustRightInd w:val="0"/>
            </w:pPr>
            <w:r w:rsidRPr="00A87CB9">
              <w:lastRenderedPageBreak/>
              <w:t>25</w:t>
            </w:r>
          </w:p>
        </w:tc>
        <w:tc>
          <w:tcPr>
            <w:tcW w:w="750" w:type="dxa"/>
            <w:tcBorders>
              <w:top w:val="single" w:sz="6" w:space="0" w:color="auto"/>
              <w:left w:val="single" w:sz="6" w:space="0" w:color="auto"/>
              <w:bottom w:val="single" w:sz="6" w:space="0" w:color="auto"/>
              <w:right w:val="single" w:sz="6" w:space="0" w:color="auto"/>
            </w:tcBorders>
          </w:tcPr>
          <w:p w14:paraId="501528B9"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6C82888"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7C7D5C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860199E"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9C3875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D2BA5EA"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E88DA4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32A8838"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1B8AF9F" w14:textId="77777777" w:rsidR="001F2ABD" w:rsidRPr="00A87CB9" w:rsidRDefault="001F2ABD" w:rsidP="00214955">
            <w:pPr>
              <w:widowControl w:val="0"/>
              <w:autoSpaceDE w:val="0"/>
              <w:autoSpaceDN w:val="0"/>
              <w:adjustRightInd w:val="0"/>
            </w:pPr>
            <w:r w:rsidRPr="00A87CB9">
              <w:t> </w:t>
            </w:r>
          </w:p>
        </w:tc>
      </w:tr>
      <w:tr w:rsidR="001F2ABD" w:rsidRPr="00A87CB9" w14:paraId="39C59CB0"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2138D900" w14:textId="77777777" w:rsidR="001F2ABD" w:rsidRPr="00A87CB9" w:rsidRDefault="001F2ABD" w:rsidP="00214955">
            <w:pPr>
              <w:widowControl w:val="0"/>
              <w:autoSpaceDE w:val="0"/>
              <w:autoSpaceDN w:val="0"/>
              <w:adjustRightInd w:val="0"/>
            </w:pPr>
            <w:r w:rsidRPr="00A87CB9">
              <w:t>из них:</w:t>
            </w:r>
          </w:p>
          <w:p w14:paraId="1CE9AC12" w14:textId="77777777" w:rsidR="001F2ABD" w:rsidRPr="00A87CB9" w:rsidRDefault="001F2ABD" w:rsidP="00214955">
            <w:pPr>
              <w:widowControl w:val="0"/>
              <w:autoSpaceDE w:val="0"/>
              <w:autoSpaceDN w:val="0"/>
              <w:adjustRightInd w:val="0"/>
            </w:pPr>
            <w:r w:rsidRPr="00A87CB9">
              <w:t>дети-инвалиды</w:t>
            </w:r>
          </w:p>
        </w:tc>
        <w:tc>
          <w:tcPr>
            <w:tcW w:w="1500" w:type="dxa"/>
            <w:tcBorders>
              <w:top w:val="single" w:sz="6" w:space="0" w:color="auto"/>
              <w:left w:val="single" w:sz="6" w:space="0" w:color="auto"/>
              <w:bottom w:val="single" w:sz="6" w:space="0" w:color="auto"/>
              <w:right w:val="single" w:sz="6" w:space="0" w:color="auto"/>
            </w:tcBorders>
          </w:tcPr>
          <w:p w14:paraId="4B7AE490" w14:textId="77777777" w:rsidR="001F2ABD" w:rsidRPr="00A87CB9" w:rsidRDefault="001F2ABD" w:rsidP="00214955">
            <w:pPr>
              <w:widowControl w:val="0"/>
              <w:autoSpaceDE w:val="0"/>
              <w:autoSpaceDN w:val="0"/>
              <w:adjustRightInd w:val="0"/>
            </w:pPr>
            <w:r w:rsidRPr="00A87CB9">
              <w:t>26</w:t>
            </w:r>
          </w:p>
        </w:tc>
        <w:tc>
          <w:tcPr>
            <w:tcW w:w="750" w:type="dxa"/>
            <w:tcBorders>
              <w:top w:val="single" w:sz="6" w:space="0" w:color="auto"/>
              <w:left w:val="single" w:sz="6" w:space="0" w:color="auto"/>
              <w:bottom w:val="single" w:sz="6" w:space="0" w:color="auto"/>
              <w:right w:val="single" w:sz="6" w:space="0" w:color="auto"/>
            </w:tcBorders>
          </w:tcPr>
          <w:p w14:paraId="449F40BA"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C83064C"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9956C93"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4730A83"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C67058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74BDFE3"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4D8EB1F"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0C0CE1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FAE38CB" w14:textId="77777777" w:rsidR="001F2ABD" w:rsidRPr="00A87CB9" w:rsidRDefault="001F2ABD" w:rsidP="00214955">
            <w:pPr>
              <w:widowControl w:val="0"/>
              <w:autoSpaceDE w:val="0"/>
              <w:autoSpaceDN w:val="0"/>
              <w:adjustRightInd w:val="0"/>
            </w:pPr>
            <w:r w:rsidRPr="00A87CB9">
              <w:t> </w:t>
            </w:r>
          </w:p>
        </w:tc>
      </w:tr>
      <w:tr w:rsidR="001F2ABD" w:rsidRPr="00A87CB9" w14:paraId="7CA6A659"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6D18D6B7" w14:textId="77777777" w:rsidR="001F2ABD" w:rsidRPr="00A87CB9" w:rsidRDefault="001F2ABD" w:rsidP="00214955">
            <w:pPr>
              <w:widowControl w:val="0"/>
              <w:autoSpaceDE w:val="0"/>
              <w:autoSpaceDN w:val="0"/>
              <w:adjustRightInd w:val="0"/>
            </w:pPr>
            <w:r w:rsidRPr="00A87CB9">
              <w:t>дети, с генетическими нарушениями (не инвалиды)</w:t>
            </w:r>
          </w:p>
        </w:tc>
        <w:tc>
          <w:tcPr>
            <w:tcW w:w="1500" w:type="dxa"/>
            <w:tcBorders>
              <w:top w:val="single" w:sz="6" w:space="0" w:color="auto"/>
              <w:left w:val="single" w:sz="6" w:space="0" w:color="auto"/>
              <w:bottom w:val="single" w:sz="6" w:space="0" w:color="auto"/>
              <w:right w:val="single" w:sz="6" w:space="0" w:color="auto"/>
            </w:tcBorders>
          </w:tcPr>
          <w:p w14:paraId="6CF20EF5" w14:textId="77777777" w:rsidR="001F2ABD" w:rsidRPr="00A87CB9" w:rsidRDefault="001F2ABD" w:rsidP="00214955">
            <w:pPr>
              <w:widowControl w:val="0"/>
              <w:autoSpaceDE w:val="0"/>
              <w:autoSpaceDN w:val="0"/>
              <w:adjustRightInd w:val="0"/>
            </w:pPr>
            <w:r w:rsidRPr="00A87CB9">
              <w:t>27</w:t>
            </w:r>
          </w:p>
        </w:tc>
        <w:tc>
          <w:tcPr>
            <w:tcW w:w="750" w:type="dxa"/>
            <w:tcBorders>
              <w:top w:val="single" w:sz="6" w:space="0" w:color="auto"/>
              <w:left w:val="single" w:sz="6" w:space="0" w:color="auto"/>
              <w:bottom w:val="single" w:sz="6" w:space="0" w:color="auto"/>
              <w:right w:val="single" w:sz="6" w:space="0" w:color="auto"/>
            </w:tcBorders>
          </w:tcPr>
          <w:p w14:paraId="1D34BD2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B4A17AE"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47B27C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3B1042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8F87134"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E1BC49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A528404"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A9F642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FD1BF5A" w14:textId="77777777" w:rsidR="001F2ABD" w:rsidRPr="00A87CB9" w:rsidRDefault="001F2ABD" w:rsidP="00214955">
            <w:pPr>
              <w:widowControl w:val="0"/>
              <w:autoSpaceDE w:val="0"/>
              <w:autoSpaceDN w:val="0"/>
              <w:adjustRightInd w:val="0"/>
            </w:pPr>
            <w:r w:rsidRPr="00A87CB9">
              <w:t> </w:t>
            </w:r>
          </w:p>
        </w:tc>
      </w:tr>
      <w:tr w:rsidR="001F2ABD" w:rsidRPr="00A87CB9" w14:paraId="08236498"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2048AF8D" w14:textId="77777777" w:rsidR="001F2ABD" w:rsidRPr="00A87CB9" w:rsidRDefault="001F2ABD" w:rsidP="00214955">
            <w:pPr>
              <w:widowControl w:val="0"/>
              <w:autoSpaceDE w:val="0"/>
              <w:autoSpaceDN w:val="0"/>
              <w:adjustRightInd w:val="0"/>
            </w:pPr>
            <w:r w:rsidRPr="00A87CB9">
              <w:t>дети группы риска,</w:t>
            </w:r>
          </w:p>
          <w:p w14:paraId="1F837A95" w14:textId="77777777" w:rsidR="001F2ABD" w:rsidRPr="00A87CB9" w:rsidRDefault="001F2ABD" w:rsidP="00214955">
            <w:pPr>
              <w:widowControl w:val="0"/>
              <w:autoSpaceDE w:val="0"/>
              <w:autoSpaceDN w:val="0"/>
              <w:adjustRightInd w:val="0"/>
            </w:pPr>
            <w:r w:rsidRPr="00A87CB9">
              <w:t>в том числе: (строки 29, 30, 31)</w:t>
            </w:r>
          </w:p>
        </w:tc>
        <w:tc>
          <w:tcPr>
            <w:tcW w:w="1500" w:type="dxa"/>
            <w:tcBorders>
              <w:top w:val="single" w:sz="6" w:space="0" w:color="auto"/>
              <w:left w:val="single" w:sz="6" w:space="0" w:color="auto"/>
              <w:bottom w:val="single" w:sz="6" w:space="0" w:color="auto"/>
              <w:right w:val="single" w:sz="6" w:space="0" w:color="auto"/>
            </w:tcBorders>
          </w:tcPr>
          <w:p w14:paraId="12026F1D" w14:textId="77777777" w:rsidR="001F2ABD" w:rsidRPr="00A87CB9" w:rsidRDefault="001F2ABD" w:rsidP="00214955">
            <w:pPr>
              <w:widowControl w:val="0"/>
              <w:autoSpaceDE w:val="0"/>
              <w:autoSpaceDN w:val="0"/>
              <w:adjustRightInd w:val="0"/>
            </w:pPr>
            <w:r w:rsidRPr="00A87CB9">
              <w:t>28</w:t>
            </w:r>
          </w:p>
        </w:tc>
        <w:tc>
          <w:tcPr>
            <w:tcW w:w="750" w:type="dxa"/>
            <w:tcBorders>
              <w:top w:val="single" w:sz="6" w:space="0" w:color="auto"/>
              <w:left w:val="single" w:sz="6" w:space="0" w:color="auto"/>
              <w:bottom w:val="single" w:sz="6" w:space="0" w:color="auto"/>
              <w:right w:val="single" w:sz="6" w:space="0" w:color="auto"/>
            </w:tcBorders>
          </w:tcPr>
          <w:p w14:paraId="026D5BDE"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86A0D3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788FDD3"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D7E5D2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3C837F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317212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95F674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C0ACD29"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56D9614" w14:textId="77777777" w:rsidR="001F2ABD" w:rsidRPr="00A87CB9" w:rsidRDefault="001F2ABD" w:rsidP="00214955">
            <w:pPr>
              <w:widowControl w:val="0"/>
              <w:autoSpaceDE w:val="0"/>
              <w:autoSpaceDN w:val="0"/>
              <w:adjustRightInd w:val="0"/>
            </w:pPr>
            <w:r w:rsidRPr="00A87CB9">
              <w:t> </w:t>
            </w:r>
          </w:p>
        </w:tc>
      </w:tr>
      <w:tr w:rsidR="001F2ABD" w:rsidRPr="00A87CB9" w14:paraId="4D5B8FD6"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50D6E147" w14:textId="77777777" w:rsidR="001F2ABD" w:rsidRPr="00A87CB9" w:rsidRDefault="001F2ABD" w:rsidP="00214955">
            <w:pPr>
              <w:widowControl w:val="0"/>
              <w:autoSpaceDE w:val="0"/>
              <w:autoSpaceDN w:val="0"/>
              <w:adjustRightInd w:val="0"/>
            </w:pPr>
            <w:r w:rsidRPr="00A87CB9">
              <w:t>дети с ОВЗ, с риском развития стойких нарушений функций организма и ограничений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5E8D3443" w14:textId="77777777" w:rsidR="001F2ABD" w:rsidRPr="00A87CB9" w:rsidRDefault="001F2ABD" w:rsidP="00214955">
            <w:pPr>
              <w:widowControl w:val="0"/>
              <w:autoSpaceDE w:val="0"/>
              <w:autoSpaceDN w:val="0"/>
              <w:adjustRightInd w:val="0"/>
            </w:pPr>
            <w:r w:rsidRPr="00A87CB9">
              <w:t>29</w:t>
            </w:r>
          </w:p>
        </w:tc>
        <w:tc>
          <w:tcPr>
            <w:tcW w:w="750" w:type="dxa"/>
            <w:tcBorders>
              <w:top w:val="single" w:sz="6" w:space="0" w:color="auto"/>
              <w:left w:val="single" w:sz="6" w:space="0" w:color="auto"/>
              <w:bottom w:val="single" w:sz="6" w:space="0" w:color="auto"/>
              <w:right w:val="single" w:sz="6" w:space="0" w:color="auto"/>
            </w:tcBorders>
          </w:tcPr>
          <w:p w14:paraId="6A1AD584"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27E075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7ED4F8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610D89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F51FDF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78794F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769903C"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7CF077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C5F415E" w14:textId="77777777" w:rsidR="001F2ABD" w:rsidRPr="00A87CB9" w:rsidRDefault="001F2ABD" w:rsidP="00214955">
            <w:pPr>
              <w:widowControl w:val="0"/>
              <w:autoSpaceDE w:val="0"/>
              <w:autoSpaceDN w:val="0"/>
              <w:adjustRightInd w:val="0"/>
            </w:pPr>
            <w:r w:rsidRPr="00A87CB9">
              <w:t> </w:t>
            </w:r>
          </w:p>
        </w:tc>
      </w:tr>
      <w:tr w:rsidR="001F2ABD" w:rsidRPr="00A87CB9" w14:paraId="4BC4E984"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4CA9D2AB" w14:textId="77777777" w:rsidR="001F2ABD" w:rsidRPr="00A87CB9" w:rsidRDefault="001F2ABD" w:rsidP="00214955">
            <w:pPr>
              <w:widowControl w:val="0"/>
              <w:autoSpaceDE w:val="0"/>
              <w:autoSpaceDN w:val="0"/>
              <w:adjustRightInd w:val="0"/>
            </w:pPr>
            <w:r w:rsidRPr="00A87CB9">
              <w:t>дети-сироты и дети, оставшиеся без попечения родителей (не инвалиды)</w:t>
            </w:r>
          </w:p>
        </w:tc>
        <w:tc>
          <w:tcPr>
            <w:tcW w:w="1500" w:type="dxa"/>
            <w:tcBorders>
              <w:top w:val="single" w:sz="6" w:space="0" w:color="auto"/>
              <w:left w:val="single" w:sz="6" w:space="0" w:color="auto"/>
              <w:bottom w:val="single" w:sz="6" w:space="0" w:color="auto"/>
              <w:right w:val="single" w:sz="6" w:space="0" w:color="auto"/>
            </w:tcBorders>
          </w:tcPr>
          <w:p w14:paraId="2A03C05D" w14:textId="77777777" w:rsidR="001F2ABD" w:rsidRPr="00A87CB9" w:rsidRDefault="001F2ABD" w:rsidP="00214955">
            <w:pPr>
              <w:widowControl w:val="0"/>
              <w:autoSpaceDE w:val="0"/>
              <w:autoSpaceDN w:val="0"/>
              <w:adjustRightInd w:val="0"/>
            </w:pPr>
            <w:r w:rsidRPr="00A87CB9">
              <w:t>30</w:t>
            </w:r>
          </w:p>
        </w:tc>
        <w:tc>
          <w:tcPr>
            <w:tcW w:w="750" w:type="dxa"/>
            <w:tcBorders>
              <w:top w:val="single" w:sz="6" w:space="0" w:color="auto"/>
              <w:left w:val="single" w:sz="6" w:space="0" w:color="auto"/>
              <w:bottom w:val="single" w:sz="6" w:space="0" w:color="auto"/>
              <w:right w:val="single" w:sz="6" w:space="0" w:color="auto"/>
            </w:tcBorders>
          </w:tcPr>
          <w:p w14:paraId="6CF78C3F"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FCC2C4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6CB35C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CD9C2C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911C601"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9E5BDF4"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DB4E5D9"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FE2961E"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2A5C009" w14:textId="77777777" w:rsidR="001F2ABD" w:rsidRPr="00A87CB9" w:rsidRDefault="001F2ABD" w:rsidP="00214955">
            <w:pPr>
              <w:widowControl w:val="0"/>
              <w:autoSpaceDE w:val="0"/>
              <w:autoSpaceDN w:val="0"/>
              <w:adjustRightInd w:val="0"/>
            </w:pPr>
            <w:r w:rsidRPr="00A87CB9">
              <w:t> </w:t>
            </w:r>
          </w:p>
        </w:tc>
      </w:tr>
      <w:tr w:rsidR="001F2ABD" w:rsidRPr="00A87CB9" w14:paraId="65C70A3F"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5C3F5B65" w14:textId="77777777" w:rsidR="001F2ABD" w:rsidRPr="00A87CB9" w:rsidRDefault="001F2ABD" w:rsidP="00214955">
            <w:pPr>
              <w:widowControl w:val="0"/>
              <w:autoSpaceDE w:val="0"/>
              <w:autoSpaceDN w:val="0"/>
              <w:adjustRightInd w:val="0"/>
            </w:pPr>
            <w:r w:rsidRPr="00A87CB9">
              <w:t>дети из семей, находящихся в социально опасном положении (не инвалиды)</w:t>
            </w:r>
          </w:p>
        </w:tc>
        <w:tc>
          <w:tcPr>
            <w:tcW w:w="1500" w:type="dxa"/>
            <w:tcBorders>
              <w:top w:val="single" w:sz="6" w:space="0" w:color="auto"/>
              <w:left w:val="single" w:sz="6" w:space="0" w:color="auto"/>
              <w:bottom w:val="single" w:sz="6" w:space="0" w:color="auto"/>
              <w:right w:val="single" w:sz="6" w:space="0" w:color="auto"/>
            </w:tcBorders>
          </w:tcPr>
          <w:p w14:paraId="05A227DB" w14:textId="77777777" w:rsidR="001F2ABD" w:rsidRPr="00A87CB9" w:rsidRDefault="001F2ABD" w:rsidP="00214955">
            <w:pPr>
              <w:widowControl w:val="0"/>
              <w:autoSpaceDE w:val="0"/>
              <w:autoSpaceDN w:val="0"/>
              <w:adjustRightInd w:val="0"/>
            </w:pPr>
            <w:r w:rsidRPr="00A87CB9">
              <w:t>31</w:t>
            </w:r>
          </w:p>
        </w:tc>
        <w:tc>
          <w:tcPr>
            <w:tcW w:w="750" w:type="dxa"/>
            <w:tcBorders>
              <w:top w:val="single" w:sz="6" w:space="0" w:color="auto"/>
              <w:left w:val="single" w:sz="6" w:space="0" w:color="auto"/>
              <w:bottom w:val="single" w:sz="6" w:space="0" w:color="auto"/>
              <w:right w:val="single" w:sz="6" w:space="0" w:color="auto"/>
            </w:tcBorders>
          </w:tcPr>
          <w:p w14:paraId="38DFC13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B035D53"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B2021E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AC1725C"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A4D0C49"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8DD36B1"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9880CE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363C34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547279A" w14:textId="77777777" w:rsidR="001F2ABD" w:rsidRPr="00A87CB9" w:rsidRDefault="001F2ABD" w:rsidP="00214955">
            <w:pPr>
              <w:widowControl w:val="0"/>
              <w:autoSpaceDE w:val="0"/>
              <w:autoSpaceDN w:val="0"/>
              <w:adjustRightInd w:val="0"/>
            </w:pPr>
            <w:r w:rsidRPr="00A87CB9">
              <w:t> </w:t>
            </w:r>
          </w:p>
        </w:tc>
      </w:tr>
      <w:tr w:rsidR="001F2ABD" w:rsidRPr="00A87CB9" w14:paraId="624BBA62"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1FE101C8" w14:textId="77777777" w:rsidR="001F2ABD" w:rsidRPr="00A87CB9" w:rsidRDefault="001F2ABD" w:rsidP="00214955">
            <w:pPr>
              <w:widowControl w:val="0"/>
              <w:autoSpaceDE w:val="0"/>
              <w:autoSpaceDN w:val="0"/>
              <w:adjustRightInd w:val="0"/>
            </w:pPr>
            <w:r w:rsidRPr="00A87CB9">
              <w:t>Дети целевой группы, родители которых отказались от получения услуг ранней помощи</w:t>
            </w:r>
          </w:p>
        </w:tc>
        <w:tc>
          <w:tcPr>
            <w:tcW w:w="1500" w:type="dxa"/>
            <w:tcBorders>
              <w:top w:val="single" w:sz="6" w:space="0" w:color="auto"/>
              <w:left w:val="single" w:sz="6" w:space="0" w:color="auto"/>
              <w:bottom w:val="single" w:sz="6" w:space="0" w:color="auto"/>
              <w:right w:val="single" w:sz="6" w:space="0" w:color="auto"/>
            </w:tcBorders>
          </w:tcPr>
          <w:p w14:paraId="160E28E8" w14:textId="77777777" w:rsidR="001F2ABD" w:rsidRPr="00A87CB9" w:rsidRDefault="001F2ABD" w:rsidP="00214955">
            <w:pPr>
              <w:widowControl w:val="0"/>
              <w:autoSpaceDE w:val="0"/>
              <w:autoSpaceDN w:val="0"/>
              <w:adjustRightInd w:val="0"/>
            </w:pPr>
            <w:r w:rsidRPr="00A87CB9">
              <w:t>32</w:t>
            </w:r>
          </w:p>
        </w:tc>
        <w:tc>
          <w:tcPr>
            <w:tcW w:w="750" w:type="dxa"/>
            <w:tcBorders>
              <w:top w:val="single" w:sz="6" w:space="0" w:color="auto"/>
              <w:left w:val="single" w:sz="6" w:space="0" w:color="auto"/>
              <w:bottom w:val="single" w:sz="6" w:space="0" w:color="auto"/>
              <w:right w:val="single" w:sz="6" w:space="0" w:color="auto"/>
            </w:tcBorders>
          </w:tcPr>
          <w:p w14:paraId="3843F831"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295343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100CF3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71B25E9"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78A31D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BA5CE0E"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2DED29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941CD1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C65A3D9" w14:textId="77777777" w:rsidR="001F2ABD" w:rsidRPr="00A87CB9" w:rsidRDefault="001F2ABD" w:rsidP="00214955">
            <w:pPr>
              <w:widowControl w:val="0"/>
              <w:autoSpaceDE w:val="0"/>
              <w:autoSpaceDN w:val="0"/>
              <w:adjustRightInd w:val="0"/>
            </w:pPr>
            <w:r w:rsidRPr="00A87CB9">
              <w:t> </w:t>
            </w:r>
          </w:p>
        </w:tc>
      </w:tr>
      <w:tr w:rsidR="001F2ABD" w:rsidRPr="00A87CB9" w14:paraId="01962738"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0E3A39DD" w14:textId="77777777" w:rsidR="001F2ABD" w:rsidRPr="00A87CB9" w:rsidRDefault="001F2ABD" w:rsidP="00214955">
            <w:pPr>
              <w:widowControl w:val="0"/>
              <w:autoSpaceDE w:val="0"/>
              <w:autoSpaceDN w:val="0"/>
              <w:adjustRightInd w:val="0"/>
            </w:pPr>
            <w:r w:rsidRPr="00A87CB9">
              <w:t>Число детей, целевой группы, получивших услуги ранней помощи в истекшем году (строки 34, 35, 36)</w:t>
            </w:r>
          </w:p>
        </w:tc>
        <w:tc>
          <w:tcPr>
            <w:tcW w:w="1500" w:type="dxa"/>
            <w:tcBorders>
              <w:top w:val="single" w:sz="6" w:space="0" w:color="auto"/>
              <w:left w:val="single" w:sz="6" w:space="0" w:color="auto"/>
              <w:bottom w:val="single" w:sz="6" w:space="0" w:color="auto"/>
              <w:right w:val="single" w:sz="6" w:space="0" w:color="auto"/>
            </w:tcBorders>
          </w:tcPr>
          <w:p w14:paraId="6ACA9B37" w14:textId="77777777" w:rsidR="001F2ABD" w:rsidRPr="00A87CB9" w:rsidRDefault="001F2ABD" w:rsidP="00214955">
            <w:pPr>
              <w:widowControl w:val="0"/>
              <w:autoSpaceDE w:val="0"/>
              <w:autoSpaceDN w:val="0"/>
              <w:adjustRightInd w:val="0"/>
            </w:pPr>
            <w:r w:rsidRPr="00A87CB9">
              <w:t>33</w:t>
            </w:r>
          </w:p>
        </w:tc>
        <w:tc>
          <w:tcPr>
            <w:tcW w:w="750" w:type="dxa"/>
            <w:tcBorders>
              <w:top w:val="single" w:sz="6" w:space="0" w:color="auto"/>
              <w:left w:val="single" w:sz="6" w:space="0" w:color="auto"/>
              <w:bottom w:val="single" w:sz="6" w:space="0" w:color="auto"/>
              <w:right w:val="single" w:sz="6" w:space="0" w:color="auto"/>
            </w:tcBorders>
          </w:tcPr>
          <w:p w14:paraId="79B17534"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7EA3F3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0879CB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D93BE6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7FBFF1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975B30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361EAB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E751EEE"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E3064C1" w14:textId="77777777" w:rsidR="001F2ABD" w:rsidRPr="00A87CB9" w:rsidRDefault="001F2ABD" w:rsidP="00214955">
            <w:pPr>
              <w:widowControl w:val="0"/>
              <w:autoSpaceDE w:val="0"/>
              <w:autoSpaceDN w:val="0"/>
              <w:adjustRightInd w:val="0"/>
            </w:pPr>
            <w:r w:rsidRPr="00A87CB9">
              <w:t> </w:t>
            </w:r>
          </w:p>
        </w:tc>
      </w:tr>
      <w:tr w:rsidR="001F2ABD" w:rsidRPr="00A87CB9" w14:paraId="5821133F"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786B406B" w14:textId="77777777" w:rsidR="001F2ABD" w:rsidRPr="00A87CB9" w:rsidRDefault="001F2ABD" w:rsidP="00214955">
            <w:pPr>
              <w:widowControl w:val="0"/>
              <w:autoSpaceDE w:val="0"/>
              <w:autoSpaceDN w:val="0"/>
              <w:adjustRightInd w:val="0"/>
            </w:pPr>
            <w:r w:rsidRPr="00A87CB9">
              <w:t>из них:</w:t>
            </w:r>
          </w:p>
          <w:p w14:paraId="4593481A" w14:textId="77777777" w:rsidR="001F2ABD" w:rsidRPr="00A87CB9" w:rsidRDefault="001F2ABD" w:rsidP="00214955">
            <w:pPr>
              <w:widowControl w:val="0"/>
              <w:autoSpaceDE w:val="0"/>
              <w:autoSpaceDN w:val="0"/>
              <w:adjustRightInd w:val="0"/>
            </w:pPr>
            <w:r w:rsidRPr="00A87CB9">
              <w:t>дети-инвалиды</w:t>
            </w:r>
          </w:p>
        </w:tc>
        <w:tc>
          <w:tcPr>
            <w:tcW w:w="1500" w:type="dxa"/>
            <w:tcBorders>
              <w:top w:val="single" w:sz="6" w:space="0" w:color="auto"/>
              <w:left w:val="single" w:sz="6" w:space="0" w:color="auto"/>
              <w:bottom w:val="single" w:sz="6" w:space="0" w:color="auto"/>
              <w:right w:val="single" w:sz="6" w:space="0" w:color="auto"/>
            </w:tcBorders>
          </w:tcPr>
          <w:p w14:paraId="3E41DCCB" w14:textId="77777777" w:rsidR="001F2ABD" w:rsidRPr="00A87CB9" w:rsidRDefault="001F2ABD" w:rsidP="00214955">
            <w:pPr>
              <w:widowControl w:val="0"/>
              <w:autoSpaceDE w:val="0"/>
              <w:autoSpaceDN w:val="0"/>
              <w:adjustRightInd w:val="0"/>
            </w:pPr>
            <w:r w:rsidRPr="00A87CB9">
              <w:t>34</w:t>
            </w:r>
          </w:p>
        </w:tc>
        <w:tc>
          <w:tcPr>
            <w:tcW w:w="750" w:type="dxa"/>
            <w:tcBorders>
              <w:top w:val="single" w:sz="6" w:space="0" w:color="auto"/>
              <w:left w:val="single" w:sz="6" w:space="0" w:color="auto"/>
              <w:bottom w:val="single" w:sz="6" w:space="0" w:color="auto"/>
              <w:right w:val="single" w:sz="6" w:space="0" w:color="auto"/>
            </w:tcBorders>
          </w:tcPr>
          <w:p w14:paraId="7FC03F4B"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D49218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996EBB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DDD988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9308293"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50E28F4"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B45F3AE"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5A22849"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8F05CB4" w14:textId="77777777" w:rsidR="001F2ABD" w:rsidRPr="00A87CB9" w:rsidRDefault="001F2ABD" w:rsidP="00214955">
            <w:pPr>
              <w:widowControl w:val="0"/>
              <w:autoSpaceDE w:val="0"/>
              <w:autoSpaceDN w:val="0"/>
              <w:adjustRightInd w:val="0"/>
            </w:pPr>
            <w:r w:rsidRPr="00A87CB9">
              <w:t> </w:t>
            </w:r>
          </w:p>
        </w:tc>
      </w:tr>
      <w:tr w:rsidR="001F2ABD" w:rsidRPr="00A87CB9" w14:paraId="17DBCE42"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07EC3806" w14:textId="77777777" w:rsidR="001F2ABD" w:rsidRPr="00A87CB9" w:rsidRDefault="001F2ABD" w:rsidP="00214955">
            <w:pPr>
              <w:widowControl w:val="0"/>
              <w:autoSpaceDE w:val="0"/>
              <w:autoSpaceDN w:val="0"/>
              <w:adjustRightInd w:val="0"/>
            </w:pPr>
            <w:r w:rsidRPr="00A87CB9">
              <w:t xml:space="preserve">дети, с </w:t>
            </w:r>
            <w:r w:rsidRPr="00A87CB9">
              <w:lastRenderedPageBreak/>
              <w:t>генетическими нарушениями (не инвалиды)</w:t>
            </w:r>
          </w:p>
        </w:tc>
        <w:tc>
          <w:tcPr>
            <w:tcW w:w="1500" w:type="dxa"/>
            <w:tcBorders>
              <w:top w:val="single" w:sz="6" w:space="0" w:color="auto"/>
              <w:left w:val="single" w:sz="6" w:space="0" w:color="auto"/>
              <w:bottom w:val="single" w:sz="6" w:space="0" w:color="auto"/>
              <w:right w:val="single" w:sz="6" w:space="0" w:color="auto"/>
            </w:tcBorders>
          </w:tcPr>
          <w:p w14:paraId="0C2DF362" w14:textId="77777777" w:rsidR="001F2ABD" w:rsidRPr="00A87CB9" w:rsidRDefault="001F2ABD" w:rsidP="00214955">
            <w:pPr>
              <w:widowControl w:val="0"/>
              <w:autoSpaceDE w:val="0"/>
              <w:autoSpaceDN w:val="0"/>
              <w:adjustRightInd w:val="0"/>
            </w:pPr>
            <w:r w:rsidRPr="00A87CB9">
              <w:lastRenderedPageBreak/>
              <w:t>35</w:t>
            </w:r>
          </w:p>
        </w:tc>
        <w:tc>
          <w:tcPr>
            <w:tcW w:w="750" w:type="dxa"/>
            <w:tcBorders>
              <w:top w:val="single" w:sz="6" w:space="0" w:color="auto"/>
              <w:left w:val="single" w:sz="6" w:space="0" w:color="auto"/>
              <w:bottom w:val="single" w:sz="6" w:space="0" w:color="auto"/>
              <w:right w:val="single" w:sz="6" w:space="0" w:color="auto"/>
            </w:tcBorders>
          </w:tcPr>
          <w:p w14:paraId="59DEA8BA"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DFBD544"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131688B"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F848A5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ABC106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BCD6548"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1B3414B"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4DC8E5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C4CC2D9" w14:textId="77777777" w:rsidR="001F2ABD" w:rsidRPr="00A87CB9" w:rsidRDefault="001F2ABD" w:rsidP="00214955">
            <w:pPr>
              <w:widowControl w:val="0"/>
              <w:autoSpaceDE w:val="0"/>
              <w:autoSpaceDN w:val="0"/>
              <w:adjustRightInd w:val="0"/>
            </w:pPr>
            <w:r w:rsidRPr="00A87CB9">
              <w:t> </w:t>
            </w:r>
          </w:p>
        </w:tc>
      </w:tr>
      <w:tr w:rsidR="001F2ABD" w:rsidRPr="00A87CB9" w14:paraId="43CB1F7E"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66848221" w14:textId="77777777" w:rsidR="001F2ABD" w:rsidRPr="00A87CB9" w:rsidRDefault="001F2ABD" w:rsidP="00214955">
            <w:pPr>
              <w:widowControl w:val="0"/>
              <w:autoSpaceDE w:val="0"/>
              <w:autoSpaceDN w:val="0"/>
              <w:adjustRightInd w:val="0"/>
            </w:pPr>
            <w:r w:rsidRPr="00A87CB9">
              <w:t>дети группы риска,</w:t>
            </w:r>
          </w:p>
          <w:p w14:paraId="0481291F" w14:textId="77777777" w:rsidR="001F2ABD" w:rsidRPr="00A87CB9" w:rsidRDefault="001F2ABD" w:rsidP="00214955">
            <w:pPr>
              <w:widowControl w:val="0"/>
              <w:autoSpaceDE w:val="0"/>
              <w:autoSpaceDN w:val="0"/>
              <w:adjustRightInd w:val="0"/>
            </w:pPr>
            <w:r w:rsidRPr="00A87CB9">
              <w:t>в том числе: (строки 37, 38, 39)</w:t>
            </w:r>
          </w:p>
        </w:tc>
        <w:tc>
          <w:tcPr>
            <w:tcW w:w="1500" w:type="dxa"/>
            <w:tcBorders>
              <w:top w:val="single" w:sz="6" w:space="0" w:color="auto"/>
              <w:left w:val="single" w:sz="6" w:space="0" w:color="auto"/>
              <w:bottom w:val="single" w:sz="6" w:space="0" w:color="auto"/>
              <w:right w:val="single" w:sz="6" w:space="0" w:color="auto"/>
            </w:tcBorders>
          </w:tcPr>
          <w:p w14:paraId="6A134AC6" w14:textId="77777777" w:rsidR="001F2ABD" w:rsidRPr="00A87CB9" w:rsidRDefault="001F2ABD" w:rsidP="00214955">
            <w:pPr>
              <w:widowControl w:val="0"/>
              <w:autoSpaceDE w:val="0"/>
              <w:autoSpaceDN w:val="0"/>
              <w:adjustRightInd w:val="0"/>
            </w:pPr>
            <w:r w:rsidRPr="00A87CB9">
              <w:t>36</w:t>
            </w:r>
          </w:p>
        </w:tc>
        <w:tc>
          <w:tcPr>
            <w:tcW w:w="750" w:type="dxa"/>
            <w:tcBorders>
              <w:top w:val="single" w:sz="6" w:space="0" w:color="auto"/>
              <w:left w:val="single" w:sz="6" w:space="0" w:color="auto"/>
              <w:bottom w:val="single" w:sz="6" w:space="0" w:color="auto"/>
              <w:right w:val="single" w:sz="6" w:space="0" w:color="auto"/>
            </w:tcBorders>
          </w:tcPr>
          <w:p w14:paraId="012876D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863883F"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D6E9B9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7532EB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D339EF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066089A"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564CF7F"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778DC8F"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2B20DE0" w14:textId="77777777" w:rsidR="001F2ABD" w:rsidRPr="00A87CB9" w:rsidRDefault="001F2ABD" w:rsidP="00214955">
            <w:pPr>
              <w:widowControl w:val="0"/>
              <w:autoSpaceDE w:val="0"/>
              <w:autoSpaceDN w:val="0"/>
              <w:adjustRightInd w:val="0"/>
            </w:pPr>
            <w:r w:rsidRPr="00A87CB9">
              <w:t> </w:t>
            </w:r>
          </w:p>
        </w:tc>
      </w:tr>
      <w:tr w:rsidR="001F2ABD" w:rsidRPr="00A87CB9" w14:paraId="220D9216"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62840BCC" w14:textId="77777777" w:rsidR="001F2ABD" w:rsidRPr="00A87CB9" w:rsidRDefault="001F2ABD" w:rsidP="00214955">
            <w:pPr>
              <w:widowControl w:val="0"/>
              <w:autoSpaceDE w:val="0"/>
              <w:autoSpaceDN w:val="0"/>
              <w:adjustRightInd w:val="0"/>
            </w:pPr>
            <w:r w:rsidRPr="00A87CB9">
              <w:t>дети с ОВЗ, с риском развития стойких нарушений функций организма и ограничений жизнедеятельности</w:t>
            </w:r>
          </w:p>
        </w:tc>
        <w:tc>
          <w:tcPr>
            <w:tcW w:w="1500" w:type="dxa"/>
            <w:tcBorders>
              <w:top w:val="single" w:sz="6" w:space="0" w:color="auto"/>
              <w:left w:val="single" w:sz="6" w:space="0" w:color="auto"/>
              <w:bottom w:val="single" w:sz="6" w:space="0" w:color="auto"/>
              <w:right w:val="single" w:sz="6" w:space="0" w:color="auto"/>
            </w:tcBorders>
          </w:tcPr>
          <w:p w14:paraId="7EC587F1" w14:textId="77777777" w:rsidR="001F2ABD" w:rsidRPr="00A87CB9" w:rsidRDefault="001F2ABD" w:rsidP="00214955">
            <w:pPr>
              <w:widowControl w:val="0"/>
              <w:autoSpaceDE w:val="0"/>
              <w:autoSpaceDN w:val="0"/>
              <w:adjustRightInd w:val="0"/>
            </w:pPr>
            <w:r w:rsidRPr="00A87CB9">
              <w:t>37</w:t>
            </w:r>
          </w:p>
        </w:tc>
        <w:tc>
          <w:tcPr>
            <w:tcW w:w="750" w:type="dxa"/>
            <w:tcBorders>
              <w:top w:val="single" w:sz="6" w:space="0" w:color="auto"/>
              <w:left w:val="single" w:sz="6" w:space="0" w:color="auto"/>
              <w:bottom w:val="single" w:sz="6" w:space="0" w:color="auto"/>
              <w:right w:val="single" w:sz="6" w:space="0" w:color="auto"/>
            </w:tcBorders>
          </w:tcPr>
          <w:p w14:paraId="7AFD2BE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D8A006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123F48C4"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0D741A6"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CFE4ADA"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28A8D53"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85C7401"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DDB35CF"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DAC322D" w14:textId="77777777" w:rsidR="001F2ABD" w:rsidRPr="00A87CB9" w:rsidRDefault="001F2ABD" w:rsidP="00214955">
            <w:pPr>
              <w:widowControl w:val="0"/>
              <w:autoSpaceDE w:val="0"/>
              <w:autoSpaceDN w:val="0"/>
              <w:adjustRightInd w:val="0"/>
            </w:pPr>
            <w:r w:rsidRPr="00A87CB9">
              <w:t> </w:t>
            </w:r>
          </w:p>
        </w:tc>
      </w:tr>
      <w:tr w:rsidR="001F2ABD" w:rsidRPr="00A87CB9" w14:paraId="33860689"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7DAA1022" w14:textId="77777777" w:rsidR="001F2ABD" w:rsidRPr="00A87CB9" w:rsidRDefault="001F2ABD" w:rsidP="00214955">
            <w:pPr>
              <w:widowControl w:val="0"/>
              <w:autoSpaceDE w:val="0"/>
              <w:autoSpaceDN w:val="0"/>
              <w:adjustRightInd w:val="0"/>
            </w:pPr>
            <w:r w:rsidRPr="00A87CB9">
              <w:t>дети-сироты и дети, оставшиеся без попечения родителей (не инвалиды)</w:t>
            </w:r>
          </w:p>
        </w:tc>
        <w:tc>
          <w:tcPr>
            <w:tcW w:w="1500" w:type="dxa"/>
            <w:tcBorders>
              <w:top w:val="single" w:sz="6" w:space="0" w:color="auto"/>
              <w:left w:val="single" w:sz="6" w:space="0" w:color="auto"/>
              <w:bottom w:val="single" w:sz="6" w:space="0" w:color="auto"/>
              <w:right w:val="single" w:sz="6" w:space="0" w:color="auto"/>
            </w:tcBorders>
          </w:tcPr>
          <w:p w14:paraId="0039E6C3" w14:textId="77777777" w:rsidR="001F2ABD" w:rsidRPr="00A87CB9" w:rsidRDefault="001F2ABD" w:rsidP="00214955">
            <w:pPr>
              <w:widowControl w:val="0"/>
              <w:autoSpaceDE w:val="0"/>
              <w:autoSpaceDN w:val="0"/>
              <w:adjustRightInd w:val="0"/>
            </w:pPr>
            <w:r w:rsidRPr="00A87CB9">
              <w:t>38</w:t>
            </w:r>
          </w:p>
        </w:tc>
        <w:tc>
          <w:tcPr>
            <w:tcW w:w="750" w:type="dxa"/>
            <w:tcBorders>
              <w:top w:val="single" w:sz="6" w:space="0" w:color="auto"/>
              <w:left w:val="single" w:sz="6" w:space="0" w:color="auto"/>
              <w:bottom w:val="single" w:sz="6" w:space="0" w:color="auto"/>
              <w:right w:val="single" w:sz="6" w:space="0" w:color="auto"/>
            </w:tcBorders>
          </w:tcPr>
          <w:p w14:paraId="48566470"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557ECDD"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926A9CA"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B4C532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A1E851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FE4843E"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CB223E7"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918259E"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E67E9ED" w14:textId="77777777" w:rsidR="001F2ABD" w:rsidRPr="00A87CB9" w:rsidRDefault="001F2ABD" w:rsidP="00214955">
            <w:pPr>
              <w:widowControl w:val="0"/>
              <w:autoSpaceDE w:val="0"/>
              <w:autoSpaceDN w:val="0"/>
              <w:adjustRightInd w:val="0"/>
            </w:pPr>
            <w:r w:rsidRPr="00A87CB9">
              <w:t> </w:t>
            </w:r>
          </w:p>
        </w:tc>
      </w:tr>
      <w:tr w:rsidR="001F2ABD" w:rsidRPr="00A87CB9" w14:paraId="37EDE5E8" w14:textId="77777777" w:rsidTr="00214955">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14:paraId="37B57CA7" w14:textId="77777777" w:rsidR="001F2ABD" w:rsidRPr="00A87CB9" w:rsidRDefault="001F2ABD" w:rsidP="00214955">
            <w:pPr>
              <w:widowControl w:val="0"/>
              <w:autoSpaceDE w:val="0"/>
              <w:autoSpaceDN w:val="0"/>
              <w:adjustRightInd w:val="0"/>
            </w:pPr>
            <w:r w:rsidRPr="00A87CB9">
              <w:t>дети из семей, находящихся в социально опасном положении (не инвалиды)</w:t>
            </w:r>
          </w:p>
        </w:tc>
        <w:tc>
          <w:tcPr>
            <w:tcW w:w="1500" w:type="dxa"/>
            <w:tcBorders>
              <w:top w:val="single" w:sz="6" w:space="0" w:color="auto"/>
              <w:left w:val="single" w:sz="6" w:space="0" w:color="auto"/>
              <w:bottom w:val="single" w:sz="6" w:space="0" w:color="auto"/>
              <w:right w:val="single" w:sz="6" w:space="0" w:color="auto"/>
            </w:tcBorders>
          </w:tcPr>
          <w:p w14:paraId="487BE610" w14:textId="77777777" w:rsidR="001F2ABD" w:rsidRPr="00A87CB9" w:rsidRDefault="001F2ABD" w:rsidP="00214955">
            <w:pPr>
              <w:widowControl w:val="0"/>
              <w:autoSpaceDE w:val="0"/>
              <w:autoSpaceDN w:val="0"/>
              <w:adjustRightInd w:val="0"/>
            </w:pPr>
            <w:r w:rsidRPr="00A87CB9">
              <w:t>39</w:t>
            </w:r>
          </w:p>
        </w:tc>
        <w:tc>
          <w:tcPr>
            <w:tcW w:w="750" w:type="dxa"/>
            <w:tcBorders>
              <w:top w:val="single" w:sz="6" w:space="0" w:color="auto"/>
              <w:left w:val="single" w:sz="6" w:space="0" w:color="auto"/>
              <w:bottom w:val="single" w:sz="6" w:space="0" w:color="auto"/>
              <w:right w:val="single" w:sz="6" w:space="0" w:color="auto"/>
            </w:tcBorders>
          </w:tcPr>
          <w:p w14:paraId="5435D405"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3013A659"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CE178B3"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70E05918"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69C6E77A"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0EAB139B"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541BE472"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4D17B9A9" w14:textId="77777777" w:rsidR="001F2ABD" w:rsidRPr="00A87CB9" w:rsidRDefault="001F2ABD" w:rsidP="00214955">
            <w:pPr>
              <w:widowControl w:val="0"/>
              <w:autoSpaceDE w:val="0"/>
              <w:autoSpaceDN w:val="0"/>
              <w:adjustRightInd w:val="0"/>
            </w:pPr>
            <w:r w:rsidRPr="00A87CB9">
              <w:t> </w:t>
            </w:r>
          </w:p>
        </w:tc>
        <w:tc>
          <w:tcPr>
            <w:tcW w:w="750" w:type="dxa"/>
            <w:tcBorders>
              <w:top w:val="single" w:sz="6" w:space="0" w:color="auto"/>
              <w:left w:val="single" w:sz="6" w:space="0" w:color="auto"/>
              <w:bottom w:val="single" w:sz="6" w:space="0" w:color="auto"/>
              <w:right w:val="single" w:sz="6" w:space="0" w:color="auto"/>
            </w:tcBorders>
          </w:tcPr>
          <w:p w14:paraId="223A76D7" w14:textId="77777777" w:rsidR="001F2ABD" w:rsidRPr="00A87CB9" w:rsidRDefault="001F2ABD" w:rsidP="00214955">
            <w:pPr>
              <w:widowControl w:val="0"/>
              <w:autoSpaceDE w:val="0"/>
              <w:autoSpaceDN w:val="0"/>
              <w:adjustRightInd w:val="0"/>
            </w:pPr>
            <w:r w:rsidRPr="00A87CB9">
              <w:t> </w:t>
            </w:r>
          </w:p>
        </w:tc>
      </w:tr>
    </w:tbl>
    <w:p w14:paraId="3C99B9EB" w14:textId="77777777" w:rsidR="001F2ABD" w:rsidRPr="00A87CB9" w:rsidRDefault="001F2ABD" w:rsidP="001F2ABD">
      <w:pPr>
        <w:widowControl w:val="0"/>
        <w:autoSpaceDE w:val="0"/>
        <w:autoSpaceDN w:val="0"/>
        <w:adjustRightInd w:val="0"/>
      </w:pPr>
    </w:p>
    <w:p w14:paraId="707E2E88" w14:textId="77777777" w:rsidR="001F2ABD" w:rsidRPr="00A87CB9" w:rsidRDefault="001F2ABD" w:rsidP="001F2ABD">
      <w:pPr>
        <w:widowControl w:val="0"/>
        <w:autoSpaceDE w:val="0"/>
        <w:autoSpaceDN w:val="0"/>
        <w:adjustRightInd w:val="0"/>
      </w:pPr>
    </w:p>
    <w:p w14:paraId="33CC0028" w14:textId="77777777" w:rsidR="001F2ABD" w:rsidRPr="00A87CB9" w:rsidRDefault="001F2ABD" w:rsidP="001F2ABD">
      <w:pPr>
        <w:widowControl w:val="0"/>
        <w:autoSpaceDE w:val="0"/>
        <w:autoSpaceDN w:val="0"/>
        <w:adjustRightInd w:val="0"/>
        <w:spacing w:after="150"/>
        <w:jc w:val="center"/>
        <w:rPr>
          <w:b/>
          <w:bCs/>
          <w:sz w:val="32"/>
          <w:szCs w:val="32"/>
        </w:rPr>
      </w:pPr>
    </w:p>
    <w:p w14:paraId="342ED5F9" w14:textId="77777777" w:rsidR="001F2ABD" w:rsidRPr="00A87CB9" w:rsidRDefault="001F2ABD" w:rsidP="001F2ABD">
      <w:pPr>
        <w:widowControl w:val="0"/>
        <w:autoSpaceDE w:val="0"/>
        <w:autoSpaceDN w:val="0"/>
        <w:adjustRightInd w:val="0"/>
        <w:spacing w:after="150"/>
        <w:jc w:val="center"/>
        <w:rPr>
          <w:b/>
          <w:bCs/>
        </w:rPr>
      </w:pPr>
      <w:r w:rsidRPr="00A87CB9">
        <w:rPr>
          <w:b/>
          <w:bCs/>
        </w:rPr>
        <w:t>Раздел 4. Специалисты, оказывающие услуги ранней помощи</w:t>
      </w:r>
    </w:p>
    <w:p w14:paraId="03D38A53" w14:textId="77777777" w:rsidR="001F2ABD" w:rsidRPr="00A87CB9" w:rsidRDefault="001F2ABD" w:rsidP="001F2ABD">
      <w:pPr>
        <w:widowControl w:val="0"/>
        <w:autoSpaceDE w:val="0"/>
        <w:autoSpaceDN w:val="0"/>
        <w:adjustRightInd w:val="0"/>
        <w:spacing w:after="150"/>
        <w:jc w:val="right"/>
      </w:pPr>
      <w:r w:rsidRPr="00A87CB9">
        <w:rPr>
          <w:i/>
          <w:iCs/>
        </w:rPr>
        <w:t>Код по ОКЕИ: человек - 792</w:t>
      </w:r>
    </w:p>
    <w:p w14:paraId="656E55F6" w14:textId="77777777" w:rsidR="001F2ABD" w:rsidRPr="00A87CB9" w:rsidRDefault="001F2ABD" w:rsidP="001F2ABD">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5760"/>
        <w:gridCol w:w="715"/>
        <w:gridCol w:w="810"/>
        <w:gridCol w:w="1890"/>
      </w:tblGrid>
      <w:tr w:rsidR="001F2ABD" w:rsidRPr="00A87CB9" w14:paraId="1B17A0A9"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54E4A6F7" w14:textId="77777777" w:rsidR="001F2ABD" w:rsidRPr="00A87CB9" w:rsidRDefault="001F2ABD" w:rsidP="00214955">
            <w:pPr>
              <w:widowControl w:val="0"/>
              <w:autoSpaceDE w:val="0"/>
              <w:autoSpaceDN w:val="0"/>
              <w:adjustRightInd w:val="0"/>
              <w:jc w:val="center"/>
            </w:pPr>
            <w:r w:rsidRPr="00A87CB9">
              <w:t>Специалисты</w:t>
            </w:r>
          </w:p>
        </w:tc>
        <w:tc>
          <w:tcPr>
            <w:tcW w:w="540" w:type="dxa"/>
            <w:tcBorders>
              <w:top w:val="single" w:sz="6" w:space="0" w:color="auto"/>
              <w:left w:val="single" w:sz="6" w:space="0" w:color="auto"/>
              <w:bottom w:val="single" w:sz="6" w:space="0" w:color="auto"/>
              <w:right w:val="single" w:sz="6" w:space="0" w:color="auto"/>
            </w:tcBorders>
          </w:tcPr>
          <w:p w14:paraId="62E64172" w14:textId="77777777" w:rsidR="001F2ABD" w:rsidRPr="00A87CB9" w:rsidRDefault="001F2ABD" w:rsidP="00214955">
            <w:pPr>
              <w:widowControl w:val="0"/>
              <w:autoSpaceDE w:val="0"/>
              <w:autoSpaceDN w:val="0"/>
              <w:adjustRightInd w:val="0"/>
              <w:jc w:val="center"/>
            </w:pPr>
            <w:r w:rsidRPr="00A87CB9">
              <w:t>N строки</w:t>
            </w:r>
          </w:p>
        </w:tc>
        <w:tc>
          <w:tcPr>
            <w:tcW w:w="810" w:type="dxa"/>
            <w:tcBorders>
              <w:top w:val="single" w:sz="6" w:space="0" w:color="auto"/>
              <w:left w:val="single" w:sz="6" w:space="0" w:color="auto"/>
              <w:bottom w:val="single" w:sz="6" w:space="0" w:color="auto"/>
              <w:right w:val="single" w:sz="6" w:space="0" w:color="auto"/>
            </w:tcBorders>
          </w:tcPr>
          <w:p w14:paraId="3669ABF3" w14:textId="77777777" w:rsidR="001F2ABD" w:rsidRPr="00A87CB9" w:rsidRDefault="001F2ABD" w:rsidP="00214955">
            <w:pPr>
              <w:widowControl w:val="0"/>
              <w:autoSpaceDE w:val="0"/>
              <w:autoSpaceDN w:val="0"/>
              <w:adjustRightInd w:val="0"/>
              <w:jc w:val="center"/>
            </w:pPr>
            <w:r w:rsidRPr="00A87CB9">
              <w:t>Всего</w:t>
            </w:r>
          </w:p>
        </w:tc>
        <w:tc>
          <w:tcPr>
            <w:tcW w:w="1890" w:type="dxa"/>
            <w:tcBorders>
              <w:top w:val="single" w:sz="6" w:space="0" w:color="auto"/>
              <w:left w:val="single" w:sz="6" w:space="0" w:color="auto"/>
              <w:bottom w:val="single" w:sz="6" w:space="0" w:color="auto"/>
              <w:right w:val="single" w:sz="6" w:space="0" w:color="auto"/>
            </w:tcBorders>
          </w:tcPr>
          <w:p w14:paraId="0EF65495" w14:textId="77777777" w:rsidR="001F2ABD" w:rsidRPr="00A87CB9" w:rsidRDefault="001F2ABD" w:rsidP="00214955">
            <w:pPr>
              <w:widowControl w:val="0"/>
              <w:autoSpaceDE w:val="0"/>
              <w:autoSpaceDN w:val="0"/>
              <w:adjustRightInd w:val="0"/>
              <w:jc w:val="center"/>
            </w:pPr>
            <w:r w:rsidRPr="00A87CB9">
              <w:t>из них, прошедших обучение по программам повышения квалификации в области ранней помощи</w:t>
            </w:r>
          </w:p>
        </w:tc>
      </w:tr>
      <w:tr w:rsidR="001F2ABD" w:rsidRPr="00A87CB9" w14:paraId="4FD44BFE"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747B46A3" w14:textId="77777777" w:rsidR="001F2ABD" w:rsidRPr="00A87CB9" w:rsidRDefault="001F2ABD" w:rsidP="00214955">
            <w:pPr>
              <w:widowControl w:val="0"/>
              <w:autoSpaceDE w:val="0"/>
              <w:autoSpaceDN w:val="0"/>
              <w:adjustRightInd w:val="0"/>
              <w:jc w:val="center"/>
            </w:pPr>
            <w:r w:rsidRPr="00A87CB9">
              <w:t>1</w:t>
            </w:r>
          </w:p>
        </w:tc>
        <w:tc>
          <w:tcPr>
            <w:tcW w:w="540" w:type="dxa"/>
            <w:tcBorders>
              <w:top w:val="single" w:sz="6" w:space="0" w:color="auto"/>
              <w:left w:val="single" w:sz="6" w:space="0" w:color="auto"/>
              <w:bottom w:val="single" w:sz="6" w:space="0" w:color="auto"/>
              <w:right w:val="single" w:sz="6" w:space="0" w:color="auto"/>
            </w:tcBorders>
          </w:tcPr>
          <w:p w14:paraId="3851D3DA" w14:textId="77777777" w:rsidR="001F2ABD" w:rsidRPr="00A87CB9" w:rsidRDefault="001F2ABD" w:rsidP="00214955">
            <w:pPr>
              <w:widowControl w:val="0"/>
              <w:autoSpaceDE w:val="0"/>
              <w:autoSpaceDN w:val="0"/>
              <w:adjustRightInd w:val="0"/>
              <w:jc w:val="center"/>
            </w:pPr>
            <w:r w:rsidRPr="00A87CB9">
              <w:t>2</w:t>
            </w:r>
          </w:p>
        </w:tc>
        <w:tc>
          <w:tcPr>
            <w:tcW w:w="810" w:type="dxa"/>
            <w:tcBorders>
              <w:top w:val="single" w:sz="6" w:space="0" w:color="auto"/>
              <w:left w:val="single" w:sz="6" w:space="0" w:color="auto"/>
              <w:bottom w:val="single" w:sz="6" w:space="0" w:color="auto"/>
              <w:right w:val="single" w:sz="6" w:space="0" w:color="auto"/>
            </w:tcBorders>
          </w:tcPr>
          <w:p w14:paraId="363916C1" w14:textId="77777777" w:rsidR="001F2ABD" w:rsidRPr="00A87CB9" w:rsidRDefault="001F2ABD" w:rsidP="00214955">
            <w:pPr>
              <w:widowControl w:val="0"/>
              <w:autoSpaceDE w:val="0"/>
              <w:autoSpaceDN w:val="0"/>
              <w:adjustRightInd w:val="0"/>
              <w:jc w:val="center"/>
            </w:pPr>
            <w:r w:rsidRPr="00A87CB9">
              <w:t>3</w:t>
            </w:r>
          </w:p>
        </w:tc>
        <w:tc>
          <w:tcPr>
            <w:tcW w:w="1890" w:type="dxa"/>
            <w:tcBorders>
              <w:top w:val="single" w:sz="6" w:space="0" w:color="auto"/>
              <w:left w:val="single" w:sz="6" w:space="0" w:color="auto"/>
              <w:bottom w:val="single" w:sz="6" w:space="0" w:color="auto"/>
              <w:right w:val="single" w:sz="6" w:space="0" w:color="auto"/>
            </w:tcBorders>
          </w:tcPr>
          <w:p w14:paraId="472ACBAB" w14:textId="77777777" w:rsidR="001F2ABD" w:rsidRPr="00A87CB9" w:rsidRDefault="001F2ABD" w:rsidP="00214955">
            <w:pPr>
              <w:widowControl w:val="0"/>
              <w:autoSpaceDE w:val="0"/>
              <w:autoSpaceDN w:val="0"/>
              <w:adjustRightInd w:val="0"/>
              <w:jc w:val="center"/>
            </w:pPr>
            <w:r w:rsidRPr="00A87CB9">
              <w:t>4</w:t>
            </w:r>
          </w:p>
        </w:tc>
      </w:tr>
      <w:tr w:rsidR="001F2ABD" w:rsidRPr="00A87CB9" w14:paraId="2153BB0F"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1E742631" w14:textId="77777777" w:rsidR="001F2ABD" w:rsidRPr="00A87CB9" w:rsidRDefault="001F2ABD" w:rsidP="00214955">
            <w:pPr>
              <w:widowControl w:val="0"/>
              <w:autoSpaceDE w:val="0"/>
              <w:autoSpaceDN w:val="0"/>
              <w:adjustRightInd w:val="0"/>
            </w:pPr>
            <w:r w:rsidRPr="00A87CB9">
              <w:t>Численность специалистов, оказывающих услуги ранней помощи (сумма строк 41, 52, 60, 68, 76)</w:t>
            </w:r>
          </w:p>
        </w:tc>
        <w:tc>
          <w:tcPr>
            <w:tcW w:w="540" w:type="dxa"/>
            <w:tcBorders>
              <w:top w:val="single" w:sz="6" w:space="0" w:color="auto"/>
              <w:left w:val="single" w:sz="6" w:space="0" w:color="auto"/>
              <w:bottom w:val="single" w:sz="6" w:space="0" w:color="auto"/>
              <w:right w:val="single" w:sz="6" w:space="0" w:color="auto"/>
            </w:tcBorders>
          </w:tcPr>
          <w:p w14:paraId="68E9F440" w14:textId="77777777" w:rsidR="001F2ABD" w:rsidRPr="00A87CB9" w:rsidRDefault="001F2ABD" w:rsidP="00214955">
            <w:pPr>
              <w:widowControl w:val="0"/>
              <w:autoSpaceDE w:val="0"/>
              <w:autoSpaceDN w:val="0"/>
              <w:adjustRightInd w:val="0"/>
            </w:pPr>
            <w:r w:rsidRPr="00A87CB9">
              <w:t>40</w:t>
            </w:r>
          </w:p>
        </w:tc>
        <w:tc>
          <w:tcPr>
            <w:tcW w:w="810" w:type="dxa"/>
            <w:tcBorders>
              <w:top w:val="single" w:sz="6" w:space="0" w:color="auto"/>
              <w:left w:val="single" w:sz="6" w:space="0" w:color="auto"/>
              <w:bottom w:val="single" w:sz="6" w:space="0" w:color="auto"/>
              <w:right w:val="single" w:sz="6" w:space="0" w:color="auto"/>
            </w:tcBorders>
          </w:tcPr>
          <w:p w14:paraId="724C1BE8"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6CD77942" w14:textId="77777777" w:rsidR="001F2ABD" w:rsidRPr="00A87CB9" w:rsidRDefault="001F2ABD" w:rsidP="00214955">
            <w:pPr>
              <w:widowControl w:val="0"/>
              <w:autoSpaceDE w:val="0"/>
              <w:autoSpaceDN w:val="0"/>
              <w:adjustRightInd w:val="0"/>
            </w:pPr>
            <w:r w:rsidRPr="00A87CB9">
              <w:t> </w:t>
            </w:r>
          </w:p>
        </w:tc>
      </w:tr>
      <w:tr w:rsidR="001F2ABD" w:rsidRPr="00A87CB9" w14:paraId="6CC99391"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nil"/>
              <w:right w:val="single" w:sz="6" w:space="0" w:color="auto"/>
            </w:tcBorders>
          </w:tcPr>
          <w:p w14:paraId="243BFF73" w14:textId="77777777" w:rsidR="001F2ABD" w:rsidRPr="00A87CB9" w:rsidRDefault="001F2ABD" w:rsidP="00214955">
            <w:pPr>
              <w:widowControl w:val="0"/>
              <w:autoSpaceDE w:val="0"/>
              <w:autoSpaceDN w:val="0"/>
              <w:adjustRightInd w:val="0"/>
            </w:pPr>
            <w:r w:rsidRPr="00A87CB9">
              <w:t>из них в государственных организациях:</w:t>
            </w:r>
          </w:p>
        </w:tc>
        <w:tc>
          <w:tcPr>
            <w:tcW w:w="540" w:type="dxa"/>
            <w:tcBorders>
              <w:top w:val="single" w:sz="6" w:space="0" w:color="auto"/>
              <w:left w:val="single" w:sz="6" w:space="0" w:color="auto"/>
              <w:bottom w:val="nil"/>
              <w:right w:val="single" w:sz="6" w:space="0" w:color="auto"/>
            </w:tcBorders>
          </w:tcPr>
          <w:p w14:paraId="2CC39FD1" w14:textId="77777777" w:rsidR="001F2ABD" w:rsidRPr="00A87CB9" w:rsidRDefault="001F2ABD" w:rsidP="00214955">
            <w:pPr>
              <w:widowControl w:val="0"/>
              <w:autoSpaceDE w:val="0"/>
              <w:autoSpaceDN w:val="0"/>
              <w:adjustRightInd w:val="0"/>
            </w:pPr>
            <w:r w:rsidRPr="00A87CB9">
              <w:t> </w:t>
            </w:r>
          </w:p>
        </w:tc>
        <w:tc>
          <w:tcPr>
            <w:tcW w:w="810" w:type="dxa"/>
            <w:tcBorders>
              <w:top w:val="single" w:sz="6" w:space="0" w:color="auto"/>
              <w:left w:val="single" w:sz="6" w:space="0" w:color="auto"/>
              <w:bottom w:val="nil"/>
              <w:right w:val="single" w:sz="6" w:space="0" w:color="auto"/>
            </w:tcBorders>
          </w:tcPr>
          <w:p w14:paraId="67D6E1E0"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nil"/>
              <w:right w:val="single" w:sz="6" w:space="0" w:color="auto"/>
            </w:tcBorders>
          </w:tcPr>
          <w:p w14:paraId="39A43D1F" w14:textId="77777777" w:rsidR="001F2ABD" w:rsidRPr="00A87CB9" w:rsidRDefault="001F2ABD" w:rsidP="00214955">
            <w:pPr>
              <w:widowControl w:val="0"/>
              <w:autoSpaceDE w:val="0"/>
              <w:autoSpaceDN w:val="0"/>
              <w:adjustRightInd w:val="0"/>
            </w:pPr>
            <w:r w:rsidRPr="00A87CB9">
              <w:t> </w:t>
            </w:r>
          </w:p>
        </w:tc>
      </w:tr>
      <w:tr w:rsidR="001F2ABD" w:rsidRPr="00A87CB9" w14:paraId="09B810B7" w14:textId="77777777" w:rsidTr="00214955">
        <w:tblPrEx>
          <w:tblCellMar>
            <w:top w:w="0" w:type="dxa"/>
            <w:left w:w="0" w:type="dxa"/>
            <w:bottom w:w="0" w:type="dxa"/>
            <w:right w:w="0" w:type="dxa"/>
          </w:tblCellMar>
        </w:tblPrEx>
        <w:trPr>
          <w:jc w:val="center"/>
        </w:trPr>
        <w:tc>
          <w:tcPr>
            <w:tcW w:w="5760" w:type="dxa"/>
            <w:tcBorders>
              <w:top w:val="nil"/>
              <w:left w:val="single" w:sz="6" w:space="0" w:color="auto"/>
              <w:bottom w:val="nil"/>
              <w:right w:val="single" w:sz="6" w:space="0" w:color="auto"/>
            </w:tcBorders>
          </w:tcPr>
          <w:p w14:paraId="0C2F228E" w14:textId="77777777" w:rsidR="001F2ABD" w:rsidRPr="00A87CB9" w:rsidRDefault="001F2ABD" w:rsidP="00214955">
            <w:pPr>
              <w:widowControl w:val="0"/>
              <w:autoSpaceDE w:val="0"/>
              <w:autoSpaceDN w:val="0"/>
              <w:adjustRightInd w:val="0"/>
            </w:pPr>
            <w:r w:rsidRPr="00A87CB9">
              <w:t>в организациях в сфере охраны здоровья населения</w:t>
            </w:r>
          </w:p>
        </w:tc>
        <w:tc>
          <w:tcPr>
            <w:tcW w:w="540" w:type="dxa"/>
            <w:tcBorders>
              <w:top w:val="nil"/>
              <w:left w:val="single" w:sz="6" w:space="0" w:color="auto"/>
              <w:bottom w:val="nil"/>
              <w:right w:val="single" w:sz="6" w:space="0" w:color="auto"/>
            </w:tcBorders>
          </w:tcPr>
          <w:p w14:paraId="074D6540" w14:textId="77777777" w:rsidR="001F2ABD" w:rsidRPr="00A87CB9" w:rsidRDefault="001F2ABD" w:rsidP="00214955">
            <w:pPr>
              <w:widowControl w:val="0"/>
              <w:autoSpaceDE w:val="0"/>
              <w:autoSpaceDN w:val="0"/>
              <w:adjustRightInd w:val="0"/>
            </w:pPr>
            <w:r w:rsidRPr="00A87CB9">
              <w:t>41</w:t>
            </w:r>
          </w:p>
        </w:tc>
        <w:tc>
          <w:tcPr>
            <w:tcW w:w="810" w:type="dxa"/>
            <w:tcBorders>
              <w:top w:val="nil"/>
              <w:left w:val="single" w:sz="6" w:space="0" w:color="auto"/>
              <w:bottom w:val="nil"/>
              <w:right w:val="single" w:sz="6" w:space="0" w:color="auto"/>
            </w:tcBorders>
          </w:tcPr>
          <w:p w14:paraId="3F31FC8D" w14:textId="77777777" w:rsidR="001F2ABD" w:rsidRPr="00A87CB9" w:rsidRDefault="001F2ABD" w:rsidP="00214955">
            <w:pPr>
              <w:widowControl w:val="0"/>
              <w:autoSpaceDE w:val="0"/>
              <w:autoSpaceDN w:val="0"/>
              <w:adjustRightInd w:val="0"/>
            </w:pPr>
            <w:r w:rsidRPr="00A87CB9">
              <w:t> </w:t>
            </w:r>
          </w:p>
        </w:tc>
        <w:tc>
          <w:tcPr>
            <w:tcW w:w="1890" w:type="dxa"/>
            <w:tcBorders>
              <w:top w:val="nil"/>
              <w:left w:val="single" w:sz="6" w:space="0" w:color="auto"/>
              <w:bottom w:val="nil"/>
              <w:right w:val="single" w:sz="6" w:space="0" w:color="auto"/>
            </w:tcBorders>
          </w:tcPr>
          <w:p w14:paraId="7BB27ED1" w14:textId="77777777" w:rsidR="001F2ABD" w:rsidRPr="00A87CB9" w:rsidRDefault="001F2ABD" w:rsidP="00214955">
            <w:pPr>
              <w:widowControl w:val="0"/>
              <w:autoSpaceDE w:val="0"/>
              <w:autoSpaceDN w:val="0"/>
              <w:adjustRightInd w:val="0"/>
            </w:pPr>
            <w:r w:rsidRPr="00A87CB9">
              <w:t> </w:t>
            </w:r>
          </w:p>
        </w:tc>
      </w:tr>
      <w:tr w:rsidR="001F2ABD" w:rsidRPr="00A87CB9" w14:paraId="32F17B9A" w14:textId="77777777" w:rsidTr="00214955">
        <w:tblPrEx>
          <w:tblCellMar>
            <w:top w:w="0" w:type="dxa"/>
            <w:left w:w="0" w:type="dxa"/>
            <w:bottom w:w="0" w:type="dxa"/>
            <w:right w:w="0" w:type="dxa"/>
          </w:tblCellMar>
        </w:tblPrEx>
        <w:trPr>
          <w:jc w:val="center"/>
        </w:trPr>
        <w:tc>
          <w:tcPr>
            <w:tcW w:w="5760" w:type="dxa"/>
            <w:tcBorders>
              <w:top w:val="nil"/>
              <w:left w:val="single" w:sz="6" w:space="0" w:color="auto"/>
              <w:bottom w:val="nil"/>
              <w:right w:val="single" w:sz="6" w:space="0" w:color="auto"/>
            </w:tcBorders>
          </w:tcPr>
          <w:p w14:paraId="7565E876" w14:textId="77777777" w:rsidR="001F2ABD" w:rsidRPr="00A87CB9" w:rsidRDefault="001F2ABD" w:rsidP="00214955">
            <w:pPr>
              <w:widowControl w:val="0"/>
              <w:autoSpaceDE w:val="0"/>
              <w:autoSpaceDN w:val="0"/>
              <w:adjustRightInd w:val="0"/>
            </w:pPr>
            <w:r w:rsidRPr="00A87CB9">
              <w:t>из них:</w:t>
            </w:r>
          </w:p>
        </w:tc>
        <w:tc>
          <w:tcPr>
            <w:tcW w:w="540" w:type="dxa"/>
            <w:tcBorders>
              <w:top w:val="nil"/>
              <w:left w:val="single" w:sz="6" w:space="0" w:color="auto"/>
              <w:bottom w:val="nil"/>
              <w:right w:val="single" w:sz="6" w:space="0" w:color="auto"/>
            </w:tcBorders>
          </w:tcPr>
          <w:p w14:paraId="6193E89B" w14:textId="77777777" w:rsidR="001F2ABD" w:rsidRPr="00A87CB9" w:rsidRDefault="001F2ABD" w:rsidP="00214955">
            <w:pPr>
              <w:widowControl w:val="0"/>
              <w:autoSpaceDE w:val="0"/>
              <w:autoSpaceDN w:val="0"/>
              <w:adjustRightInd w:val="0"/>
            </w:pPr>
            <w:r w:rsidRPr="00A87CB9">
              <w:t> </w:t>
            </w:r>
          </w:p>
        </w:tc>
        <w:tc>
          <w:tcPr>
            <w:tcW w:w="810" w:type="dxa"/>
            <w:tcBorders>
              <w:top w:val="nil"/>
              <w:left w:val="single" w:sz="6" w:space="0" w:color="auto"/>
              <w:bottom w:val="nil"/>
              <w:right w:val="single" w:sz="6" w:space="0" w:color="auto"/>
            </w:tcBorders>
          </w:tcPr>
          <w:p w14:paraId="024F7853" w14:textId="77777777" w:rsidR="001F2ABD" w:rsidRPr="00A87CB9" w:rsidRDefault="001F2ABD" w:rsidP="00214955">
            <w:pPr>
              <w:widowControl w:val="0"/>
              <w:autoSpaceDE w:val="0"/>
              <w:autoSpaceDN w:val="0"/>
              <w:adjustRightInd w:val="0"/>
            </w:pPr>
            <w:r w:rsidRPr="00A87CB9">
              <w:t> </w:t>
            </w:r>
          </w:p>
        </w:tc>
        <w:tc>
          <w:tcPr>
            <w:tcW w:w="1890" w:type="dxa"/>
            <w:tcBorders>
              <w:top w:val="nil"/>
              <w:left w:val="single" w:sz="6" w:space="0" w:color="auto"/>
              <w:bottom w:val="nil"/>
              <w:right w:val="single" w:sz="6" w:space="0" w:color="auto"/>
            </w:tcBorders>
          </w:tcPr>
          <w:p w14:paraId="3DC7BEDA" w14:textId="77777777" w:rsidR="001F2ABD" w:rsidRPr="00A87CB9" w:rsidRDefault="001F2ABD" w:rsidP="00214955">
            <w:pPr>
              <w:widowControl w:val="0"/>
              <w:autoSpaceDE w:val="0"/>
              <w:autoSpaceDN w:val="0"/>
              <w:adjustRightInd w:val="0"/>
            </w:pPr>
            <w:r w:rsidRPr="00A87CB9">
              <w:t> </w:t>
            </w:r>
          </w:p>
        </w:tc>
      </w:tr>
      <w:tr w:rsidR="001F2ABD" w:rsidRPr="00A87CB9" w14:paraId="3F578BAC" w14:textId="77777777" w:rsidTr="00214955">
        <w:tblPrEx>
          <w:tblCellMar>
            <w:top w:w="0" w:type="dxa"/>
            <w:left w:w="0" w:type="dxa"/>
            <w:bottom w:w="0" w:type="dxa"/>
            <w:right w:w="0" w:type="dxa"/>
          </w:tblCellMar>
        </w:tblPrEx>
        <w:trPr>
          <w:jc w:val="center"/>
        </w:trPr>
        <w:tc>
          <w:tcPr>
            <w:tcW w:w="5760" w:type="dxa"/>
            <w:tcBorders>
              <w:top w:val="nil"/>
              <w:left w:val="single" w:sz="6" w:space="0" w:color="auto"/>
              <w:bottom w:val="single" w:sz="6" w:space="0" w:color="auto"/>
              <w:right w:val="single" w:sz="6" w:space="0" w:color="auto"/>
            </w:tcBorders>
          </w:tcPr>
          <w:p w14:paraId="751F9B95" w14:textId="77777777" w:rsidR="001F2ABD" w:rsidRPr="00A87CB9" w:rsidRDefault="001F2ABD" w:rsidP="00214955">
            <w:pPr>
              <w:widowControl w:val="0"/>
              <w:autoSpaceDE w:val="0"/>
              <w:autoSpaceDN w:val="0"/>
              <w:adjustRightInd w:val="0"/>
            </w:pPr>
            <w:r w:rsidRPr="00A87CB9">
              <w:lastRenderedPageBreak/>
              <w:t>руководитель</w:t>
            </w:r>
          </w:p>
        </w:tc>
        <w:tc>
          <w:tcPr>
            <w:tcW w:w="540" w:type="dxa"/>
            <w:tcBorders>
              <w:top w:val="nil"/>
              <w:left w:val="single" w:sz="6" w:space="0" w:color="auto"/>
              <w:bottom w:val="single" w:sz="6" w:space="0" w:color="auto"/>
              <w:right w:val="single" w:sz="6" w:space="0" w:color="auto"/>
            </w:tcBorders>
          </w:tcPr>
          <w:p w14:paraId="58A09EC2" w14:textId="77777777" w:rsidR="001F2ABD" w:rsidRPr="00A87CB9" w:rsidRDefault="001F2ABD" w:rsidP="00214955">
            <w:pPr>
              <w:widowControl w:val="0"/>
              <w:autoSpaceDE w:val="0"/>
              <w:autoSpaceDN w:val="0"/>
              <w:adjustRightInd w:val="0"/>
            </w:pPr>
            <w:r w:rsidRPr="00A87CB9">
              <w:t>42</w:t>
            </w:r>
          </w:p>
        </w:tc>
        <w:tc>
          <w:tcPr>
            <w:tcW w:w="810" w:type="dxa"/>
            <w:tcBorders>
              <w:top w:val="nil"/>
              <w:left w:val="single" w:sz="6" w:space="0" w:color="auto"/>
              <w:bottom w:val="single" w:sz="6" w:space="0" w:color="auto"/>
              <w:right w:val="single" w:sz="6" w:space="0" w:color="auto"/>
            </w:tcBorders>
          </w:tcPr>
          <w:p w14:paraId="24F76D97" w14:textId="77777777" w:rsidR="001F2ABD" w:rsidRPr="00A87CB9" w:rsidRDefault="001F2ABD" w:rsidP="00214955">
            <w:pPr>
              <w:widowControl w:val="0"/>
              <w:autoSpaceDE w:val="0"/>
              <w:autoSpaceDN w:val="0"/>
              <w:adjustRightInd w:val="0"/>
            </w:pPr>
            <w:r w:rsidRPr="00A87CB9">
              <w:t> </w:t>
            </w:r>
          </w:p>
        </w:tc>
        <w:tc>
          <w:tcPr>
            <w:tcW w:w="1890" w:type="dxa"/>
            <w:tcBorders>
              <w:top w:val="nil"/>
              <w:left w:val="single" w:sz="6" w:space="0" w:color="auto"/>
              <w:bottom w:val="single" w:sz="6" w:space="0" w:color="auto"/>
              <w:right w:val="single" w:sz="6" w:space="0" w:color="auto"/>
            </w:tcBorders>
          </w:tcPr>
          <w:p w14:paraId="43341006" w14:textId="77777777" w:rsidR="001F2ABD" w:rsidRPr="00A87CB9" w:rsidRDefault="001F2ABD" w:rsidP="00214955">
            <w:pPr>
              <w:widowControl w:val="0"/>
              <w:autoSpaceDE w:val="0"/>
              <w:autoSpaceDN w:val="0"/>
              <w:adjustRightInd w:val="0"/>
            </w:pPr>
            <w:r w:rsidRPr="00A87CB9">
              <w:t> </w:t>
            </w:r>
          </w:p>
        </w:tc>
      </w:tr>
      <w:tr w:rsidR="001F2ABD" w:rsidRPr="00A87CB9" w14:paraId="106ACD10"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1C9628FE" w14:textId="77777777" w:rsidR="001F2ABD" w:rsidRPr="00A87CB9" w:rsidRDefault="001F2ABD" w:rsidP="00214955">
            <w:pPr>
              <w:widowControl w:val="0"/>
              <w:autoSpaceDE w:val="0"/>
              <w:autoSpaceDN w:val="0"/>
              <w:adjustRightInd w:val="0"/>
            </w:pPr>
            <w:r w:rsidRPr="00A87CB9">
              <w:t>медицинский психолог</w:t>
            </w:r>
          </w:p>
        </w:tc>
        <w:tc>
          <w:tcPr>
            <w:tcW w:w="540" w:type="dxa"/>
            <w:tcBorders>
              <w:top w:val="single" w:sz="6" w:space="0" w:color="auto"/>
              <w:left w:val="single" w:sz="6" w:space="0" w:color="auto"/>
              <w:bottom w:val="single" w:sz="6" w:space="0" w:color="auto"/>
              <w:right w:val="single" w:sz="6" w:space="0" w:color="auto"/>
            </w:tcBorders>
          </w:tcPr>
          <w:p w14:paraId="47AF5424" w14:textId="77777777" w:rsidR="001F2ABD" w:rsidRPr="00A87CB9" w:rsidRDefault="001F2ABD" w:rsidP="00214955">
            <w:pPr>
              <w:widowControl w:val="0"/>
              <w:autoSpaceDE w:val="0"/>
              <w:autoSpaceDN w:val="0"/>
              <w:adjustRightInd w:val="0"/>
            </w:pPr>
            <w:r w:rsidRPr="00A87CB9">
              <w:t>43</w:t>
            </w:r>
          </w:p>
        </w:tc>
        <w:tc>
          <w:tcPr>
            <w:tcW w:w="810" w:type="dxa"/>
            <w:tcBorders>
              <w:top w:val="single" w:sz="6" w:space="0" w:color="auto"/>
              <w:left w:val="single" w:sz="6" w:space="0" w:color="auto"/>
              <w:bottom w:val="single" w:sz="6" w:space="0" w:color="auto"/>
              <w:right w:val="single" w:sz="6" w:space="0" w:color="auto"/>
            </w:tcBorders>
          </w:tcPr>
          <w:p w14:paraId="2C3BC7F0"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0C721A62" w14:textId="77777777" w:rsidR="001F2ABD" w:rsidRPr="00A87CB9" w:rsidRDefault="001F2ABD" w:rsidP="00214955">
            <w:pPr>
              <w:widowControl w:val="0"/>
              <w:autoSpaceDE w:val="0"/>
              <w:autoSpaceDN w:val="0"/>
              <w:adjustRightInd w:val="0"/>
            </w:pPr>
            <w:r w:rsidRPr="00A87CB9">
              <w:t> </w:t>
            </w:r>
          </w:p>
        </w:tc>
      </w:tr>
      <w:tr w:rsidR="001F2ABD" w:rsidRPr="00A87CB9" w14:paraId="0624C551"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6C499FC6" w14:textId="77777777" w:rsidR="001F2ABD" w:rsidRPr="00A87CB9" w:rsidRDefault="001F2ABD" w:rsidP="00214955">
            <w:pPr>
              <w:widowControl w:val="0"/>
              <w:autoSpaceDE w:val="0"/>
              <w:autoSpaceDN w:val="0"/>
              <w:adjustRightInd w:val="0"/>
            </w:pPr>
            <w:r w:rsidRPr="00A87CB9">
              <w:t>учитель-дефектолог/дефектолог</w:t>
            </w:r>
          </w:p>
        </w:tc>
        <w:tc>
          <w:tcPr>
            <w:tcW w:w="540" w:type="dxa"/>
            <w:tcBorders>
              <w:top w:val="single" w:sz="6" w:space="0" w:color="auto"/>
              <w:left w:val="single" w:sz="6" w:space="0" w:color="auto"/>
              <w:bottom w:val="single" w:sz="6" w:space="0" w:color="auto"/>
              <w:right w:val="single" w:sz="6" w:space="0" w:color="auto"/>
            </w:tcBorders>
          </w:tcPr>
          <w:p w14:paraId="5F835B46" w14:textId="77777777" w:rsidR="001F2ABD" w:rsidRPr="00A87CB9" w:rsidRDefault="001F2ABD" w:rsidP="00214955">
            <w:pPr>
              <w:widowControl w:val="0"/>
              <w:autoSpaceDE w:val="0"/>
              <w:autoSpaceDN w:val="0"/>
              <w:adjustRightInd w:val="0"/>
            </w:pPr>
            <w:r w:rsidRPr="00A87CB9">
              <w:t>44</w:t>
            </w:r>
          </w:p>
        </w:tc>
        <w:tc>
          <w:tcPr>
            <w:tcW w:w="810" w:type="dxa"/>
            <w:tcBorders>
              <w:top w:val="single" w:sz="6" w:space="0" w:color="auto"/>
              <w:left w:val="single" w:sz="6" w:space="0" w:color="auto"/>
              <w:bottom w:val="single" w:sz="6" w:space="0" w:color="auto"/>
              <w:right w:val="single" w:sz="6" w:space="0" w:color="auto"/>
            </w:tcBorders>
          </w:tcPr>
          <w:p w14:paraId="4D517F72"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4A930B49" w14:textId="77777777" w:rsidR="001F2ABD" w:rsidRPr="00A87CB9" w:rsidRDefault="001F2ABD" w:rsidP="00214955">
            <w:pPr>
              <w:widowControl w:val="0"/>
              <w:autoSpaceDE w:val="0"/>
              <w:autoSpaceDN w:val="0"/>
              <w:adjustRightInd w:val="0"/>
            </w:pPr>
            <w:r w:rsidRPr="00A87CB9">
              <w:t> </w:t>
            </w:r>
          </w:p>
        </w:tc>
      </w:tr>
      <w:tr w:rsidR="001F2ABD" w:rsidRPr="00A87CB9" w14:paraId="043FD23C"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4BB26714" w14:textId="77777777" w:rsidR="001F2ABD" w:rsidRPr="00A87CB9" w:rsidRDefault="001F2ABD" w:rsidP="00214955">
            <w:pPr>
              <w:widowControl w:val="0"/>
              <w:autoSpaceDE w:val="0"/>
              <w:autoSpaceDN w:val="0"/>
              <w:adjustRightInd w:val="0"/>
            </w:pPr>
            <w:r w:rsidRPr="00A87CB9">
              <w:t>учитель-логопед/логопед</w:t>
            </w:r>
          </w:p>
        </w:tc>
        <w:tc>
          <w:tcPr>
            <w:tcW w:w="540" w:type="dxa"/>
            <w:tcBorders>
              <w:top w:val="single" w:sz="6" w:space="0" w:color="auto"/>
              <w:left w:val="single" w:sz="6" w:space="0" w:color="auto"/>
              <w:bottom w:val="single" w:sz="6" w:space="0" w:color="auto"/>
              <w:right w:val="single" w:sz="6" w:space="0" w:color="auto"/>
            </w:tcBorders>
          </w:tcPr>
          <w:p w14:paraId="16293C04" w14:textId="77777777" w:rsidR="001F2ABD" w:rsidRPr="00A87CB9" w:rsidRDefault="001F2ABD" w:rsidP="00214955">
            <w:pPr>
              <w:widowControl w:val="0"/>
              <w:autoSpaceDE w:val="0"/>
              <w:autoSpaceDN w:val="0"/>
              <w:adjustRightInd w:val="0"/>
            </w:pPr>
            <w:r w:rsidRPr="00A87CB9">
              <w:t>45</w:t>
            </w:r>
          </w:p>
        </w:tc>
        <w:tc>
          <w:tcPr>
            <w:tcW w:w="810" w:type="dxa"/>
            <w:tcBorders>
              <w:top w:val="single" w:sz="6" w:space="0" w:color="auto"/>
              <w:left w:val="single" w:sz="6" w:space="0" w:color="auto"/>
              <w:bottom w:val="single" w:sz="6" w:space="0" w:color="auto"/>
              <w:right w:val="single" w:sz="6" w:space="0" w:color="auto"/>
            </w:tcBorders>
          </w:tcPr>
          <w:p w14:paraId="46F01F73"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04F348E3" w14:textId="77777777" w:rsidR="001F2ABD" w:rsidRPr="00A87CB9" w:rsidRDefault="001F2ABD" w:rsidP="00214955">
            <w:pPr>
              <w:widowControl w:val="0"/>
              <w:autoSpaceDE w:val="0"/>
              <w:autoSpaceDN w:val="0"/>
              <w:adjustRightInd w:val="0"/>
            </w:pPr>
            <w:r w:rsidRPr="00A87CB9">
              <w:t> </w:t>
            </w:r>
          </w:p>
        </w:tc>
      </w:tr>
      <w:tr w:rsidR="001F2ABD" w:rsidRPr="00A87CB9" w14:paraId="5AA76F3D"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1F70E9E4" w14:textId="77777777" w:rsidR="001F2ABD" w:rsidRPr="00A87CB9" w:rsidRDefault="001F2ABD" w:rsidP="00214955">
            <w:pPr>
              <w:widowControl w:val="0"/>
              <w:autoSpaceDE w:val="0"/>
              <w:autoSpaceDN w:val="0"/>
              <w:adjustRightInd w:val="0"/>
            </w:pPr>
            <w:r w:rsidRPr="00A87CB9">
              <w:t>инструктор-методист по лечебной физкультуре</w:t>
            </w:r>
          </w:p>
        </w:tc>
        <w:tc>
          <w:tcPr>
            <w:tcW w:w="540" w:type="dxa"/>
            <w:tcBorders>
              <w:top w:val="single" w:sz="6" w:space="0" w:color="auto"/>
              <w:left w:val="single" w:sz="6" w:space="0" w:color="auto"/>
              <w:bottom w:val="single" w:sz="6" w:space="0" w:color="auto"/>
              <w:right w:val="single" w:sz="6" w:space="0" w:color="auto"/>
            </w:tcBorders>
          </w:tcPr>
          <w:p w14:paraId="49C99C1B" w14:textId="77777777" w:rsidR="001F2ABD" w:rsidRPr="00A87CB9" w:rsidRDefault="001F2ABD" w:rsidP="00214955">
            <w:pPr>
              <w:widowControl w:val="0"/>
              <w:autoSpaceDE w:val="0"/>
              <w:autoSpaceDN w:val="0"/>
              <w:adjustRightInd w:val="0"/>
            </w:pPr>
            <w:r w:rsidRPr="00A87CB9">
              <w:t>46</w:t>
            </w:r>
          </w:p>
        </w:tc>
        <w:tc>
          <w:tcPr>
            <w:tcW w:w="810" w:type="dxa"/>
            <w:tcBorders>
              <w:top w:val="single" w:sz="6" w:space="0" w:color="auto"/>
              <w:left w:val="single" w:sz="6" w:space="0" w:color="auto"/>
              <w:bottom w:val="single" w:sz="6" w:space="0" w:color="auto"/>
              <w:right w:val="single" w:sz="6" w:space="0" w:color="auto"/>
            </w:tcBorders>
          </w:tcPr>
          <w:p w14:paraId="56768E33"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1D3A24EE" w14:textId="77777777" w:rsidR="001F2ABD" w:rsidRPr="00A87CB9" w:rsidRDefault="001F2ABD" w:rsidP="00214955">
            <w:pPr>
              <w:widowControl w:val="0"/>
              <w:autoSpaceDE w:val="0"/>
              <w:autoSpaceDN w:val="0"/>
              <w:adjustRightInd w:val="0"/>
            </w:pPr>
            <w:r w:rsidRPr="00A87CB9">
              <w:t> </w:t>
            </w:r>
          </w:p>
        </w:tc>
      </w:tr>
      <w:tr w:rsidR="001F2ABD" w:rsidRPr="00A87CB9" w14:paraId="74CB478F"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64635A83" w14:textId="77777777" w:rsidR="001F2ABD" w:rsidRPr="00A87CB9" w:rsidRDefault="001F2ABD" w:rsidP="00214955">
            <w:pPr>
              <w:widowControl w:val="0"/>
              <w:autoSpaceDE w:val="0"/>
              <w:autoSpaceDN w:val="0"/>
              <w:adjustRightInd w:val="0"/>
            </w:pPr>
            <w:r w:rsidRPr="00A87CB9">
              <w:t>социальный работник</w:t>
            </w:r>
          </w:p>
        </w:tc>
        <w:tc>
          <w:tcPr>
            <w:tcW w:w="540" w:type="dxa"/>
            <w:tcBorders>
              <w:top w:val="single" w:sz="6" w:space="0" w:color="auto"/>
              <w:left w:val="single" w:sz="6" w:space="0" w:color="auto"/>
              <w:bottom w:val="single" w:sz="6" w:space="0" w:color="auto"/>
              <w:right w:val="single" w:sz="6" w:space="0" w:color="auto"/>
            </w:tcBorders>
          </w:tcPr>
          <w:p w14:paraId="52944E3F" w14:textId="77777777" w:rsidR="001F2ABD" w:rsidRPr="00A87CB9" w:rsidRDefault="001F2ABD" w:rsidP="00214955">
            <w:pPr>
              <w:widowControl w:val="0"/>
              <w:autoSpaceDE w:val="0"/>
              <w:autoSpaceDN w:val="0"/>
              <w:adjustRightInd w:val="0"/>
            </w:pPr>
            <w:r w:rsidRPr="00A87CB9">
              <w:t>47</w:t>
            </w:r>
          </w:p>
        </w:tc>
        <w:tc>
          <w:tcPr>
            <w:tcW w:w="810" w:type="dxa"/>
            <w:tcBorders>
              <w:top w:val="single" w:sz="6" w:space="0" w:color="auto"/>
              <w:left w:val="single" w:sz="6" w:space="0" w:color="auto"/>
              <w:bottom w:val="single" w:sz="6" w:space="0" w:color="auto"/>
              <w:right w:val="single" w:sz="6" w:space="0" w:color="auto"/>
            </w:tcBorders>
          </w:tcPr>
          <w:p w14:paraId="1E8AADFE"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49419A5A" w14:textId="77777777" w:rsidR="001F2ABD" w:rsidRPr="00A87CB9" w:rsidRDefault="001F2ABD" w:rsidP="00214955">
            <w:pPr>
              <w:widowControl w:val="0"/>
              <w:autoSpaceDE w:val="0"/>
              <w:autoSpaceDN w:val="0"/>
              <w:adjustRightInd w:val="0"/>
            </w:pPr>
            <w:r w:rsidRPr="00A87CB9">
              <w:t> </w:t>
            </w:r>
          </w:p>
        </w:tc>
      </w:tr>
      <w:tr w:rsidR="001F2ABD" w:rsidRPr="00A87CB9" w14:paraId="330BA255"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35852320" w14:textId="77777777" w:rsidR="001F2ABD" w:rsidRPr="00A87CB9" w:rsidRDefault="001F2ABD" w:rsidP="00214955">
            <w:pPr>
              <w:widowControl w:val="0"/>
              <w:autoSpaceDE w:val="0"/>
              <w:autoSpaceDN w:val="0"/>
              <w:adjustRightInd w:val="0"/>
            </w:pPr>
            <w:r w:rsidRPr="00A87CB9">
              <w:t>врач-педиатр</w:t>
            </w:r>
          </w:p>
        </w:tc>
        <w:tc>
          <w:tcPr>
            <w:tcW w:w="540" w:type="dxa"/>
            <w:tcBorders>
              <w:top w:val="single" w:sz="6" w:space="0" w:color="auto"/>
              <w:left w:val="single" w:sz="6" w:space="0" w:color="auto"/>
              <w:bottom w:val="single" w:sz="6" w:space="0" w:color="auto"/>
              <w:right w:val="single" w:sz="6" w:space="0" w:color="auto"/>
            </w:tcBorders>
          </w:tcPr>
          <w:p w14:paraId="4FA144F0" w14:textId="77777777" w:rsidR="001F2ABD" w:rsidRPr="00A87CB9" w:rsidRDefault="001F2ABD" w:rsidP="00214955">
            <w:pPr>
              <w:widowControl w:val="0"/>
              <w:autoSpaceDE w:val="0"/>
              <w:autoSpaceDN w:val="0"/>
              <w:adjustRightInd w:val="0"/>
            </w:pPr>
            <w:r w:rsidRPr="00A87CB9">
              <w:t>48</w:t>
            </w:r>
          </w:p>
        </w:tc>
        <w:tc>
          <w:tcPr>
            <w:tcW w:w="810" w:type="dxa"/>
            <w:tcBorders>
              <w:top w:val="single" w:sz="6" w:space="0" w:color="auto"/>
              <w:left w:val="single" w:sz="6" w:space="0" w:color="auto"/>
              <w:bottom w:val="single" w:sz="6" w:space="0" w:color="auto"/>
              <w:right w:val="single" w:sz="6" w:space="0" w:color="auto"/>
            </w:tcBorders>
          </w:tcPr>
          <w:p w14:paraId="78DE7B82"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0A351FA5" w14:textId="77777777" w:rsidR="001F2ABD" w:rsidRPr="00A87CB9" w:rsidRDefault="001F2ABD" w:rsidP="00214955">
            <w:pPr>
              <w:widowControl w:val="0"/>
              <w:autoSpaceDE w:val="0"/>
              <w:autoSpaceDN w:val="0"/>
              <w:adjustRightInd w:val="0"/>
            </w:pPr>
            <w:r w:rsidRPr="00A87CB9">
              <w:t> </w:t>
            </w:r>
          </w:p>
        </w:tc>
      </w:tr>
      <w:tr w:rsidR="001F2ABD" w:rsidRPr="00A87CB9" w14:paraId="1D5DB9BB"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605F62DB" w14:textId="77777777" w:rsidR="001F2ABD" w:rsidRPr="00A87CB9" w:rsidRDefault="001F2ABD" w:rsidP="00214955">
            <w:pPr>
              <w:widowControl w:val="0"/>
              <w:autoSpaceDE w:val="0"/>
              <w:autoSpaceDN w:val="0"/>
              <w:adjustRightInd w:val="0"/>
            </w:pPr>
            <w:r w:rsidRPr="00A87CB9">
              <w:t>врач невролог</w:t>
            </w:r>
          </w:p>
        </w:tc>
        <w:tc>
          <w:tcPr>
            <w:tcW w:w="540" w:type="dxa"/>
            <w:tcBorders>
              <w:top w:val="single" w:sz="6" w:space="0" w:color="auto"/>
              <w:left w:val="single" w:sz="6" w:space="0" w:color="auto"/>
              <w:bottom w:val="single" w:sz="6" w:space="0" w:color="auto"/>
              <w:right w:val="single" w:sz="6" w:space="0" w:color="auto"/>
            </w:tcBorders>
          </w:tcPr>
          <w:p w14:paraId="46604C71" w14:textId="77777777" w:rsidR="001F2ABD" w:rsidRPr="00A87CB9" w:rsidRDefault="001F2ABD" w:rsidP="00214955">
            <w:pPr>
              <w:widowControl w:val="0"/>
              <w:autoSpaceDE w:val="0"/>
              <w:autoSpaceDN w:val="0"/>
              <w:adjustRightInd w:val="0"/>
            </w:pPr>
            <w:r w:rsidRPr="00A87CB9">
              <w:t>49</w:t>
            </w:r>
          </w:p>
        </w:tc>
        <w:tc>
          <w:tcPr>
            <w:tcW w:w="810" w:type="dxa"/>
            <w:tcBorders>
              <w:top w:val="single" w:sz="6" w:space="0" w:color="auto"/>
              <w:left w:val="single" w:sz="6" w:space="0" w:color="auto"/>
              <w:bottom w:val="single" w:sz="6" w:space="0" w:color="auto"/>
              <w:right w:val="single" w:sz="6" w:space="0" w:color="auto"/>
            </w:tcBorders>
          </w:tcPr>
          <w:p w14:paraId="77615F91"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6D9C39AE" w14:textId="77777777" w:rsidR="001F2ABD" w:rsidRPr="00A87CB9" w:rsidRDefault="001F2ABD" w:rsidP="00214955">
            <w:pPr>
              <w:widowControl w:val="0"/>
              <w:autoSpaceDE w:val="0"/>
              <w:autoSpaceDN w:val="0"/>
              <w:adjustRightInd w:val="0"/>
            </w:pPr>
            <w:r w:rsidRPr="00A87CB9">
              <w:t> </w:t>
            </w:r>
          </w:p>
        </w:tc>
      </w:tr>
      <w:tr w:rsidR="001F2ABD" w:rsidRPr="00A87CB9" w14:paraId="26BDF4D9"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2FAAF59B" w14:textId="77777777" w:rsidR="001F2ABD" w:rsidRPr="00A87CB9" w:rsidRDefault="001F2ABD" w:rsidP="00214955">
            <w:pPr>
              <w:widowControl w:val="0"/>
              <w:autoSpaceDE w:val="0"/>
              <w:autoSpaceDN w:val="0"/>
              <w:adjustRightInd w:val="0"/>
            </w:pPr>
            <w:r w:rsidRPr="00A87CB9">
              <w:t>врач сурдолог</w:t>
            </w:r>
          </w:p>
        </w:tc>
        <w:tc>
          <w:tcPr>
            <w:tcW w:w="540" w:type="dxa"/>
            <w:tcBorders>
              <w:top w:val="single" w:sz="6" w:space="0" w:color="auto"/>
              <w:left w:val="single" w:sz="6" w:space="0" w:color="auto"/>
              <w:bottom w:val="single" w:sz="6" w:space="0" w:color="auto"/>
              <w:right w:val="single" w:sz="6" w:space="0" w:color="auto"/>
            </w:tcBorders>
          </w:tcPr>
          <w:p w14:paraId="4C9CF767" w14:textId="77777777" w:rsidR="001F2ABD" w:rsidRPr="00A87CB9" w:rsidRDefault="001F2ABD" w:rsidP="00214955">
            <w:pPr>
              <w:widowControl w:val="0"/>
              <w:autoSpaceDE w:val="0"/>
              <w:autoSpaceDN w:val="0"/>
              <w:adjustRightInd w:val="0"/>
            </w:pPr>
            <w:r w:rsidRPr="00A87CB9">
              <w:t>50</w:t>
            </w:r>
          </w:p>
        </w:tc>
        <w:tc>
          <w:tcPr>
            <w:tcW w:w="810" w:type="dxa"/>
            <w:tcBorders>
              <w:top w:val="single" w:sz="6" w:space="0" w:color="auto"/>
              <w:left w:val="single" w:sz="6" w:space="0" w:color="auto"/>
              <w:bottom w:val="single" w:sz="6" w:space="0" w:color="auto"/>
              <w:right w:val="single" w:sz="6" w:space="0" w:color="auto"/>
            </w:tcBorders>
          </w:tcPr>
          <w:p w14:paraId="3CCBF7D2"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77EEFF1D" w14:textId="77777777" w:rsidR="001F2ABD" w:rsidRPr="00A87CB9" w:rsidRDefault="001F2ABD" w:rsidP="00214955">
            <w:pPr>
              <w:widowControl w:val="0"/>
              <w:autoSpaceDE w:val="0"/>
              <w:autoSpaceDN w:val="0"/>
              <w:adjustRightInd w:val="0"/>
            </w:pPr>
            <w:r w:rsidRPr="00A87CB9">
              <w:t> </w:t>
            </w:r>
          </w:p>
        </w:tc>
      </w:tr>
      <w:tr w:rsidR="001F2ABD" w:rsidRPr="00A87CB9" w14:paraId="59739AF4"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6066DF4E" w14:textId="77777777" w:rsidR="001F2ABD" w:rsidRPr="00A87CB9" w:rsidRDefault="001F2ABD" w:rsidP="00214955">
            <w:pPr>
              <w:widowControl w:val="0"/>
              <w:autoSpaceDE w:val="0"/>
              <w:autoSpaceDN w:val="0"/>
              <w:adjustRightInd w:val="0"/>
            </w:pPr>
            <w:r w:rsidRPr="00A87CB9">
              <w:t>врач офтальмолог</w:t>
            </w:r>
          </w:p>
        </w:tc>
        <w:tc>
          <w:tcPr>
            <w:tcW w:w="540" w:type="dxa"/>
            <w:tcBorders>
              <w:top w:val="single" w:sz="6" w:space="0" w:color="auto"/>
              <w:left w:val="single" w:sz="6" w:space="0" w:color="auto"/>
              <w:bottom w:val="single" w:sz="6" w:space="0" w:color="auto"/>
              <w:right w:val="single" w:sz="6" w:space="0" w:color="auto"/>
            </w:tcBorders>
          </w:tcPr>
          <w:p w14:paraId="65918F32" w14:textId="77777777" w:rsidR="001F2ABD" w:rsidRPr="00A87CB9" w:rsidRDefault="001F2ABD" w:rsidP="00214955">
            <w:pPr>
              <w:widowControl w:val="0"/>
              <w:autoSpaceDE w:val="0"/>
              <w:autoSpaceDN w:val="0"/>
              <w:adjustRightInd w:val="0"/>
            </w:pPr>
            <w:r w:rsidRPr="00A87CB9">
              <w:t>51</w:t>
            </w:r>
          </w:p>
        </w:tc>
        <w:tc>
          <w:tcPr>
            <w:tcW w:w="810" w:type="dxa"/>
            <w:tcBorders>
              <w:top w:val="single" w:sz="6" w:space="0" w:color="auto"/>
              <w:left w:val="single" w:sz="6" w:space="0" w:color="auto"/>
              <w:bottom w:val="single" w:sz="6" w:space="0" w:color="auto"/>
              <w:right w:val="single" w:sz="6" w:space="0" w:color="auto"/>
            </w:tcBorders>
          </w:tcPr>
          <w:p w14:paraId="1C2F6588"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6156C941" w14:textId="77777777" w:rsidR="001F2ABD" w:rsidRPr="00A87CB9" w:rsidRDefault="001F2ABD" w:rsidP="00214955">
            <w:pPr>
              <w:widowControl w:val="0"/>
              <w:autoSpaceDE w:val="0"/>
              <w:autoSpaceDN w:val="0"/>
              <w:adjustRightInd w:val="0"/>
            </w:pPr>
            <w:r w:rsidRPr="00A87CB9">
              <w:t> </w:t>
            </w:r>
          </w:p>
        </w:tc>
      </w:tr>
      <w:tr w:rsidR="001F2ABD" w:rsidRPr="00A87CB9" w14:paraId="3723C244"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430C6266" w14:textId="77777777" w:rsidR="001F2ABD" w:rsidRPr="00A87CB9" w:rsidRDefault="001F2ABD" w:rsidP="00214955">
            <w:pPr>
              <w:widowControl w:val="0"/>
              <w:autoSpaceDE w:val="0"/>
              <w:autoSpaceDN w:val="0"/>
              <w:adjustRightInd w:val="0"/>
            </w:pPr>
            <w:r w:rsidRPr="00A87CB9">
              <w:t>в организациях в сфере образования:</w:t>
            </w:r>
          </w:p>
        </w:tc>
        <w:tc>
          <w:tcPr>
            <w:tcW w:w="540" w:type="dxa"/>
            <w:tcBorders>
              <w:top w:val="single" w:sz="6" w:space="0" w:color="auto"/>
              <w:left w:val="single" w:sz="6" w:space="0" w:color="auto"/>
              <w:bottom w:val="single" w:sz="6" w:space="0" w:color="auto"/>
              <w:right w:val="single" w:sz="6" w:space="0" w:color="auto"/>
            </w:tcBorders>
          </w:tcPr>
          <w:p w14:paraId="4D27C223" w14:textId="77777777" w:rsidR="001F2ABD" w:rsidRPr="00A87CB9" w:rsidRDefault="001F2ABD" w:rsidP="00214955">
            <w:pPr>
              <w:widowControl w:val="0"/>
              <w:autoSpaceDE w:val="0"/>
              <w:autoSpaceDN w:val="0"/>
              <w:adjustRightInd w:val="0"/>
            </w:pPr>
            <w:r w:rsidRPr="00A87CB9">
              <w:t>52</w:t>
            </w:r>
          </w:p>
        </w:tc>
        <w:tc>
          <w:tcPr>
            <w:tcW w:w="810" w:type="dxa"/>
            <w:tcBorders>
              <w:top w:val="single" w:sz="6" w:space="0" w:color="auto"/>
              <w:left w:val="single" w:sz="6" w:space="0" w:color="auto"/>
              <w:bottom w:val="single" w:sz="6" w:space="0" w:color="auto"/>
              <w:right w:val="single" w:sz="6" w:space="0" w:color="auto"/>
            </w:tcBorders>
          </w:tcPr>
          <w:p w14:paraId="094FA5D0"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4F98E205" w14:textId="77777777" w:rsidR="001F2ABD" w:rsidRPr="00A87CB9" w:rsidRDefault="001F2ABD" w:rsidP="00214955">
            <w:pPr>
              <w:widowControl w:val="0"/>
              <w:autoSpaceDE w:val="0"/>
              <w:autoSpaceDN w:val="0"/>
              <w:adjustRightInd w:val="0"/>
            </w:pPr>
            <w:r w:rsidRPr="00A87CB9">
              <w:t> </w:t>
            </w:r>
          </w:p>
        </w:tc>
      </w:tr>
      <w:tr w:rsidR="001F2ABD" w:rsidRPr="00A87CB9" w14:paraId="0B6D9E4C"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nil"/>
              <w:right w:val="single" w:sz="6" w:space="0" w:color="auto"/>
            </w:tcBorders>
          </w:tcPr>
          <w:p w14:paraId="71E08C7B" w14:textId="77777777" w:rsidR="001F2ABD" w:rsidRPr="00A87CB9" w:rsidRDefault="001F2ABD" w:rsidP="00214955">
            <w:pPr>
              <w:widowControl w:val="0"/>
              <w:autoSpaceDE w:val="0"/>
              <w:autoSpaceDN w:val="0"/>
              <w:adjustRightInd w:val="0"/>
            </w:pPr>
            <w:r w:rsidRPr="00A87CB9">
              <w:t>из них:</w:t>
            </w:r>
          </w:p>
        </w:tc>
        <w:tc>
          <w:tcPr>
            <w:tcW w:w="540" w:type="dxa"/>
            <w:tcBorders>
              <w:top w:val="single" w:sz="6" w:space="0" w:color="auto"/>
              <w:left w:val="single" w:sz="6" w:space="0" w:color="auto"/>
              <w:bottom w:val="nil"/>
              <w:right w:val="single" w:sz="6" w:space="0" w:color="auto"/>
            </w:tcBorders>
          </w:tcPr>
          <w:p w14:paraId="4E7A4C75" w14:textId="77777777" w:rsidR="001F2ABD" w:rsidRPr="00A87CB9" w:rsidRDefault="001F2ABD" w:rsidP="00214955">
            <w:pPr>
              <w:widowControl w:val="0"/>
              <w:autoSpaceDE w:val="0"/>
              <w:autoSpaceDN w:val="0"/>
              <w:adjustRightInd w:val="0"/>
            </w:pPr>
            <w:r w:rsidRPr="00A87CB9">
              <w:t> </w:t>
            </w:r>
          </w:p>
        </w:tc>
        <w:tc>
          <w:tcPr>
            <w:tcW w:w="810" w:type="dxa"/>
            <w:tcBorders>
              <w:top w:val="single" w:sz="6" w:space="0" w:color="auto"/>
              <w:left w:val="single" w:sz="6" w:space="0" w:color="auto"/>
              <w:bottom w:val="nil"/>
              <w:right w:val="single" w:sz="6" w:space="0" w:color="auto"/>
            </w:tcBorders>
          </w:tcPr>
          <w:p w14:paraId="44D4156C"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nil"/>
              <w:right w:val="single" w:sz="6" w:space="0" w:color="auto"/>
            </w:tcBorders>
          </w:tcPr>
          <w:p w14:paraId="17469FD0" w14:textId="77777777" w:rsidR="001F2ABD" w:rsidRPr="00A87CB9" w:rsidRDefault="001F2ABD" w:rsidP="00214955">
            <w:pPr>
              <w:widowControl w:val="0"/>
              <w:autoSpaceDE w:val="0"/>
              <w:autoSpaceDN w:val="0"/>
              <w:adjustRightInd w:val="0"/>
            </w:pPr>
            <w:r w:rsidRPr="00A87CB9">
              <w:t> </w:t>
            </w:r>
          </w:p>
        </w:tc>
      </w:tr>
      <w:tr w:rsidR="001F2ABD" w:rsidRPr="00A87CB9" w14:paraId="7DAD3EF0" w14:textId="77777777" w:rsidTr="00214955">
        <w:tblPrEx>
          <w:tblCellMar>
            <w:top w:w="0" w:type="dxa"/>
            <w:left w:w="0" w:type="dxa"/>
            <w:bottom w:w="0" w:type="dxa"/>
            <w:right w:w="0" w:type="dxa"/>
          </w:tblCellMar>
        </w:tblPrEx>
        <w:trPr>
          <w:jc w:val="center"/>
        </w:trPr>
        <w:tc>
          <w:tcPr>
            <w:tcW w:w="5760" w:type="dxa"/>
            <w:tcBorders>
              <w:top w:val="nil"/>
              <w:left w:val="single" w:sz="6" w:space="0" w:color="auto"/>
              <w:bottom w:val="single" w:sz="6" w:space="0" w:color="auto"/>
              <w:right w:val="single" w:sz="6" w:space="0" w:color="auto"/>
            </w:tcBorders>
          </w:tcPr>
          <w:p w14:paraId="075E71C6" w14:textId="77777777" w:rsidR="001F2ABD" w:rsidRPr="00A87CB9" w:rsidRDefault="001F2ABD" w:rsidP="00214955">
            <w:pPr>
              <w:widowControl w:val="0"/>
              <w:autoSpaceDE w:val="0"/>
              <w:autoSpaceDN w:val="0"/>
              <w:adjustRightInd w:val="0"/>
            </w:pPr>
            <w:r w:rsidRPr="00A87CB9">
              <w:t>руководитель</w:t>
            </w:r>
          </w:p>
        </w:tc>
        <w:tc>
          <w:tcPr>
            <w:tcW w:w="540" w:type="dxa"/>
            <w:tcBorders>
              <w:top w:val="nil"/>
              <w:left w:val="single" w:sz="6" w:space="0" w:color="auto"/>
              <w:bottom w:val="single" w:sz="6" w:space="0" w:color="auto"/>
              <w:right w:val="single" w:sz="6" w:space="0" w:color="auto"/>
            </w:tcBorders>
          </w:tcPr>
          <w:p w14:paraId="4D3F7A31" w14:textId="77777777" w:rsidR="001F2ABD" w:rsidRPr="00A87CB9" w:rsidRDefault="001F2ABD" w:rsidP="00214955">
            <w:pPr>
              <w:widowControl w:val="0"/>
              <w:autoSpaceDE w:val="0"/>
              <w:autoSpaceDN w:val="0"/>
              <w:adjustRightInd w:val="0"/>
            </w:pPr>
            <w:r w:rsidRPr="00A87CB9">
              <w:t>53</w:t>
            </w:r>
          </w:p>
        </w:tc>
        <w:tc>
          <w:tcPr>
            <w:tcW w:w="810" w:type="dxa"/>
            <w:tcBorders>
              <w:top w:val="nil"/>
              <w:left w:val="single" w:sz="6" w:space="0" w:color="auto"/>
              <w:bottom w:val="single" w:sz="6" w:space="0" w:color="auto"/>
              <w:right w:val="single" w:sz="6" w:space="0" w:color="auto"/>
            </w:tcBorders>
          </w:tcPr>
          <w:p w14:paraId="173F8BA9" w14:textId="77777777" w:rsidR="001F2ABD" w:rsidRPr="00A87CB9" w:rsidRDefault="001F2ABD" w:rsidP="00214955">
            <w:pPr>
              <w:widowControl w:val="0"/>
              <w:autoSpaceDE w:val="0"/>
              <w:autoSpaceDN w:val="0"/>
              <w:adjustRightInd w:val="0"/>
            </w:pPr>
            <w:r w:rsidRPr="00A87CB9">
              <w:t> </w:t>
            </w:r>
          </w:p>
        </w:tc>
        <w:tc>
          <w:tcPr>
            <w:tcW w:w="1890" w:type="dxa"/>
            <w:tcBorders>
              <w:top w:val="nil"/>
              <w:left w:val="single" w:sz="6" w:space="0" w:color="auto"/>
              <w:bottom w:val="single" w:sz="6" w:space="0" w:color="auto"/>
              <w:right w:val="single" w:sz="6" w:space="0" w:color="auto"/>
            </w:tcBorders>
          </w:tcPr>
          <w:p w14:paraId="7BDD8E69" w14:textId="77777777" w:rsidR="001F2ABD" w:rsidRPr="00A87CB9" w:rsidRDefault="001F2ABD" w:rsidP="00214955">
            <w:pPr>
              <w:widowControl w:val="0"/>
              <w:autoSpaceDE w:val="0"/>
              <w:autoSpaceDN w:val="0"/>
              <w:adjustRightInd w:val="0"/>
            </w:pPr>
            <w:r w:rsidRPr="00A87CB9">
              <w:t> </w:t>
            </w:r>
          </w:p>
        </w:tc>
      </w:tr>
      <w:tr w:rsidR="001F2ABD" w:rsidRPr="00A87CB9" w14:paraId="42E596B9"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7A54737F" w14:textId="77777777" w:rsidR="001F2ABD" w:rsidRPr="00A87CB9" w:rsidRDefault="001F2ABD" w:rsidP="00214955">
            <w:pPr>
              <w:widowControl w:val="0"/>
              <w:autoSpaceDE w:val="0"/>
              <w:autoSpaceDN w:val="0"/>
              <w:adjustRightInd w:val="0"/>
            </w:pPr>
            <w:r w:rsidRPr="00A87CB9">
              <w:t>педагог - психолог</w:t>
            </w:r>
          </w:p>
        </w:tc>
        <w:tc>
          <w:tcPr>
            <w:tcW w:w="540" w:type="dxa"/>
            <w:tcBorders>
              <w:top w:val="single" w:sz="6" w:space="0" w:color="auto"/>
              <w:left w:val="single" w:sz="6" w:space="0" w:color="auto"/>
              <w:bottom w:val="single" w:sz="6" w:space="0" w:color="auto"/>
              <w:right w:val="single" w:sz="6" w:space="0" w:color="auto"/>
            </w:tcBorders>
          </w:tcPr>
          <w:p w14:paraId="14DFC826" w14:textId="77777777" w:rsidR="001F2ABD" w:rsidRPr="00A87CB9" w:rsidRDefault="001F2ABD" w:rsidP="00214955">
            <w:pPr>
              <w:widowControl w:val="0"/>
              <w:autoSpaceDE w:val="0"/>
              <w:autoSpaceDN w:val="0"/>
              <w:adjustRightInd w:val="0"/>
            </w:pPr>
            <w:r w:rsidRPr="00A87CB9">
              <w:t>54</w:t>
            </w:r>
          </w:p>
        </w:tc>
        <w:tc>
          <w:tcPr>
            <w:tcW w:w="810" w:type="dxa"/>
            <w:tcBorders>
              <w:top w:val="single" w:sz="6" w:space="0" w:color="auto"/>
              <w:left w:val="single" w:sz="6" w:space="0" w:color="auto"/>
              <w:bottom w:val="single" w:sz="6" w:space="0" w:color="auto"/>
              <w:right w:val="single" w:sz="6" w:space="0" w:color="auto"/>
            </w:tcBorders>
          </w:tcPr>
          <w:p w14:paraId="680E1AC4"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0025BD8E" w14:textId="77777777" w:rsidR="001F2ABD" w:rsidRPr="00A87CB9" w:rsidRDefault="001F2ABD" w:rsidP="00214955">
            <w:pPr>
              <w:widowControl w:val="0"/>
              <w:autoSpaceDE w:val="0"/>
              <w:autoSpaceDN w:val="0"/>
              <w:adjustRightInd w:val="0"/>
            </w:pPr>
            <w:r w:rsidRPr="00A87CB9">
              <w:t> </w:t>
            </w:r>
          </w:p>
        </w:tc>
      </w:tr>
      <w:tr w:rsidR="001F2ABD" w:rsidRPr="00A87CB9" w14:paraId="13BB832B"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7CD42281" w14:textId="77777777" w:rsidR="001F2ABD" w:rsidRPr="00A87CB9" w:rsidRDefault="001F2ABD" w:rsidP="00214955">
            <w:pPr>
              <w:widowControl w:val="0"/>
              <w:autoSpaceDE w:val="0"/>
              <w:autoSpaceDN w:val="0"/>
              <w:adjustRightInd w:val="0"/>
            </w:pPr>
            <w:r w:rsidRPr="00A87CB9">
              <w:t>учитель-дефектолог</w:t>
            </w:r>
          </w:p>
        </w:tc>
        <w:tc>
          <w:tcPr>
            <w:tcW w:w="540" w:type="dxa"/>
            <w:tcBorders>
              <w:top w:val="single" w:sz="6" w:space="0" w:color="auto"/>
              <w:left w:val="single" w:sz="6" w:space="0" w:color="auto"/>
              <w:bottom w:val="single" w:sz="6" w:space="0" w:color="auto"/>
              <w:right w:val="single" w:sz="6" w:space="0" w:color="auto"/>
            </w:tcBorders>
          </w:tcPr>
          <w:p w14:paraId="713C9B48" w14:textId="77777777" w:rsidR="001F2ABD" w:rsidRPr="00A87CB9" w:rsidRDefault="001F2ABD" w:rsidP="00214955">
            <w:pPr>
              <w:widowControl w:val="0"/>
              <w:autoSpaceDE w:val="0"/>
              <w:autoSpaceDN w:val="0"/>
              <w:adjustRightInd w:val="0"/>
            </w:pPr>
            <w:r w:rsidRPr="00A87CB9">
              <w:t>55</w:t>
            </w:r>
          </w:p>
        </w:tc>
        <w:tc>
          <w:tcPr>
            <w:tcW w:w="810" w:type="dxa"/>
            <w:tcBorders>
              <w:top w:val="single" w:sz="6" w:space="0" w:color="auto"/>
              <w:left w:val="single" w:sz="6" w:space="0" w:color="auto"/>
              <w:bottom w:val="single" w:sz="6" w:space="0" w:color="auto"/>
              <w:right w:val="single" w:sz="6" w:space="0" w:color="auto"/>
            </w:tcBorders>
          </w:tcPr>
          <w:p w14:paraId="3D1E1311"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45CE3B08" w14:textId="77777777" w:rsidR="001F2ABD" w:rsidRPr="00A87CB9" w:rsidRDefault="001F2ABD" w:rsidP="00214955">
            <w:pPr>
              <w:widowControl w:val="0"/>
              <w:autoSpaceDE w:val="0"/>
              <w:autoSpaceDN w:val="0"/>
              <w:adjustRightInd w:val="0"/>
            </w:pPr>
            <w:r w:rsidRPr="00A87CB9">
              <w:t> </w:t>
            </w:r>
          </w:p>
        </w:tc>
      </w:tr>
      <w:tr w:rsidR="001F2ABD" w:rsidRPr="00A87CB9" w14:paraId="6B2E886F"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1BA3B342" w14:textId="77777777" w:rsidR="001F2ABD" w:rsidRPr="00A87CB9" w:rsidRDefault="001F2ABD" w:rsidP="00214955">
            <w:pPr>
              <w:widowControl w:val="0"/>
              <w:autoSpaceDE w:val="0"/>
              <w:autoSpaceDN w:val="0"/>
              <w:adjustRightInd w:val="0"/>
            </w:pPr>
            <w:r w:rsidRPr="00A87CB9">
              <w:t>учитель-логопед</w:t>
            </w:r>
          </w:p>
        </w:tc>
        <w:tc>
          <w:tcPr>
            <w:tcW w:w="540" w:type="dxa"/>
            <w:tcBorders>
              <w:top w:val="single" w:sz="6" w:space="0" w:color="auto"/>
              <w:left w:val="single" w:sz="6" w:space="0" w:color="auto"/>
              <w:bottom w:val="single" w:sz="6" w:space="0" w:color="auto"/>
              <w:right w:val="single" w:sz="6" w:space="0" w:color="auto"/>
            </w:tcBorders>
          </w:tcPr>
          <w:p w14:paraId="7220AC03" w14:textId="77777777" w:rsidR="001F2ABD" w:rsidRPr="00A87CB9" w:rsidRDefault="001F2ABD" w:rsidP="00214955">
            <w:pPr>
              <w:widowControl w:val="0"/>
              <w:autoSpaceDE w:val="0"/>
              <w:autoSpaceDN w:val="0"/>
              <w:adjustRightInd w:val="0"/>
            </w:pPr>
            <w:r w:rsidRPr="00A87CB9">
              <w:t>56</w:t>
            </w:r>
          </w:p>
        </w:tc>
        <w:tc>
          <w:tcPr>
            <w:tcW w:w="810" w:type="dxa"/>
            <w:tcBorders>
              <w:top w:val="single" w:sz="6" w:space="0" w:color="auto"/>
              <w:left w:val="single" w:sz="6" w:space="0" w:color="auto"/>
              <w:bottom w:val="single" w:sz="6" w:space="0" w:color="auto"/>
              <w:right w:val="single" w:sz="6" w:space="0" w:color="auto"/>
            </w:tcBorders>
          </w:tcPr>
          <w:p w14:paraId="6A73E267"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7AC1783C" w14:textId="77777777" w:rsidR="001F2ABD" w:rsidRPr="00A87CB9" w:rsidRDefault="001F2ABD" w:rsidP="00214955">
            <w:pPr>
              <w:widowControl w:val="0"/>
              <w:autoSpaceDE w:val="0"/>
              <w:autoSpaceDN w:val="0"/>
              <w:adjustRightInd w:val="0"/>
            </w:pPr>
            <w:r w:rsidRPr="00A87CB9">
              <w:t> </w:t>
            </w:r>
          </w:p>
        </w:tc>
      </w:tr>
      <w:tr w:rsidR="001F2ABD" w:rsidRPr="00A87CB9" w14:paraId="102BEDEC"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7335073A" w14:textId="77777777" w:rsidR="001F2ABD" w:rsidRPr="00A87CB9" w:rsidRDefault="001F2ABD" w:rsidP="00214955">
            <w:pPr>
              <w:widowControl w:val="0"/>
              <w:autoSpaceDE w:val="0"/>
              <w:autoSpaceDN w:val="0"/>
              <w:adjustRightInd w:val="0"/>
            </w:pPr>
            <w:r w:rsidRPr="00A87CB9">
              <w:t>инструктор-методист по лечебной физкультуре</w:t>
            </w:r>
          </w:p>
        </w:tc>
        <w:tc>
          <w:tcPr>
            <w:tcW w:w="540" w:type="dxa"/>
            <w:tcBorders>
              <w:top w:val="single" w:sz="6" w:space="0" w:color="auto"/>
              <w:left w:val="single" w:sz="6" w:space="0" w:color="auto"/>
              <w:bottom w:val="single" w:sz="6" w:space="0" w:color="auto"/>
              <w:right w:val="single" w:sz="6" w:space="0" w:color="auto"/>
            </w:tcBorders>
          </w:tcPr>
          <w:p w14:paraId="5463347B" w14:textId="77777777" w:rsidR="001F2ABD" w:rsidRPr="00A87CB9" w:rsidRDefault="001F2ABD" w:rsidP="00214955">
            <w:pPr>
              <w:widowControl w:val="0"/>
              <w:autoSpaceDE w:val="0"/>
              <w:autoSpaceDN w:val="0"/>
              <w:adjustRightInd w:val="0"/>
            </w:pPr>
            <w:r w:rsidRPr="00A87CB9">
              <w:t>57</w:t>
            </w:r>
          </w:p>
        </w:tc>
        <w:tc>
          <w:tcPr>
            <w:tcW w:w="810" w:type="dxa"/>
            <w:tcBorders>
              <w:top w:val="single" w:sz="6" w:space="0" w:color="auto"/>
              <w:left w:val="single" w:sz="6" w:space="0" w:color="auto"/>
              <w:bottom w:val="single" w:sz="6" w:space="0" w:color="auto"/>
              <w:right w:val="single" w:sz="6" w:space="0" w:color="auto"/>
            </w:tcBorders>
          </w:tcPr>
          <w:p w14:paraId="7CE1289F"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64E06913" w14:textId="77777777" w:rsidR="001F2ABD" w:rsidRPr="00A87CB9" w:rsidRDefault="001F2ABD" w:rsidP="00214955">
            <w:pPr>
              <w:widowControl w:val="0"/>
              <w:autoSpaceDE w:val="0"/>
              <w:autoSpaceDN w:val="0"/>
              <w:adjustRightInd w:val="0"/>
            </w:pPr>
            <w:r w:rsidRPr="00A87CB9">
              <w:t> </w:t>
            </w:r>
          </w:p>
        </w:tc>
      </w:tr>
      <w:tr w:rsidR="001F2ABD" w:rsidRPr="00A87CB9" w14:paraId="21EAC36F"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00533F6B" w14:textId="77777777" w:rsidR="001F2ABD" w:rsidRPr="00A87CB9" w:rsidRDefault="001F2ABD" w:rsidP="00214955">
            <w:pPr>
              <w:widowControl w:val="0"/>
              <w:autoSpaceDE w:val="0"/>
              <w:autoSpaceDN w:val="0"/>
              <w:adjustRightInd w:val="0"/>
            </w:pPr>
            <w:r w:rsidRPr="00A87CB9">
              <w:t>социальный педагог</w:t>
            </w:r>
          </w:p>
        </w:tc>
        <w:tc>
          <w:tcPr>
            <w:tcW w:w="540" w:type="dxa"/>
            <w:tcBorders>
              <w:top w:val="single" w:sz="6" w:space="0" w:color="auto"/>
              <w:left w:val="single" w:sz="6" w:space="0" w:color="auto"/>
              <w:bottom w:val="single" w:sz="6" w:space="0" w:color="auto"/>
              <w:right w:val="single" w:sz="6" w:space="0" w:color="auto"/>
            </w:tcBorders>
          </w:tcPr>
          <w:p w14:paraId="14B4A6B1" w14:textId="77777777" w:rsidR="001F2ABD" w:rsidRPr="00A87CB9" w:rsidRDefault="001F2ABD" w:rsidP="00214955">
            <w:pPr>
              <w:widowControl w:val="0"/>
              <w:autoSpaceDE w:val="0"/>
              <w:autoSpaceDN w:val="0"/>
              <w:adjustRightInd w:val="0"/>
            </w:pPr>
            <w:r w:rsidRPr="00A87CB9">
              <w:t>58</w:t>
            </w:r>
          </w:p>
        </w:tc>
        <w:tc>
          <w:tcPr>
            <w:tcW w:w="810" w:type="dxa"/>
            <w:tcBorders>
              <w:top w:val="single" w:sz="6" w:space="0" w:color="auto"/>
              <w:left w:val="single" w:sz="6" w:space="0" w:color="auto"/>
              <w:bottom w:val="single" w:sz="6" w:space="0" w:color="auto"/>
              <w:right w:val="single" w:sz="6" w:space="0" w:color="auto"/>
            </w:tcBorders>
          </w:tcPr>
          <w:p w14:paraId="716B9E54"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48A5F668" w14:textId="77777777" w:rsidR="001F2ABD" w:rsidRPr="00A87CB9" w:rsidRDefault="001F2ABD" w:rsidP="00214955">
            <w:pPr>
              <w:widowControl w:val="0"/>
              <w:autoSpaceDE w:val="0"/>
              <w:autoSpaceDN w:val="0"/>
              <w:adjustRightInd w:val="0"/>
            </w:pPr>
            <w:r w:rsidRPr="00A87CB9">
              <w:t> </w:t>
            </w:r>
          </w:p>
        </w:tc>
      </w:tr>
      <w:tr w:rsidR="001F2ABD" w:rsidRPr="00A87CB9" w14:paraId="5D7B89ED"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46583006" w14:textId="77777777" w:rsidR="001F2ABD" w:rsidRPr="00A87CB9" w:rsidRDefault="001F2ABD" w:rsidP="00214955">
            <w:pPr>
              <w:widowControl w:val="0"/>
              <w:autoSpaceDE w:val="0"/>
              <w:autoSpaceDN w:val="0"/>
              <w:adjustRightInd w:val="0"/>
            </w:pPr>
            <w:r w:rsidRPr="00A87CB9">
              <w:t>врач-педиатр</w:t>
            </w:r>
          </w:p>
        </w:tc>
        <w:tc>
          <w:tcPr>
            <w:tcW w:w="540" w:type="dxa"/>
            <w:tcBorders>
              <w:top w:val="single" w:sz="6" w:space="0" w:color="auto"/>
              <w:left w:val="single" w:sz="6" w:space="0" w:color="auto"/>
              <w:bottom w:val="single" w:sz="6" w:space="0" w:color="auto"/>
              <w:right w:val="single" w:sz="6" w:space="0" w:color="auto"/>
            </w:tcBorders>
          </w:tcPr>
          <w:p w14:paraId="40372095" w14:textId="77777777" w:rsidR="001F2ABD" w:rsidRPr="00A87CB9" w:rsidRDefault="001F2ABD" w:rsidP="00214955">
            <w:pPr>
              <w:widowControl w:val="0"/>
              <w:autoSpaceDE w:val="0"/>
              <w:autoSpaceDN w:val="0"/>
              <w:adjustRightInd w:val="0"/>
            </w:pPr>
            <w:r w:rsidRPr="00A87CB9">
              <w:t>59</w:t>
            </w:r>
          </w:p>
        </w:tc>
        <w:tc>
          <w:tcPr>
            <w:tcW w:w="810" w:type="dxa"/>
            <w:tcBorders>
              <w:top w:val="single" w:sz="6" w:space="0" w:color="auto"/>
              <w:left w:val="single" w:sz="6" w:space="0" w:color="auto"/>
              <w:bottom w:val="single" w:sz="6" w:space="0" w:color="auto"/>
              <w:right w:val="single" w:sz="6" w:space="0" w:color="auto"/>
            </w:tcBorders>
          </w:tcPr>
          <w:p w14:paraId="1DE9DC22"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2FAEBC53" w14:textId="77777777" w:rsidR="001F2ABD" w:rsidRPr="00A87CB9" w:rsidRDefault="001F2ABD" w:rsidP="00214955">
            <w:pPr>
              <w:widowControl w:val="0"/>
              <w:autoSpaceDE w:val="0"/>
              <w:autoSpaceDN w:val="0"/>
              <w:adjustRightInd w:val="0"/>
            </w:pPr>
            <w:r w:rsidRPr="00A87CB9">
              <w:t> </w:t>
            </w:r>
          </w:p>
        </w:tc>
      </w:tr>
      <w:tr w:rsidR="001F2ABD" w:rsidRPr="00A87CB9" w14:paraId="13432517"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676737C4" w14:textId="77777777" w:rsidR="001F2ABD" w:rsidRPr="00A87CB9" w:rsidRDefault="001F2ABD" w:rsidP="00214955">
            <w:pPr>
              <w:widowControl w:val="0"/>
              <w:autoSpaceDE w:val="0"/>
              <w:autoSpaceDN w:val="0"/>
              <w:adjustRightInd w:val="0"/>
            </w:pPr>
            <w:r w:rsidRPr="00A87CB9">
              <w:t>в организациях социальной защиты населения</w:t>
            </w:r>
          </w:p>
        </w:tc>
        <w:tc>
          <w:tcPr>
            <w:tcW w:w="540" w:type="dxa"/>
            <w:tcBorders>
              <w:top w:val="single" w:sz="6" w:space="0" w:color="auto"/>
              <w:left w:val="single" w:sz="6" w:space="0" w:color="auto"/>
              <w:bottom w:val="single" w:sz="6" w:space="0" w:color="auto"/>
              <w:right w:val="single" w:sz="6" w:space="0" w:color="auto"/>
            </w:tcBorders>
          </w:tcPr>
          <w:p w14:paraId="7DD33EE7" w14:textId="77777777" w:rsidR="001F2ABD" w:rsidRPr="00A87CB9" w:rsidRDefault="001F2ABD" w:rsidP="00214955">
            <w:pPr>
              <w:widowControl w:val="0"/>
              <w:autoSpaceDE w:val="0"/>
              <w:autoSpaceDN w:val="0"/>
              <w:adjustRightInd w:val="0"/>
            </w:pPr>
            <w:r w:rsidRPr="00A87CB9">
              <w:t>60</w:t>
            </w:r>
          </w:p>
        </w:tc>
        <w:tc>
          <w:tcPr>
            <w:tcW w:w="810" w:type="dxa"/>
            <w:tcBorders>
              <w:top w:val="single" w:sz="6" w:space="0" w:color="auto"/>
              <w:left w:val="single" w:sz="6" w:space="0" w:color="auto"/>
              <w:bottom w:val="single" w:sz="6" w:space="0" w:color="auto"/>
              <w:right w:val="single" w:sz="6" w:space="0" w:color="auto"/>
            </w:tcBorders>
          </w:tcPr>
          <w:p w14:paraId="2C2128EB"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0F2B82BC" w14:textId="77777777" w:rsidR="001F2ABD" w:rsidRPr="00A87CB9" w:rsidRDefault="001F2ABD" w:rsidP="00214955">
            <w:pPr>
              <w:widowControl w:val="0"/>
              <w:autoSpaceDE w:val="0"/>
              <w:autoSpaceDN w:val="0"/>
              <w:adjustRightInd w:val="0"/>
            </w:pPr>
            <w:r w:rsidRPr="00A87CB9">
              <w:t> </w:t>
            </w:r>
          </w:p>
        </w:tc>
      </w:tr>
      <w:tr w:rsidR="001F2ABD" w:rsidRPr="00A87CB9" w14:paraId="784DB02E"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nil"/>
              <w:right w:val="single" w:sz="6" w:space="0" w:color="auto"/>
            </w:tcBorders>
          </w:tcPr>
          <w:p w14:paraId="11F29F14" w14:textId="77777777" w:rsidR="001F2ABD" w:rsidRPr="00A87CB9" w:rsidRDefault="001F2ABD" w:rsidP="00214955">
            <w:pPr>
              <w:widowControl w:val="0"/>
              <w:autoSpaceDE w:val="0"/>
              <w:autoSpaceDN w:val="0"/>
              <w:adjustRightInd w:val="0"/>
            </w:pPr>
            <w:r w:rsidRPr="00A87CB9">
              <w:t>из них:</w:t>
            </w:r>
          </w:p>
        </w:tc>
        <w:tc>
          <w:tcPr>
            <w:tcW w:w="540" w:type="dxa"/>
            <w:tcBorders>
              <w:top w:val="single" w:sz="6" w:space="0" w:color="auto"/>
              <w:left w:val="single" w:sz="6" w:space="0" w:color="auto"/>
              <w:bottom w:val="nil"/>
              <w:right w:val="single" w:sz="6" w:space="0" w:color="auto"/>
            </w:tcBorders>
          </w:tcPr>
          <w:p w14:paraId="23CD6CD4" w14:textId="77777777" w:rsidR="001F2ABD" w:rsidRPr="00A87CB9" w:rsidRDefault="001F2ABD" w:rsidP="00214955">
            <w:pPr>
              <w:widowControl w:val="0"/>
              <w:autoSpaceDE w:val="0"/>
              <w:autoSpaceDN w:val="0"/>
              <w:adjustRightInd w:val="0"/>
            </w:pPr>
            <w:r w:rsidRPr="00A87CB9">
              <w:t> </w:t>
            </w:r>
          </w:p>
        </w:tc>
        <w:tc>
          <w:tcPr>
            <w:tcW w:w="810" w:type="dxa"/>
            <w:tcBorders>
              <w:top w:val="single" w:sz="6" w:space="0" w:color="auto"/>
              <w:left w:val="single" w:sz="6" w:space="0" w:color="auto"/>
              <w:bottom w:val="nil"/>
              <w:right w:val="single" w:sz="6" w:space="0" w:color="auto"/>
            </w:tcBorders>
          </w:tcPr>
          <w:p w14:paraId="1AD4BB16"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nil"/>
              <w:right w:val="single" w:sz="6" w:space="0" w:color="auto"/>
            </w:tcBorders>
          </w:tcPr>
          <w:p w14:paraId="6E1A0C10" w14:textId="77777777" w:rsidR="001F2ABD" w:rsidRPr="00A87CB9" w:rsidRDefault="001F2ABD" w:rsidP="00214955">
            <w:pPr>
              <w:widowControl w:val="0"/>
              <w:autoSpaceDE w:val="0"/>
              <w:autoSpaceDN w:val="0"/>
              <w:adjustRightInd w:val="0"/>
            </w:pPr>
            <w:r w:rsidRPr="00A87CB9">
              <w:t> </w:t>
            </w:r>
          </w:p>
        </w:tc>
      </w:tr>
      <w:tr w:rsidR="001F2ABD" w:rsidRPr="00A87CB9" w14:paraId="75668D8C" w14:textId="77777777" w:rsidTr="00214955">
        <w:tblPrEx>
          <w:tblCellMar>
            <w:top w:w="0" w:type="dxa"/>
            <w:left w:w="0" w:type="dxa"/>
            <w:bottom w:w="0" w:type="dxa"/>
            <w:right w:w="0" w:type="dxa"/>
          </w:tblCellMar>
        </w:tblPrEx>
        <w:trPr>
          <w:jc w:val="center"/>
        </w:trPr>
        <w:tc>
          <w:tcPr>
            <w:tcW w:w="5760" w:type="dxa"/>
            <w:tcBorders>
              <w:top w:val="nil"/>
              <w:left w:val="single" w:sz="6" w:space="0" w:color="auto"/>
              <w:bottom w:val="single" w:sz="6" w:space="0" w:color="auto"/>
              <w:right w:val="single" w:sz="6" w:space="0" w:color="auto"/>
            </w:tcBorders>
          </w:tcPr>
          <w:p w14:paraId="576CC3FA" w14:textId="77777777" w:rsidR="001F2ABD" w:rsidRPr="00A87CB9" w:rsidRDefault="001F2ABD" w:rsidP="00214955">
            <w:pPr>
              <w:widowControl w:val="0"/>
              <w:autoSpaceDE w:val="0"/>
              <w:autoSpaceDN w:val="0"/>
              <w:adjustRightInd w:val="0"/>
            </w:pPr>
            <w:r w:rsidRPr="00A87CB9">
              <w:t>руководитель</w:t>
            </w:r>
          </w:p>
        </w:tc>
        <w:tc>
          <w:tcPr>
            <w:tcW w:w="540" w:type="dxa"/>
            <w:tcBorders>
              <w:top w:val="nil"/>
              <w:left w:val="single" w:sz="6" w:space="0" w:color="auto"/>
              <w:bottom w:val="single" w:sz="6" w:space="0" w:color="auto"/>
              <w:right w:val="single" w:sz="6" w:space="0" w:color="auto"/>
            </w:tcBorders>
          </w:tcPr>
          <w:p w14:paraId="02A743FC" w14:textId="77777777" w:rsidR="001F2ABD" w:rsidRPr="00A87CB9" w:rsidRDefault="001F2ABD" w:rsidP="00214955">
            <w:pPr>
              <w:widowControl w:val="0"/>
              <w:autoSpaceDE w:val="0"/>
              <w:autoSpaceDN w:val="0"/>
              <w:adjustRightInd w:val="0"/>
            </w:pPr>
            <w:r w:rsidRPr="00A87CB9">
              <w:t>61</w:t>
            </w:r>
          </w:p>
        </w:tc>
        <w:tc>
          <w:tcPr>
            <w:tcW w:w="810" w:type="dxa"/>
            <w:tcBorders>
              <w:top w:val="nil"/>
              <w:left w:val="single" w:sz="6" w:space="0" w:color="auto"/>
              <w:bottom w:val="single" w:sz="6" w:space="0" w:color="auto"/>
              <w:right w:val="single" w:sz="6" w:space="0" w:color="auto"/>
            </w:tcBorders>
          </w:tcPr>
          <w:p w14:paraId="65E7DF2E" w14:textId="77777777" w:rsidR="001F2ABD" w:rsidRPr="00A87CB9" w:rsidRDefault="001F2ABD" w:rsidP="00214955">
            <w:pPr>
              <w:widowControl w:val="0"/>
              <w:autoSpaceDE w:val="0"/>
              <w:autoSpaceDN w:val="0"/>
              <w:adjustRightInd w:val="0"/>
            </w:pPr>
            <w:r w:rsidRPr="00A87CB9">
              <w:t> </w:t>
            </w:r>
          </w:p>
        </w:tc>
        <w:tc>
          <w:tcPr>
            <w:tcW w:w="1890" w:type="dxa"/>
            <w:tcBorders>
              <w:top w:val="nil"/>
              <w:left w:val="single" w:sz="6" w:space="0" w:color="auto"/>
              <w:bottom w:val="single" w:sz="6" w:space="0" w:color="auto"/>
              <w:right w:val="single" w:sz="6" w:space="0" w:color="auto"/>
            </w:tcBorders>
          </w:tcPr>
          <w:p w14:paraId="0B69D03E" w14:textId="77777777" w:rsidR="001F2ABD" w:rsidRPr="00A87CB9" w:rsidRDefault="001F2ABD" w:rsidP="00214955">
            <w:pPr>
              <w:widowControl w:val="0"/>
              <w:autoSpaceDE w:val="0"/>
              <w:autoSpaceDN w:val="0"/>
              <w:adjustRightInd w:val="0"/>
            </w:pPr>
            <w:r w:rsidRPr="00A87CB9">
              <w:t> </w:t>
            </w:r>
          </w:p>
        </w:tc>
      </w:tr>
      <w:tr w:rsidR="001F2ABD" w:rsidRPr="00A87CB9" w14:paraId="1D764376"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7A512872" w14:textId="77777777" w:rsidR="001F2ABD" w:rsidRPr="00A87CB9" w:rsidRDefault="001F2ABD" w:rsidP="00214955">
            <w:pPr>
              <w:widowControl w:val="0"/>
              <w:autoSpaceDE w:val="0"/>
              <w:autoSpaceDN w:val="0"/>
              <w:adjustRightInd w:val="0"/>
            </w:pPr>
            <w:r w:rsidRPr="00A87CB9">
              <w:t>психолог</w:t>
            </w:r>
          </w:p>
        </w:tc>
        <w:tc>
          <w:tcPr>
            <w:tcW w:w="540" w:type="dxa"/>
            <w:tcBorders>
              <w:top w:val="single" w:sz="6" w:space="0" w:color="auto"/>
              <w:left w:val="single" w:sz="6" w:space="0" w:color="auto"/>
              <w:bottom w:val="single" w:sz="6" w:space="0" w:color="auto"/>
              <w:right w:val="single" w:sz="6" w:space="0" w:color="auto"/>
            </w:tcBorders>
          </w:tcPr>
          <w:p w14:paraId="16898F88" w14:textId="77777777" w:rsidR="001F2ABD" w:rsidRPr="00A87CB9" w:rsidRDefault="001F2ABD" w:rsidP="00214955">
            <w:pPr>
              <w:widowControl w:val="0"/>
              <w:autoSpaceDE w:val="0"/>
              <w:autoSpaceDN w:val="0"/>
              <w:adjustRightInd w:val="0"/>
            </w:pPr>
            <w:r w:rsidRPr="00A87CB9">
              <w:t>62</w:t>
            </w:r>
          </w:p>
        </w:tc>
        <w:tc>
          <w:tcPr>
            <w:tcW w:w="810" w:type="dxa"/>
            <w:tcBorders>
              <w:top w:val="single" w:sz="6" w:space="0" w:color="auto"/>
              <w:left w:val="single" w:sz="6" w:space="0" w:color="auto"/>
              <w:bottom w:val="single" w:sz="6" w:space="0" w:color="auto"/>
              <w:right w:val="single" w:sz="6" w:space="0" w:color="auto"/>
            </w:tcBorders>
          </w:tcPr>
          <w:p w14:paraId="36542076"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546E105B" w14:textId="77777777" w:rsidR="001F2ABD" w:rsidRPr="00A87CB9" w:rsidRDefault="001F2ABD" w:rsidP="00214955">
            <w:pPr>
              <w:widowControl w:val="0"/>
              <w:autoSpaceDE w:val="0"/>
              <w:autoSpaceDN w:val="0"/>
              <w:adjustRightInd w:val="0"/>
            </w:pPr>
            <w:r w:rsidRPr="00A87CB9">
              <w:t> </w:t>
            </w:r>
          </w:p>
        </w:tc>
      </w:tr>
      <w:tr w:rsidR="001F2ABD" w:rsidRPr="00A87CB9" w14:paraId="0C591FBA"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5D06B585" w14:textId="77777777" w:rsidR="001F2ABD" w:rsidRPr="00A87CB9" w:rsidRDefault="001F2ABD" w:rsidP="00214955">
            <w:pPr>
              <w:widowControl w:val="0"/>
              <w:autoSpaceDE w:val="0"/>
              <w:autoSpaceDN w:val="0"/>
              <w:adjustRightInd w:val="0"/>
            </w:pPr>
            <w:r w:rsidRPr="00A87CB9">
              <w:t>учитель-дефектолог</w:t>
            </w:r>
          </w:p>
        </w:tc>
        <w:tc>
          <w:tcPr>
            <w:tcW w:w="540" w:type="dxa"/>
            <w:tcBorders>
              <w:top w:val="single" w:sz="6" w:space="0" w:color="auto"/>
              <w:left w:val="single" w:sz="6" w:space="0" w:color="auto"/>
              <w:bottom w:val="single" w:sz="6" w:space="0" w:color="auto"/>
              <w:right w:val="single" w:sz="6" w:space="0" w:color="auto"/>
            </w:tcBorders>
          </w:tcPr>
          <w:p w14:paraId="656E9D3C" w14:textId="77777777" w:rsidR="001F2ABD" w:rsidRPr="00A87CB9" w:rsidRDefault="001F2ABD" w:rsidP="00214955">
            <w:pPr>
              <w:widowControl w:val="0"/>
              <w:autoSpaceDE w:val="0"/>
              <w:autoSpaceDN w:val="0"/>
              <w:adjustRightInd w:val="0"/>
            </w:pPr>
            <w:r w:rsidRPr="00A87CB9">
              <w:t>63</w:t>
            </w:r>
          </w:p>
        </w:tc>
        <w:tc>
          <w:tcPr>
            <w:tcW w:w="810" w:type="dxa"/>
            <w:tcBorders>
              <w:top w:val="single" w:sz="6" w:space="0" w:color="auto"/>
              <w:left w:val="single" w:sz="6" w:space="0" w:color="auto"/>
              <w:bottom w:val="single" w:sz="6" w:space="0" w:color="auto"/>
              <w:right w:val="single" w:sz="6" w:space="0" w:color="auto"/>
            </w:tcBorders>
          </w:tcPr>
          <w:p w14:paraId="5F92F28B"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236F9FFB" w14:textId="77777777" w:rsidR="001F2ABD" w:rsidRPr="00A87CB9" w:rsidRDefault="001F2ABD" w:rsidP="00214955">
            <w:pPr>
              <w:widowControl w:val="0"/>
              <w:autoSpaceDE w:val="0"/>
              <w:autoSpaceDN w:val="0"/>
              <w:adjustRightInd w:val="0"/>
            </w:pPr>
            <w:r w:rsidRPr="00A87CB9">
              <w:t> </w:t>
            </w:r>
          </w:p>
        </w:tc>
      </w:tr>
      <w:tr w:rsidR="001F2ABD" w:rsidRPr="00A87CB9" w14:paraId="04715867"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5222D73E" w14:textId="77777777" w:rsidR="001F2ABD" w:rsidRPr="00A87CB9" w:rsidRDefault="001F2ABD" w:rsidP="00214955">
            <w:pPr>
              <w:widowControl w:val="0"/>
              <w:autoSpaceDE w:val="0"/>
              <w:autoSpaceDN w:val="0"/>
              <w:adjustRightInd w:val="0"/>
            </w:pPr>
            <w:r w:rsidRPr="00A87CB9">
              <w:t>учитель-логопед</w:t>
            </w:r>
          </w:p>
        </w:tc>
        <w:tc>
          <w:tcPr>
            <w:tcW w:w="540" w:type="dxa"/>
            <w:tcBorders>
              <w:top w:val="single" w:sz="6" w:space="0" w:color="auto"/>
              <w:left w:val="single" w:sz="6" w:space="0" w:color="auto"/>
              <w:bottom w:val="single" w:sz="6" w:space="0" w:color="auto"/>
              <w:right w:val="single" w:sz="6" w:space="0" w:color="auto"/>
            </w:tcBorders>
          </w:tcPr>
          <w:p w14:paraId="1DA859F7" w14:textId="77777777" w:rsidR="001F2ABD" w:rsidRPr="00A87CB9" w:rsidRDefault="001F2ABD" w:rsidP="00214955">
            <w:pPr>
              <w:widowControl w:val="0"/>
              <w:autoSpaceDE w:val="0"/>
              <w:autoSpaceDN w:val="0"/>
              <w:adjustRightInd w:val="0"/>
            </w:pPr>
            <w:r w:rsidRPr="00A87CB9">
              <w:t>64</w:t>
            </w:r>
          </w:p>
        </w:tc>
        <w:tc>
          <w:tcPr>
            <w:tcW w:w="810" w:type="dxa"/>
            <w:tcBorders>
              <w:top w:val="single" w:sz="6" w:space="0" w:color="auto"/>
              <w:left w:val="single" w:sz="6" w:space="0" w:color="auto"/>
              <w:bottom w:val="single" w:sz="6" w:space="0" w:color="auto"/>
              <w:right w:val="single" w:sz="6" w:space="0" w:color="auto"/>
            </w:tcBorders>
          </w:tcPr>
          <w:p w14:paraId="5E90168B"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58BDCD14" w14:textId="77777777" w:rsidR="001F2ABD" w:rsidRPr="00A87CB9" w:rsidRDefault="001F2ABD" w:rsidP="00214955">
            <w:pPr>
              <w:widowControl w:val="0"/>
              <w:autoSpaceDE w:val="0"/>
              <w:autoSpaceDN w:val="0"/>
              <w:adjustRightInd w:val="0"/>
            </w:pPr>
            <w:r w:rsidRPr="00A87CB9">
              <w:t> </w:t>
            </w:r>
          </w:p>
        </w:tc>
      </w:tr>
      <w:tr w:rsidR="001F2ABD" w:rsidRPr="00A87CB9" w14:paraId="1D78C038"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0B591C9F" w14:textId="77777777" w:rsidR="001F2ABD" w:rsidRPr="00A87CB9" w:rsidRDefault="001F2ABD" w:rsidP="00214955">
            <w:pPr>
              <w:widowControl w:val="0"/>
              <w:autoSpaceDE w:val="0"/>
              <w:autoSpaceDN w:val="0"/>
              <w:adjustRightInd w:val="0"/>
            </w:pPr>
            <w:r w:rsidRPr="00A87CB9">
              <w:t>инструктор-методист по лечебной физкультуре</w:t>
            </w:r>
          </w:p>
        </w:tc>
        <w:tc>
          <w:tcPr>
            <w:tcW w:w="540" w:type="dxa"/>
            <w:tcBorders>
              <w:top w:val="single" w:sz="6" w:space="0" w:color="auto"/>
              <w:left w:val="single" w:sz="6" w:space="0" w:color="auto"/>
              <w:bottom w:val="single" w:sz="6" w:space="0" w:color="auto"/>
              <w:right w:val="single" w:sz="6" w:space="0" w:color="auto"/>
            </w:tcBorders>
          </w:tcPr>
          <w:p w14:paraId="74ABB1E3" w14:textId="77777777" w:rsidR="001F2ABD" w:rsidRPr="00A87CB9" w:rsidRDefault="001F2ABD" w:rsidP="00214955">
            <w:pPr>
              <w:widowControl w:val="0"/>
              <w:autoSpaceDE w:val="0"/>
              <w:autoSpaceDN w:val="0"/>
              <w:adjustRightInd w:val="0"/>
            </w:pPr>
            <w:r w:rsidRPr="00A87CB9">
              <w:t>65</w:t>
            </w:r>
          </w:p>
        </w:tc>
        <w:tc>
          <w:tcPr>
            <w:tcW w:w="810" w:type="dxa"/>
            <w:tcBorders>
              <w:top w:val="single" w:sz="6" w:space="0" w:color="auto"/>
              <w:left w:val="single" w:sz="6" w:space="0" w:color="auto"/>
              <w:bottom w:val="single" w:sz="6" w:space="0" w:color="auto"/>
              <w:right w:val="single" w:sz="6" w:space="0" w:color="auto"/>
            </w:tcBorders>
          </w:tcPr>
          <w:p w14:paraId="79D43F28"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5E87DEBC" w14:textId="77777777" w:rsidR="001F2ABD" w:rsidRPr="00A87CB9" w:rsidRDefault="001F2ABD" w:rsidP="00214955">
            <w:pPr>
              <w:widowControl w:val="0"/>
              <w:autoSpaceDE w:val="0"/>
              <w:autoSpaceDN w:val="0"/>
              <w:adjustRightInd w:val="0"/>
            </w:pPr>
            <w:r w:rsidRPr="00A87CB9">
              <w:t> </w:t>
            </w:r>
          </w:p>
        </w:tc>
      </w:tr>
      <w:tr w:rsidR="001F2ABD" w:rsidRPr="00A87CB9" w14:paraId="72551055"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3C72E9BA" w14:textId="77777777" w:rsidR="001F2ABD" w:rsidRPr="00A87CB9" w:rsidRDefault="001F2ABD" w:rsidP="00214955">
            <w:pPr>
              <w:widowControl w:val="0"/>
              <w:autoSpaceDE w:val="0"/>
              <w:autoSpaceDN w:val="0"/>
              <w:adjustRightInd w:val="0"/>
            </w:pPr>
            <w:r w:rsidRPr="00A87CB9">
              <w:t>социальный педагог</w:t>
            </w:r>
          </w:p>
        </w:tc>
        <w:tc>
          <w:tcPr>
            <w:tcW w:w="540" w:type="dxa"/>
            <w:tcBorders>
              <w:top w:val="single" w:sz="6" w:space="0" w:color="auto"/>
              <w:left w:val="single" w:sz="6" w:space="0" w:color="auto"/>
              <w:bottom w:val="single" w:sz="6" w:space="0" w:color="auto"/>
              <w:right w:val="single" w:sz="6" w:space="0" w:color="auto"/>
            </w:tcBorders>
          </w:tcPr>
          <w:p w14:paraId="1F7D660E" w14:textId="77777777" w:rsidR="001F2ABD" w:rsidRPr="00A87CB9" w:rsidRDefault="001F2ABD" w:rsidP="00214955">
            <w:pPr>
              <w:widowControl w:val="0"/>
              <w:autoSpaceDE w:val="0"/>
              <w:autoSpaceDN w:val="0"/>
              <w:adjustRightInd w:val="0"/>
            </w:pPr>
            <w:r w:rsidRPr="00A87CB9">
              <w:t>66</w:t>
            </w:r>
          </w:p>
        </w:tc>
        <w:tc>
          <w:tcPr>
            <w:tcW w:w="810" w:type="dxa"/>
            <w:tcBorders>
              <w:top w:val="single" w:sz="6" w:space="0" w:color="auto"/>
              <w:left w:val="single" w:sz="6" w:space="0" w:color="auto"/>
              <w:bottom w:val="single" w:sz="6" w:space="0" w:color="auto"/>
              <w:right w:val="single" w:sz="6" w:space="0" w:color="auto"/>
            </w:tcBorders>
          </w:tcPr>
          <w:p w14:paraId="28C0E6A0"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0B5C632B" w14:textId="77777777" w:rsidR="001F2ABD" w:rsidRPr="00A87CB9" w:rsidRDefault="001F2ABD" w:rsidP="00214955">
            <w:pPr>
              <w:widowControl w:val="0"/>
              <w:autoSpaceDE w:val="0"/>
              <w:autoSpaceDN w:val="0"/>
              <w:adjustRightInd w:val="0"/>
            </w:pPr>
            <w:r w:rsidRPr="00A87CB9">
              <w:t> </w:t>
            </w:r>
          </w:p>
        </w:tc>
      </w:tr>
      <w:tr w:rsidR="001F2ABD" w:rsidRPr="00A87CB9" w14:paraId="455C9C0A"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4460710F" w14:textId="77777777" w:rsidR="001F2ABD" w:rsidRPr="00A87CB9" w:rsidRDefault="001F2ABD" w:rsidP="00214955">
            <w:pPr>
              <w:widowControl w:val="0"/>
              <w:autoSpaceDE w:val="0"/>
              <w:autoSpaceDN w:val="0"/>
              <w:adjustRightInd w:val="0"/>
            </w:pPr>
            <w:r w:rsidRPr="00A87CB9">
              <w:t>врач-педиатр</w:t>
            </w:r>
          </w:p>
        </w:tc>
        <w:tc>
          <w:tcPr>
            <w:tcW w:w="540" w:type="dxa"/>
            <w:tcBorders>
              <w:top w:val="single" w:sz="6" w:space="0" w:color="auto"/>
              <w:left w:val="single" w:sz="6" w:space="0" w:color="auto"/>
              <w:bottom w:val="single" w:sz="6" w:space="0" w:color="auto"/>
              <w:right w:val="single" w:sz="6" w:space="0" w:color="auto"/>
            </w:tcBorders>
          </w:tcPr>
          <w:p w14:paraId="42DE20BE" w14:textId="77777777" w:rsidR="001F2ABD" w:rsidRPr="00A87CB9" w:rsidRDefault="001F2ABD" w:rsidP="00214955">
            <w:pPr>
              <w:widowControl w:val="0"/>
              <w:autoSpaceDE w:val="0"/>
              <w:autoSpaceDN w:val="0"/>
              <w:adjustRightInd w:val="0"/>
            </w:pPr>
            <w:r w:rsidRPr="00A87CB9">
              <w:t>67</w:t>
            </w:r>
          </w:p>
        </w:tc>
        <w:tc>
          <w:tcPr>
            <w:tcW w:w="810" w:type="dxa"/>
            <w:tcBorders>
              <w:top w:val="single" w:sz="6" w:space="0" w:color="auto"/>
              <w:left w:val="single" w:sz="6" w:space="0" w:color="auto"/>
              <w:bottom w:val="single" w:sz="6" w:space="0" w:color="auto"/>
              <w:right w:val="single" w:sz="6" w:space="0" w:color="auto"/>
            </w:tcBorders>
          </w:tcPr>
          <w:p w14:paraId="5E9B0020"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7B60A310" w14:textId="77777777" w:rsidR="001F2ABD" w:rsidRPr="00A87CB9" w:rsidRDefault="001F2ABD" w:rsidP="00214955">
            <w:pPr>
              <w:widowControl w:val="0"/>
              <w:autoSpaceDE w:val="0"/>
              <w:autoSpaceDN w:val="0"/>
              <w:adjustRightInd w:val="0"/>
            </w:pPr>
            <w:r w:rsidRPr="00A87CB9">
              <w:t> </w:t>
            </w:r>
          </w:p>
        </w:tc>
      </w:tr>
      <w:tr w:rsidR="001F2ABD" w:rsidRPr="00A87CB9" w14:paraId="34308AAA"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0CDB15F6" w14:textId="77777777" w:rsidR="001F2ABD" w:rsidRPr="00A87CB9" w:rsidRDefault="001F2ABD" w:rsidP="00214955">
            <w:pPr>
              <w:widowControl w:val="0"/>
              <w:autoSpaceDE w:val="0"/>
              <w:autoSpaceDN w:val="0"/>
              <w:adjustRightInd w:val="0"/>
            </w:pPr>
            <w:r w:rsidRPr="00A87CB9">
              <w:t>в организациях иной ведомственной принадлежности</w:t>
            </w:r>
          </w:p>
        </w:tc>
        <w:tc>
          <w:tcPr>
            <w:tcW w:w="540" w:type="dxa"/>
            <w:tcBorders>
              <w:top w:val="single" w:sz="6" w:space="0" w:color="auto"/>
              <w:left w:val="single" w:sz="6" w:space="0" w:color="auto"/>
              <w:bottom w:val="single" w:sz="6" w:space="0" w:color="auto"/>
              <w:right w:val="single" w:sz="6" w:space="0" w:color="auto"/>
            </w:tcBorders>
          </w:tcPr>
          <w:p w14:paraId="4BE6282D" w14:textId="77777777" w:rsidR="001F2ABD" w:rsidRPr="00A87CB9" w:rsidRDefault="001F2ABD" w:rsidP="00214955">
            <w:pPr>
              <w:widowControl w:val="0"/>
              <w:autoSpaceDE w:val="0"/>
              <w:autoSpaceDN w:val="0"/>
              <w:adjustRightInd w:val="0"/>
            </w:pPr>
            <w:r w:rsidRPr="00A87CB9">
              <w:t>68</w:t>
            </w:r>
          </w:p>
        </w:tc>
        <w:tc>
          <w:tcPr>
            <w:tcW w:w="810" w:type="dxa"/>
            <w:tcBorders>
              <w:top w:val="single" w:sz="6" w:space="0" w:color="auto"/>
              <w:left w:val="single" w:sz="6" w:space="0" w:color="auto"/>
              <w:bottom w:val="single" w:sz="6" w:space="0" w:color="auto"/>
              <w:right w:val="single" w:sz="6" w:space="0" w:color="auto"/>
            </w:tcBorders>
          </w:tcPr>
          <w:p w14:paraId="57A02DD3"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370ACB93" w14:textId="77777777" w:rsidR="001F2ABD" w:rsidRPr="00A87CB9" w:rsidRDefault="001F2ABD" w:rsidP="00214955">
            <w:pPr>
              <w:widowControl w:val="0"/>
              <w:autoSpaceDE w:val="0"/>
              <w:autoSpaceDN w:val="0"/>
              <w:adjustRightInd w:val="0"/>
            </w:pPr>
            <w:r w:rsidRPr="00A87CB9">
              <w:t> </w:t>
            </w:r>
          </w:p>
        </w:tc>
      </w:tr>
      <w:tr w:rsidR="001F2ABD" w:rsidRPr="00A87CB9" w14:paraId="1926915A"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nil"/>
              <w:right w:val="single" w:sz="6" w:space="0" w:color="auto"/>
            </w:tcBorders>
          </w:tcPr>
          <w:p w14:paraId="45446171" w14:textId="77777777" w:rsidR="001F2ABD" w:rsidRPr="00A87CB9" w:rsidRDefault="001F2ABD" w:rsidP="00214955">
            <w:pPr>
              <w:widowControl w:val="0"/>
              <w:autoSpaceDE w:val="0"/>
              <w:autoSpaceDN w:val="0"/>
              <w:adjustRightInd w:val="0"/>
            </w:pPr>
            <w:r w:rsidRPr="00A87CB9">
              <w:t>из них:</w:t>
            </w:r>
          </w:p>
        </w:tc>
        <w:tc>
          <w:tcPr>
            <w:tcW w:w="540" w:type="dxa"/>
            <w:tcBorders>
              <w:top w:val="single" w:sz="6" w:space="0" w:color="auto"/>
              <w:left w:val="single" w:sz="6" w:space="0" w:color="auto"/>
              <w:bottom w:val="nil"/>
              <w:right w:val="single" w:sz="6" w:space="0" w:color="auto"/>
            </w:tcBorders>
          </w:tcPr>
          <w:p w14:paraId="6B5B030A" w14:textId="77777777" w:rsidR="001F2ABD" w:rsidRPr="00A87CB9" w:rsidRDefault="001F2ABD" w:rsidP="00214955">
            <w:pPr>
              <w:widowControl w:val="0"/>
              <w:autoSpaceDE w:val="0"/>
              <w:autoSpaceDN w:val="0"/>
              <w:adjustRightInd w:val="0"/>
            </w:pPr>
            <w:r w:rsidRPr="00A87CB9">
              <w:t> </w:t>
            </w:r>
          </w:p>
        </w:tc>
        <w:tc>
          <w:tcPr>
            <w:tcW w:w="810" w:type="dxa"/>
            <w:tcBorders>
              <w:top w:val="single" w:sz="6" w:space="0" w:color="auto"/>
              <w:left w:val="single" w:sz="6" w:space="0" w:color="auto"/>
              <w:bottom w:val="nil"/>
              <w:right w:val="single" w:sz="6" w:space="0" w:color="auto"/>
            </w:tcBorders>
          </w:tcPr>
          <w:p w14:paraId="1D90926B"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nil"/>
              <w:right w:val="single" w:sz="6" w:space="0" w:color="auto"/>
            </w:tcBorders>
          </w:tcPr>
          <w:p w14:paraId="4E4DC90B" w14:textId="77777777" w:rsidR="001F2ABD" w:rsidRPr="00A87CB9" w:rsidRDefault="001F2ABD" w:rsidP="00214955">
            <w:pPr>
              <w:widowControl w:val="0"/>
              <w:autoSpaceDE w:val="0"/>
              <w:autoSpaceDN w:val="0"/>
              <w:adjustRightInd w:val="0"/>
            </w:pPr>
            <w:r w:rsidRPr="00A87CB9">
              <w:t> </w:t>
            </w:r>
          </w:p>
        </w:tc>
      </w:tr>
      <w:tr w:rsidR="001F2ABD" w:rsidRPr="00A87CB9" w14:paraId="49BBBC7F" w14:textId="77777777" w:rsidTr="00214955">
        <w:tblPrEx>
          <w:tblCellMar>
            <w:top w:w="0" w:type="dxa"/>
            <w:left w:w="0" w:type="dxa"/>
            <w:bottom w:w="0" w:type="dxa"/>
            <w:right w:w="0" w:type="dxa"/>
          </w:tblCellMar>
        </w:tblPrEx>
        <w:trPr>
          <w:jc w:val="center"/>
        </w:trPr>
        <w:tc>
          <w:tcPr>
            <w:tcW w:w="5760" w:type="dxa"/>
            <w:tcBorders>
              <w:top w:val="nil"/>
              <w:left w:val="single" w:sz="6" w:space="0" w:color="auto"/>
              <w:bottom w:val="single" w:sz="6" w:space="0" w:color="auto"/>
              <w:right w:val="single" w:sz="6" w:space="0" w:color="auto"/>
            </w:tcBorders>
          </w:tcPr>
          <w:p w14:paraId="77A2E1D0" w14:textId="77777777" w:rsidR="001F2ABD" w:rsidRPr="00A87CB9" w:rsidRDefault="001F2ABD" w:rsidP="00214955">
            <w:pPr>
              <w:widowControl w:val="0"/>
              <w:autoSpaceDE w:val="0"/>
              <w:autoSpaceDN w:val="0"/>
              <w:adjustRightInd w:val="0"/>
            </w:pPr>
            <w:r w:rsidRPr="00A87CB9">
              <w:t>руководитель</w:t>
            </w:r>
          </w:p>
        </w:tc>
        <w:tc>
          <w:tcPr>
            <w:tcW w:w="540" w:type="dxa"/>
            <w:tcBorders>
              <w:top w:val="nil"/>
              <w:left w:val="single" w:sz="6" w:space="0" w:color="auto"/>
              <w:bottom w:val="single" w:sz="6" w:space="0" w:color="auto"/>
              <w:right w:val="single" w:sz="6" w:space="0" w:color="auto"/>
            </w:tcBorders>
          </w:tcPr>
          <w:p w14:paraId="3EBDEAA3" w14:textId="77777777" w:rsidR="001F2ABD" w:rsidRPr="00A87CB9" w:rsidRDefault="001F2ABD" w:rsidP="00214955">
            <w:pPr>
              <w:widowControl w:val="0"/>
              <w:autoSpaceDE w:val="0"/>
              <w:autoSpaceDN w:val="0"/>
              <w:adjustRightInd w:val="0"/>
            </w:pPr>
            <w:r w:rsidRPr="00A87CB9">
              <w:t>69</w:t>
            </w:r>
          </w:p>
        </w:tc>
        <w:tc>
          <w:tcPr>
            <w:tcW w:w="810" w:type="dxa"/>
            <w:tcBorders>
              <w:top w:val="nil"/>
              <w:left w:val="single" w:sz="6" w:space="0" w:color="auto"/>
              <w:bottom w:val="single" w:sz="6" w:space="0" w:color="auto"/>
              <w:right w:val="single" w:sz="6" w:space="0" w:color="auto"/>
            </w:tcBorders>
          </w:tcPr>
          <w:p w14:paraId="16DF55A5" w14:textId="77777777" w:rsidR="001F2ABD" w:rsidRPr="00A87CB9" w:rsidRDefault="001F2ABD" w:rsidP="00214955">
            <w:pPr>
              <w:widowControl w:val="0"/>
              <w:autoSpaceDE w:val="0"/>
              <w:autoSpaceDN w:val="0"/>
              <w:adjustRightInd w:val="0"/>
            </w:pPr>
            <w:r w:rsidRPr="00A87CB9">
              <w:t> </w:t>
            </w:r>
          </w:p>
        </w:tc>
        <w:tc>
          <w:tcPr>
            <w:tcW w:w="1890" w:type="dxa"/>
            <w:tcBorders>
              <w:top w:val="nil"/>
              <w:left w:val="single" w:sz="6" w:space="0" w:color="auto"/>
              <w:bottom w:val="single" w:sz="6" w:space="0" w:color="auto"/>
              <w:right w:val="single" w:sz="6" w:space="0" w:color="auto"/>
            </w:tcBorders>
          </w:tcPr>
          <w:p w14:paraId="10E55A09" w14:textId="77777777" w:rsidR="001F2ABD" w:rsidRPr="00A87CB9" w:rsidRDefault="001F2ABD" w:rsidP="00214955">
            <w:pPr>
              <w:widowControl w:val="0"/>
              <w:autoSpaceDE w:val="0"/>
              <w:autoSpaceDN w:val="0"/>
              <w:adjustRightInd w:val="0"/>
            </w:pPr>
            <w:r w:rsidRPr="00A87CB9">
              <w:t> </w:t>
            </w:r>
          </w:p>
        </w:tc>
      </w:tr>
      <w:tr w:rsidR="001F2ABD" w:rsidRPr="00A87CB9" w14:paraId="291BB861"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423B3AF0" w14:textId="77777777" w:rsidR="001F2ABD" w:rsidRPr="00A87CB9" w:rsidRDefault="001F2ABD" w:rsidP="00214955">
            <w:pPr>
              <w:widowControl w:val="0"/>
              <w:autoSpaceDE w:val="0"/>
              <w:autoSpaceDN w:val="0"/>
              <w:adjustRightInd w:val="0"/>
            </w:pPr>
            <w:r w:rsidRPr="00A87CB9">
              <w:t>психолог</w:t>
            </w:r>
          </w:p>
        </w:tc>
        <w:tc>
          <w:tcPr>
            <w:tcW w:w="540" w:type="dxa"/>
            <w:tcBorders>
              <w:top w:val="single" w:sz="6" w:space="0" w:color="auto"/>
              <w:left w:val="single" w:sz="6" w:space="0" w:color="auto"/>
              <w:bottom w:val="single" w:sz="6" w:space="0" w:color="auto"/>
              <w:right w:val="single" w:sz="6" w:space="0" w:color="auto"/>
            </w:tcBorders>
          </w:tcPr>
          <w:p w14:paraId="7550EB1E" w14:textId="77777777" w:rsidR="001F2ABD" w:rsidRPr="00A87CB9" w:rsidRDefault="001F2ABD" w:rsidP="00214955">
            <w:pPr>
              <w:widowControl w:val="0"/>
              <w:autoSpaceDE w:val="0"/>
              <w:autoSpaceDN w:val="0"/>
              <w:adjustRightInd w:val="0"/>
            </w:pPr>
            <w:r w:rsidRPr="00A87CB9">
              <w:t>70</w:t>
            </w:r>
          </w:p>
        </w:tc>
        <w:tc>
          <w:tcPr>
            <w:tcW w:w="810" w:type="dxa"/>
            <w:tcBorders>
              <w:top w:val="single" w:sz="6" w:space="0" w:color="auto"/>
              <w:left w:val="single" w:sz="6" w:space="0" w:color="auto"/>
              <w:bottom w:val="single" w:sz="6" w:space="0" w:color="auto"/>
              <w:right w:val="single" w:sz="6" w:space="0" w:color="auto"/>
            </w:tcBorders>
          </w:tcPr>
          <w:p w14:paraId="3C58C740"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34E0A4B6" w14:textId="77777777" w:rsidR="001F2ABD" w:rsidRPr="00A87CB9" w:rsidRDefault="001F2ABD" w:rsidP="00214955">
            <w:pPr>
              <w:widowControl w:val="0"/>
              <w:autoSpaceDE w:val="0"/>
              <w:autoSpaceDN w:val="0"/>
              <w:adjustRightInd w:val="0"/>
            </w:pPr>
            <w:r w:rsidRPr="00A87CB9">
              <w:t> </w:t>
            </w:r>
          </w:p>
        </w:tc>
      </w:tr>
      <w:tr w:rsidR="001F2ABD" w:rsidRPr="00A87CB9" w14:paraId="7940E64C"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277D280C" w14:textId="77777777" w:rsidR="001F2ABD" w:rsidRPr="00A87CB9" w:rsidRDefault="001F2ABD" w:rsidP="00214955">
            <w:pPr>
              <w:widowControl w:val="0"/>
              <w:autoSpaceDE w:val="0"/>
              <w:autoSpaceDN w:val="0"/>
              <w:adjustRightInd w:val="0"/>
            </w:pPr>
            <w:r w:rsidRPr="00A87CB9">
              <w:t>учитель-дефектолог</w:t>
            </w:r>
          </w:p>
        </w:tc>
        <w:tc>
          <w:tcPr>
            <w:tcW w:w="540" w:type="dxa"/>
            <w:tcBorders>
              <w:top w:val="single" w:sz="6" w:space="0" w:color="auto"/>
              <w:left w:val="single" w:sz="6" w:space="0" w:color="auto"/>
              <w:bottom w:val="single" w:sz="6" w:space="0" w:color="auto"/>
              <w:right w:val="single" w:sz="6" w:space="0" w:color="auto"/>
            </w:tcBorders>
          </w:tcPr>
          <w:p w14:paraId="077620CA" w14:textId="77777777" w:rsidR="001F2ABD" w:rsidRPr="00A87CB9" w:rsidRDefault="001F2ABD" w:rsidP="00214955">
            <w:pPr>
              <w:widowControl w:val="0"/>
              <w:autoSpaceDE w:val="0"/>
              <w:autoSpaceDN w:val="0"/>
              <w:adjustRightInd w:val="0"/>
            </w:pPr>
            <w:r w:rsidRPr="00A87CB9">
              <w:t>71</w:t>
            </w:r>
          </w:p>
        </w:tc>
        <w:tc>
          <w:tcPr>
            <w:tcW w:w="810" w:type="dxa"/>
            <w:tcBorders>
              <w:top w:val="single" w:sz="6" w:space="0" w:color="auto"/>
              <w:left w:val="single" w:sz="6" w:space="0" w:color="auto"/>
              <w:bottom w:val="single" w:sz="6" w:space="0" w:color="auto"/>
              <w:right w:val="single" w:sz="6" w:space="0" w:color="auto"/>
            </w:tcBorders>
          </w:tcPr>
          <w:p w14:paraId="59D4A359"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4D8B6F7D" w14:textId="77777777" w:rsidR="001F2ABD" w:rsidRPr="00A87CB9" w:rsidRDefault="001F2ABD" w:rsidP="00214955">
            <w:pPr>
              <w:widowControl w:val="0"/>
              <w:autoSpaceDE w:val="0"/>
              <w:autoSpaceDN w:val="0"/>
              <w:adjustRightInd w:val="0"/>
            </w:pPr>
            <w:r w:rsidRPr="00A87CB9">
              <w:t> </w:t>
            </w:r>
          </w:p>
        </w:tc>
      </w:tr>
      <w:tr w:rsidR="001F2ABD" w:rsidRPr="00A87CB9" w14:paraId="0A1F2CB1"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49CFF449" w14:textId="77777777" w:rsidR="001F2ABD" w:rsidRPr="00A87CB9" w:rsidRDefault="001F2ABD" w:rsidP="00214955">
            <w:pPr>
              <w:widowControl w:val="0"/>
              <w:autoSpaceDE w:val="0"/>
              <w:autoSpaceDN w:val="0"/>
              <w:adjustRightInd w:val="0"/>
            </w:pPr>
            <w:r w:rsidRPr="00A87CB9">
              <w:t>учитель-логопед</w:t>
            </w:r>
          </w:p>
        </w:tc>
        <w:tc>
          <w:tcPr>
            <w:tcW w:w="540" w:type="dxa"/>
            <w:tcBorders>
              <w:top w:val="single" w:sz="6" w:space="0" w:color="auto"/>
              <w:left w:val="single" w:sz="6" w:space="0" w:color="auto"/>
              <w:bottom w:val="single" w:sz="6" w:space="0" w:color="auto"/>
              <w:right w:val="single" w:sz="6" w:space="0" w:color="auto"/>
            </w:tcBorders>
          </w:tcPr>
          <w:p w14:paraId="49DB65F7" w14:textId="77777777" w:rsidR="001F2ABD" w:rsidRPr="00A87CB9" w:rsidRDefault="001F2ABD" w:rsidP="00214955">
            <w:pPr>
              <w:widowControl w:val="0"/>
              <w:autoSpaceDE w:val="0"/>
              <w:autoSpaceDN w:val="0"/>
              <w:adjustRightInd w:val="0"/>
            </w:pPr>
            <w:r w:rsidRPr="00A87CB9">
              <w:t>72</w:t>
            </w:r>
          </w:p>
        </w:tc>
        <w:tc>
          <w:tcPr>
            <w:tcW w:w="810" w:type="dxa"/>
            <w:tcBorders>
              <w:top w:val="single" w:sz="6" w:space="0" w:color="auto"/>
              <w:left w:val="single" w:sz="6" w:space="0" w:color="auto"/>
              <w:bottom w:val="single" w:sz="6" w:space="0" w:color="auto"/>
              <w:right w:val="single" w:sz="6" w:space="0" w:color="auto"/>
            </w:tcBorders>
          </w:tcPr>
          <w:p w14:paraId="00E39F95"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376DCB5B" w14:textId="77777777" w:rsidR="001F2ABD" w:rsidRPr="00A87CB9" w:rsidRDefault="001F2ABD" w:rsidP="00214955">
            <w:pPr>
              <w:widowControl w:val="0"/>
              <w:autoSpaceDE w:val="0"/>
              <w:autoSpaceDN w:val="0"/>
              <w:adjustRightInd w:val="0"/>
            </w:pPr>
            <w:r w:rsidRPr="00A87CB9">
              <w:t> </w:t>
            </w:r>
          </w:p>
        </w:tc>
      </w:tr>
      <w:tr w:rsidR="001F2ABD" w:rsidRPr="00A87CB9" w14:paraId="55A0FA62"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69023DF1" w14:textId="77777777" w:rsidR="001F2ABD" w:rsidRPr="00A87CB9" w:rsidRDefault="001F2ABD" w:rsidP="00214955">
            <w:pPr>
              <w:widowControl w:val="0"/>
              <w:autoSpaceDE w:val="0"/>
              <w:autoSpaceDN w:val="0"/>
              <w:adjustRightInd w:val="0"/>
            </w:pPr>
            <w:r w:rsidRPr="00A87CB9">
              <w:t>инструктор-методист по лечебной физкультуре</w:t>
            </w:r>
          </w:p>
        </w:tc>
        <w:tc>
          <w:tcPr>
            <w:tcW w:w="540" w:type="dxa"/>
            <w:tcBorders>
              <w:top w:val="single" w:sz="6" w:space="0" w:color="auto"/>
              <w:left w:val="single" w:sz="6" w:space="0" w:color="auto"/>
              <w:bottom w:val="single" w:sz="6" w:space="0" w:color="auto"/>
              <w:right w:val="single" w:sz="6" w:space="0" w:color="auto"/>
            </w:tcBorders>
          </w:tcPr>
          <w:p w14:paraId="160F36DF" w14:textId="77777777" w:rsidR="001F2ABD" w:rsidRPr="00A87CB9" w:rsidRDefault="001F2ABD" w:rsidP="00214955">
            <w:pPr>
              <w:widowControl w:val="0"/>
              <w:autoSpaceDE w:val="0"/>
              <w:autoSpaceDN w:val="0"/>
              <w:adjustRightInd w:val="0"/>
            </w:pPr>
            <w:r w:rsidRPr="00A87CB9">
              <w:t>73</w:t>
            </w:r>
          </w:p>
        </w:tc>
        <w:tc>
          <w:tcPr>
            <w:tcW w:w="810" w:type="dxa"/>
            <w:tcBorders>
              <w:top w:val="single" w:sz="6" w:space="0" w:color="auto"/>
              <w:left w:val="single" w:sz="6" w:space="0" w:color="auto"/>
              <w:bottom w:val="single" w:sz="6" w:space="0" w:color="auto"/>
              <w:right w:val="single" w:sz="6" w:space="0" w:color="auto"/>
            </w:tcBorders>
          </w:tcPr>
          <w:p w14:paraId="60B8C733"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2BBEE697" w14:textId="77777777" w:rsidR="001F2ABD" w:rsidRPr="00A87CB9" w:rsidRDefault="001F2ABD" w:rsidP="00214955">
            <w:pPr>
              <w:widowControl w:val="0"/>
              <w:autoSpaceDE w:val="0"/>
              <w:autoSpaceDN w:val="0"/>
              <w:adjustRightInd w:val="0"/>
            </w:pPr>
            <w:r w:rsidRPr="00A87CB9">
              <w:t> </w:t>
            </w:r>
          </w:p>
        </w:tc>
      </w:tr>
      <w:tr w:rsidR="001F2ABD" w:rsidRPr="00A87CB9" w14:paraId="7C83CEA9"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1BB25F0A" w14:textId="77777777" w:rsidR="001F2ABD" w:rsidRPr="00A87CB9" w:rsidRDefault="001F2ABD" w:rsidP="00214955">
            <w:pPr>
              <w:widowControl w:val="0"/>
              <w:autoSpaceDE w:val="0"/>
              <w:autoSpaceDN w:val="0"/>
              <w:adjustRightInd w:val="0"/>
            </w:pPr>
            <w:r w:rsidRPr="00A87CB9">
              <w:t>социальный педагог</w:t>
            </w:r>
          </w:p>
        </w:tc>
        <w:tc>
          <w:tcPr>
            <w:tcW w:w="540" w:type="dxa"/>
            <w:tcBorders>
              <w:top w:val="single" w:sz="6" w:space="0" w:color="auto"/>
              <w:left w:val="single" w:sz="6" w:space="0" w:color="auto"/>
              <w:bottom w:val="single" w:sz="6" w:space="0" w:color="auto"/>
              <w:right w:val="single" w:sz="6" w:space="0" w:color="auto"/>
            </w:tcBorders>
          </w:tcPr>
          <w:p w14:paraId="24F4C984" w14:textId="77777777" w:rsidR="001F2ABD" w:rsidRPr="00A87CB9" w:rsidRDefault="001F2ABD" w:rsidP="00214955">
            <w:pPr>
              <w:widowControl w:val="0"/>
              <w:autoSpaceDE w:val="0"/>
              <w:autoSpaceDN w:val="0"/>
              <w:adjustRightInd w:val="0"/>
            </w:pPr>
            <w:r w:rsidRPr="00A87CB9">
              <w:t>74</w:t>
            </w:r>
          </w:p>
        </w:tc>
        <w:tc>
          <w:tcPr>
            <w:tcW w:w="810" w:type="dxa"/>
            <w:tcBorders>
              <w:top w:val="single" w:sz="6" w:space="0" w:color="auto"/>
              <w:left w:val="single" w:sz="6" w:space="0" w:color="auto"/>
              <w:bottom w:val="single" w:sz="6" w:space="0" w:color="auto"/>
              <w:right w:val="single" w:sz="6" w:space="0" w:color="auto"/>
            </w:tcBorders>
          </w:tcPr>
          <w:p w14:paraId="5DE3A059"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008B568B" w14:textId="77777777" w:rsidR="001F2ABD" w:rsidRPr="00A87CB9" w:rsidRDefault="001F2ABD" w:rsidP="00214955">
            <w:pPr>
              <w:widowControl w:val="0"/>
              <w:autoSpaceDE w:val="0"/>
              <w:autoSpaceDN w:val="0"/>
              <w:adjustRightInd w:val="0"/>
            </w:pPr>
            <w:r w:rsidRPr="00A87CB9">
              <w:t> </w:t>
            </w:r>
          </w:p>
        </w:tc>
      </w:tr>
      <w:tr w:rsidR="001F2ABD" w:rsidRPr="00A87CB9" w14:paraId="7B3F68A3"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679C2420" w14:textId="77777777" w:rsidR="001F2ABD" w:rsidRPr="00A87CB9" w:rsidRDefault="001F2ABD" w:rsidP="00214955">
            <w:pPr>
              <w:widowControl w:val="0"/>
              <w:autoSpaceDE w:val="0"/>
              <w:autoSpaceDN w:val="0"/>
              <w:adjustRightInd w:val="0"/>
            </w:pPr>
            <w:r w:rsidRPr="00A87CB9">
              <w:t>врач-педиатр</w:t>
            </w:r>
          </w:p>
        </w:tc>
        <w:tc>
          <w:tcPr>
            <w:tcW w:w="540" w:type="dxa"/>
            <w:tcBorders>
              <w:top w:val="single" w:sz="6" w:space="0" w:color="auto"/>
              <w:left w:val="single" w:sz="6" w:space="0" w:color="auto"/>
              <w:bottom w:val="single" w:sz="6" w:space="0" w:color="auto"/>
              <w:right w:val="single" w:sz="6" w:space="0" w:color="auto"/>
            </w:tcBorders>
          </w:tcPr>
          <w:p w14:paraId="6C22D93B" w14:textId="77777777" w:rsidR="001F2ABD" w:rsidRPr="00A87CB9" w:rsidRDefault="001F2ABD" w:rsidP="00214955">
            <w:pPr>
              <w:widowControl w:val="0"/>
              <w:autoSpaceDE w:val="0"/>
              <w:autoSpaceDN w:val="0"/>
              <w:adjustRightInd w:val="0"/>
            </w:pPr>
            <w:r w:rsidRPr="00A87CB9">
              <w:t>75</w:t>
            </w:r>
          </w:p>
        </w:tc>
        <w:tc>
          <w:tcPr>
            <w:tcW w:w="810" w:type="dxa"/>
            <w:tcBorders>
              <w:top w:val="single" w:sz="6" w:space="0" w:color="auto"/>
              <w:left w:val="single" w:sz="6" w:space="0" w:color="auto"/>
              <w:bottom w:val="single" w:sz="6" w:space="0" w:color="auto"/>
              <w:right w:val="single" w:sz="6" w:space="0" w:color="auto"/>
            </w:tcBorders>
          </w:tcPr>
          <w:p w14:paraId="0FF4A512"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376D6819" w14:textId="77777777" w:rsidR="001F2ABD" w:rsidRPr="00A87CB9" w:rsidRDefault="001F2ABD" w:rsidP="00214955">
            <w:pPr>
              <w:widowControl w:val="0"/>
              <w:autoSpaceDE w:val="0"/>
              <w:autoSpaceDN w:val="0"/>
              <w:adjustRightInd w:val="0"/>
            </w:pPr>
            <w:r w:rsidRPr="00A87CB9">
              <w:t> </w:t>
            </w:r>
          </w:p>
        </w:tc>
      </w:tr>
      <w:tr w:rsidR="001F2ABD" w:rsidRPr="00A87CB9" w14:paraId="730F3B0D"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4A9E2216" w14:textId="77777777" w:rsidR="001F2ABD" w:rsidRPr="00A87CB9" w:rsidRDefault="001F2ABD" w:rsidP="00214955">
            <w:pPr>
              <w:widowControl w:val="0"/>
              <w:autoSpaceDE w:val="0"/>
              <w:autoSpaceDN w:val="0"/>
              <w:adjustRightInd w:val="0"/>
            </w:pPr>
            <w:r w:rsidRPr="00A87CB9">
              <w:t>в негосударственных организациях</w:t>
            </w:r>
          </w:p>
        </w:tc>
        <w:tc>
          <w:tcPr>
            <w:tcW w:w="540" w:type="dxa"/>
            <w:tcBorders>
              <w:top w:val="single" w:sz="6" w:space="0" w:color="auto"/>
              <w:left w:val="single" w:sz="6" w:space="0" w:color="auto"/>
              <w:bottom w:val="single" w:sz="6" w:space="0" w:color="auto"/>
              <w:right w:val="single" w:sz="6" w:space="0" w:color="auto"/>
            </w:tcBorders>
          </w:tcPr>
          <w:p w14:paraId="2F8E7CFC" w14:textId="77777777" w:rsidR="001F2ABD" w:rsidRPr="00A87CB9" w:rsidRDefault="001F2ABD" w:rsidP="00214955">
            <w:pPr>
              <w:widowControl w:val="0"/>
              <w:autoSpaceDE w:val="0"/>
              <w:autoSpaceDN w:val="0"/>
              <w:adjustRightInd w:val="0"/>
            </w:pPr>
            <w:r w:rsidRPr="00A87CB9">
              <w:t>76</w:t>
            </w:r>
          </w:p>
        </w:tc>
        <w:tc>
          <w:tcPr>
            <w:tcW w:w="810" w:type="dxa"/>
            <w:tcBorders>
              <w:top w:val="single" w:sz="6" w:space="0" w:color="auto"/>
              <w:left w:val="single" w:sz="6" w:space="0" w:color="auto"/>
              <w:bottom w:val="single" w:sz="6" w:space="0" w:color="auto"/>
              <w:right w:val="single" w:sz="6" w:space="0" w:color="auto"/>
            </w:tcBorders>
          </w:tcPr>
          <w:p w14:paraId="085DA4F8"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0B8E7445" w14:textId="77777777" w:rsidR="001F2ABD" w:rsidRPr="00A87CB9" w:rsidRDefault="001F2ABD" w:rsidP="00214955">
            <w:pPr>
              <w:widowControl w:val="0"/>
              <w:autoSpaceDE w:val="0"/>
              <w:autoSpaceDN w:val="0"/>
              <w:adjustRightInd w:val="0"/>
            </w:pPr>
            <w:r w:rsidRPr="00A87CB9">
              <w:t> </w:t>
            </w:r>
          </w:p>
        </w:tc>
      </w:tr>
      <w:tr w:rsidR="001F2ABD" w:rsidRPr="00A87CB9" w14:paraId="34141558"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nil"/>
              <w:right w:val="single" w:sz="6" w:space="0" w:color="auto"/>
            </w:tcBorders>
          </w:tcPr>
          <w:p w14:paraId="2A596692" w14:textId="77777777" w:rsidR="001F2ABD" w:rsidRPr="00A87CB9" w:rsidRDefault="001F2ABD" w:rsidP="00214955">
            <w:pPr>
              <w:widowControl w:val="0"/>
              <w:autoSpaceDE w:val="0"/>
              <w:autoSpaceDN w:val="0"/>
              <w:adjustRightInd w:val="0"/>
            </w:pPr>
            <w:r w:rsidRPr="00A87CB9">
              <w:t>из них:</w:t>
            </w:r>
          </w:p>
        </w:tc>
        <w:tc>
          <w:tcPr>
            <w:tcW w:w="540" w:type="dxa"/>
            <w:tcBorders>
              <w:top w:val="single" w:sz="6" w:space="0" w:color="auto"/>
              <w:left w:val="single" w:sz="6" w:space="0" w:color="auto"/>
              <w:bottom w:val="nil"/>
              <w:right w:val="single" w:sz="6" w:space="0" w:color="auto"/>
            </w:tcBorders>
          </w:tcPr>
          <w:p w14:paraId="42C0CAD4" w14:textId="77777777" w:rsidR="001F2ABD" w:rsidRPr="00A87CB9" w:rsidRDefault="001F2ABD" w:rsidP="00214955">
            <w:pPr>
              <w:widowControl w:val="0"/>
              <w:autoSpaceDE w:val="0"/>
              <w:autoSpaceDN w:val="0"/>
              <w:adjustRightInd w:val="0"/>
            </w:pPr>
            <w:r w:rsidRPr="00A87CB9">
              <w:t> </w:t>
            </w:r>
          </w:p>
        </w:tc>
        <w:tc>
          <w:tcPr>
            <w:tcW w:w="810" w:type="dxa"/>
            <w:tcBorders>
              <w:top w:val="single" w:sz="6" w:space="0" w:color="auto"/>
              <w:left w:val="single" w:sz="6" w:space="0" w:color="auto"/>
              <w:bottom w:val="nil"/>
              <w:right w:val="single" w:sz="6" w:space="0" w:color="auto"/>
            </w:tcBorders>
          </w:tcPr>
          <w:p w14:paraId="7931EE0B"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nil"/>
              <w:right w:val="single" w:sz="6" w:space="0" w:color="auto"/>
            </w:tcBorders>
          </w:tcPr>
          <w:p w14:paraId="0B8623B2" w14:textId="77777777" w:rsidR="001F2ABD" w:rsidRPr="00A87CB9" w:rsidRDefault="001F2ABD" w:rsidP="00214955">
            <w:pPr>
              <w:widowControl w:val="0"/>
              <w:autoSpaceDE w:val="0"/>
              <w:autoSpaceDN w:val="0"/>
              <w:adjustRightInd w:val="0"/>
            </w:pPr>
            <w:r w:rsidRPr="00A87CB9">
              <w:t> </w:t>
            </w:r>
          </w:p>
        </w:tc>
      </w:tr>
      <w:tr w:rsidR="001F2ABD" w:rsidRPr="00A87CB9" w14:paraId="6B8EC7BA" w14:textId="77777777" w:rsidTr="00214955">
        <w:tblPrEx>
          <w:tblCellMar>
            <w:top w:w="0" w:type="dxa"/>
            <w:left w:w="0" w:type="dxa"/>
            <w:bottom w:w="0" w:type="dxa"/>
            <w:right w:w="0" w:type="dxa"/>
          </w:tblCellMar>
        </w:tblPrEx>
        <w:trPr>
          <w:jc w:val="center"/>
        </w:trPr>
        <w:tc>
          <w:tcPr>
            <w:tcW w:w="5760" w:type="dxa"/>
            <w:tcBorders>
              <w:top w:val="nil"/>
              <w:left w:val="single" w:sz="6" w:space="0" w:color="auto"/>
              <w:bottom w:val="single" w:sz="6" w:space="0" w:color="auto"/>
              <w:right w:val="single" w:sz="6" w:space="0" w:color="auto"/>
            </w:tcBorders>
          </w:tcPr>
          <w:p w14:paraId="018394DC" w14:textId="77777777" w:rsidR="001F2ABD" w:rsidRPr="00A87CB9" w:rsidRDefault="001F2ABD" w:rsidP="00214955">
            <w:pPr>
              <w:widowControl w:val="0"/>
              <w:autoSpaceDE w:val="0"/>
              <w:autoSpaceDN w:val="0"/>
              <w:adjustRightInd w:val="0"/>
            </w:pPr>
            <w:r w:rsidRPr="00A87CB9">
              <w:t>руководитель</w:t>
            </w:r>
          </w:p>
        </w:tc>
        <w:tc>
          <w:tcPr>
            <w:tcW w:w="540" w:type="dxa"/>
            <w:tcBorders>
              <w:top w:val="nil"/>
              <w:left w:val="single" w:sz="6" w:space="0" w:color="auto"/>
              <w:bottom w:val="single" w:sz="6" w:space="0" w:color="auto"/>
              <w:right w:val="single" w:sz="6" w:space="0" w:color="auto"/>
            </w:tcBorders>
          </w:tcPr>
          <w:p w14:paraId="2FF25EC4" w14:textId="77777777" w:rsidR="001F2ABD" w:rsidRPr="00A87CB9" w:rsidRDefault="001F2ABD" w:rsidP="00214955">
            <w:pPr>
              <w:widowControl w:val="0"/>
              <w:autoSpaceDE w:val="0"/>
              <w:autoSpaceDN w:val="0"/>
              <w:adjustRightInd w:val="0"/>
            </w:pPr>
            <w:r w:rsidRPr="00A87CB9">
              <w:t>77</w:t>
            </w:r>
          </w:p>
        </w:tc>
        <w:tc>
          <w:tcPr>
            <w:tcW w:w="810" w:type="dxa"/>
            <w:tcBorders>
              <w:top w:val="nil"/>
              <w:left w:val="single" w:sz="6" w:space="0" w:color="auto"/>
              <w:bottom w:val="single" w:sz="6" w:space="0" w:color="auto"/>
              <w:right w:val="single" w:sz="6" w:space="0" w:color="auto"/>
            </w:tcBorders>
          </w:tcPr>
          <w:p w14:paraId="002A4A71" w14:textId="77777777" w:rsidR="001F2ABD" w:rsidRPr="00A87CB9" w:rsidRDefault="001F2ABD" w:rsidP="00214955">
            <w:pPr>
              <w:widowControl w:val="0"/>
              <w:autoSpaceDE w:val="0"/>
              <w:autoSpaceDN w:val="0"/>
              <w:adjustRightInd w:val="0"/>
            </w:pPr>
            <w:r w:rsidRPr="00A87CB9">
              <w:t> </w:t>
            </w:r>
          </w:p>
        </w:tc>
        <w:tc>
          <w:tcPr>
            <w:tcW w:w="1890" w:type="dxa"/>
            <w:tcBorders>
              <w:top w:val="nil"/>
              <w:left w:val="single" w:sz="6" w:space="0" w:color="auto"/>
              <w:bottom w:val="single" w:sz="6" w:space="0" w:color="auto"/>
              <w:right w:val="single" w:sz="6" w:space="0" w:color="auto"/>
            </w:tcBorders>
          </w:tcPr>
          <w:p w14:paraId="717689BB" w14:textId="77777777" w:rsidR="001F2ABD" w:rsidRPr="00A87CB9" w:rsidRDefault="001F2ABD" w:rsidP="00214955">
            <w:pPr>
              <w:widowControl w:val="0"/>
              <w:autoSpaceDE w:val="0"/>
              <w:autoSpaceDN w:val="0"/>
              <w:adjustRightInd w:val="0"/>
            </w:pPr>
            <w:r w:rsidRPr="00A87CB9">
              <w:t> </w:t>
            </w:r>
          </w:p>
        </w:tc>
      </w:tr>
      <w:tr w:rsidR="001F2ABD" w:rsidRPr="00A87CB9" w14:paraId="639716E6"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5F9113B1" w14:textId="77777777" w:rsidR="001F2ABD" w:rsidRPr="00A87CB9" w:rsidRDefault="001F2ABD" w:rsidP="00214955">
            <w:pPr>
              <w:widowControl w:val="0"/>
              <w:autoSpaceDE w:val="0"/>
              <w:autoSpaceDN w:val="0"/>
              <w:adjustRightInd w:val="0"/>
            </w:pPr>
            <w:r w:rsidRPr="00A87CB9">
              <w:t>психолог</w:t>
            </w:r>
          </w:p>
        </w:tc>
        <w:tc>
          <w:tcPr>
            <w:tcW w:w="540" w:type="dxa"/>
            <w:tcBorders>
              <w:top w:val="single" w:sz="6" w:space="0" w:color="auto"/>
              <w:left w:val="single" w:sz="6" w:space="0" w:color="auto"/>
              <w:bottom w:val="single" w:sz="6" w:space="0" w:color="auto"/>
              <w:right w:val="single" w:sz="6" w:space="0" w:color="auto"/>
            </w:tcBorders>
          </w:tcPr>
          <w:p w14:paraId="5BAD6782" w14:textId="77777777" w:rsidR="001F2ABD" w:rsidRPr="00A87CB9" w:rsidRDefault="001F2ABD" w:rsidP="00214955">
            <w:pPr>
              <w:widowControl w:val="0"/>
              <w:autoSpaceDE w:val="0"/>
              <w:autoSpaceDN w:val="0"/>
              <w:adjustRightInd w:val="0"/>
            </w:pPr>
            <w:r w:rsidRPr="00A87CB9">
              <w:t>78</w:t>
            </w:r>
          </w:p>
        </w:tc>
        <w:tc>
          <w:tcPr>
            <w:tcW w:w="810" w:type="dxa"/>
            <w:tcBorders>
              <w:top w:val="single" w:sz="6" w:space="0" w:color="auto"/>
              <w:left w:val="single" w:sz="6" w:space="0" w:color="auto"/>
              <w:bottom w:val="single" w:sz="6" w:space="0" w:color="auto"/>
              <w:right w:val="single" w:sz="6" w:space="0" w:color="auto"/>
            </w:tcBorders>
          </w:tcPr>
          <w:p w14:paraId="2668C9E2"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1D15ACE9" w14:textId="77777777" w:rsidR="001F2ABD" w:rsidRPr="00A87CB9" w:rsidRDefault="001F2ABD" w:rsidP="00214955">
            <w:pPr>
              <w:widowControl w:val="0"/>
              <w:autoSpaceDE w:val="0"/>
              <w:autoSpaceDN w:val="0"/>
              <w:adjustRightInd w:val="0"/>
            </w:pPr>
            <w:r w:rsidRPr="00A87CB9">
              <w:t> </w:t>
            </w:r>
          </w:p>
        </w:tc>
      </w:tr>
      <w:tr w:rsidR="001F2ABD" w:rsidRPr="00A87CB9" w14:paraId="7E52AAB9"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36564E7F" w14:textId="77777777" w:rsidR="001F2ABD" w:rsidRPr="00A87CB9" w:rsidRDefault="001F2ABD" w:rsidP="00214955">
            <w:pPr>
              <w:widowControl w:val="0"/>
              <w:autoSpaceDE w:val="0"/>
              <w:autoSpaceDN w:val="0"/>
              <w:adjustRightInd w:val="0"/>
            </w:pPr>
            <w:r w:rsidRPr="00A87CB9">
              <w:t>учитель-дефектолог</w:t>
            </w:r>
          </w:p>
        </w:tc>
        <w:tc>
          <w:tcPr>
            <w:tcW w:w="540" w:type="dxa"/>
            <w:tcBorders>
              <w:top w:val="single" w:sz="6" w:space="0" w:color="auto"/>
              <w:left w:val="single" w:sz="6" w:space="0" w:color="auto"/>
              <w:bottom w:val="single" w:sz="6" w:space="0" w:color="auto"/>
              <w:right w:val="single" w:sz="6" w:space="0" w:color="auto"/>
            </w:tcBorders>
          </w:tcPr>
          <w:p w14:paraId="280E28EB" w14:textId="77777777" w:rsidR="001F2ABD" w:rsidRPr="00A87CB9" w:rsidRDefault="001F2ABD" w:rsidP="00214955">
            <w:pPr>
              <w:widowControl w:val="0"/>
              <w:autoSpaceDE w:val="0"/>
              <w:autoSpaceDN w:val="0"/>
              <w:adjustRightInd w:val="0"/>
            </w:pPr>
            <w:r w:rsidRPr="00A87CB9">
              <w:t>79</w:t>
            </w:r>
          </w:p>
        </w:tc>
        <w:tc>
          <w:tcPr>
            <w:tcW w:w="810" w:type="dxa"/>
            <w:tcBorders>
              <w:top w:val="single" w:sz="6" w:space="0" w:color="auto"/>
              <w:left w:val="single" w:sz="6" w:space="0" w:color="auto"/>
              <w:bottom w:val="single" w:sz="6" w:space="0" w:color="auto"/>
              <w:right w:val="single" w:sz="6" w:space="0" w:color="auto"/>
            </w:tcBorders>
          </w:tcPr>
          <w:p w14:paraId="42447D7D"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588EEE23" w14:textId="77777777" w:rsidR="001F2ABD" w:rsidRPr="00A87CB9" w:rsidRDefault="001F2ABD" w:rsidP="00214955">
            <w:pPr>
              <w:widowControl w:val="0"/>
              <w:autoSpaceDE w:val="0"/>
              <w:autoSpaceDN w:val="0"/>
              <w:adjustRightInd w:val="0"/>
            </w:pPr>
            <w:r w:rsidRPr="00A87CB9">
              <w:t> </w:t>
            </w:r>
          </w:p>
        </w:tc>
      </w:tr>
      <w:tr w:rsidR="001F2ABD" w:rsidRPr="00A87CB9" w14:paraId="3FC91BB1"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446C7EA2" w14:textId="77777777" w:rsidR="001F2ABD" w:rsidRPr="00A87CB9" w:rsidRDefault="001F2ABD" w:rsidP="00214955">
            <w:pPr>
              <w:widowControl w:val="0"/>
              <w:autoSpaceDE w:val="0"/>
              <w:autoSpaceDN w:val="0"/>
              <w:adjustRightInd w:val="0"/>
            </w:pPr>
            <w:r w:rsidRPr="00A87CB9">
              <w:t>учитель-логопед</w:t>
            </w:r>
          </w:p>
        </w:tc>
        <w:tc>
          <w:tcPr>
            <w:tcW w:w="540" w:type="dxa"/>
            <w:tcBorders>
              <w:top w:val="single" w:sz="6" w:space="0" w:color="auto"/>
              <w:left w:val="single" w:sz="6" w:space="0" w:color="auto"/>
              <w:bottom w:val="single" w:sz="6" w:space="0" w:color="auto"/>
              <w:right w:val="single" w:sz="6" w:space="0" w:color="auto"/>
            </w:tcBorders>
          </w:tcPr>
          <w:p w14:paraId="1142D769" w14:textId="77777777" w:rsidR="001F2ABD" w:rsidRPr="00A87CB9" w:rsidRDefault="001F2ABD" w:rsidP="00214955">
            <w:pPr>
              <w:widowControl w:val="0"/>
              <w:autoSpaceDE w:val="0"/>
              <w:autoSpaceDN w:val="0"/>
              <w:adjustRightInd w:val="0"/>
            </w:pPr>
            <w:r w:rsidRPr="00A87CB9">
              <w:t>80</w:t>
            </w:r>
          </w:p>
        </w:tc>
        <w:tc>
          <w:tcPr>
            <w:tcW w:w="810" w:type="dxa"/>
            <w:tcBorders>
              <w:top w:val="single" w:sz="6" w:space="0" w:color="auto"/>
              <w:left w:val="single" w:sz="6" w:space="0" w:color="auto"/>
              <w:bottom w:val="single" w:sz="6" w:space="0" w:color="auto"/>
              <w:right w:val="single" w:sz="6" w:space="0" w:color="auto"/>
            </w:tcBorders>
          </w:tcPr>
          <w:p w14:paraId="4C4E805B"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7A9EF926" w14:textId="77777777" w:rsidR="001F2ABD" w:rsidRPr="00A87CB9" w:rsidRDefault="001F2ABD" w:rsidP="00214955">
            <w:pPr>
              <w:widowControl w:val="0"/>
              <w:autoSpaceDE w:val="0"/>
              <w:autoSpaceDN w:val="0"/>
              <w:adjustRightInd w:val="0"/>
            </w:pPr>
            <w:r w:rsidRPr="00A87CB9">
              <w:t> </w:t>
            </w:r>
          </w:p>
        </w:tc>
      </w:tr>
      <w:tr w:rsidR="001F2ABD" w:rsidRPr="00A87CB9" w14:paraId="744512FB"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21383CEE" w14:textId="77777777" w:rsidR="001F2ABD" w:rsidRPr="00A87CB9" w:rsidRDefault="001F2ABD" w:rsidP="00214955">
            <w:pPr>
              <w:widowControl w:val="0"/>
              <w:autoSpaceDE w:val="0"/>
              <w:autoSpaceDN w:val="0"/>
              <w:adjustRightInd w:val="0"/>
            </w:pPr>
            <w:r w:rsidRPr="00A87CB9">
              <w:t>инструктор-методист по лечебной физкультуре</w:t>
            </w:r>
          </w:p>
        </w:tc>
        <w:tc>
          <w:tcPr>
            <w:tcW w:w="540" w:type="dxa"/>
            <w:tcBorders>
              <w:top w:val="single" w:sz="6" w:space="0" w:color="auto"/>
              <w:left w:val="single" w:sz="6" w:space="0" w:color="auto"/>
              <w:bottom w:val="single" w:sz="6" w:space="0" w:color="auto"/>
              <w:right w:val="single" w:sz="6" w:space="0" w:color="auto"/>
            </w:tcBorders>
          </w:tcPr>
          <w:p w14:paraId="058631F5" w14:textId="77777777" w:rsidR="001F2ABD" w:rsidRPr="00A87CB9" w:rsidRDefault="001F2ABD" w:rsidP="00214955">
            <w:pPr>
              <w:widowControl w:val="0"/>
              <w:autoSpaceDE w:val="0"/>
              <w:autoSpaceDN w:val="0"/>
              <w:adjustRightInd w:val="0"/>
            </w:pPr>
            <w:r w:rsidRPr="00A87CB9">
              <w:t>81</w:t>
            </w:r>
          </w:p>
        </w:tc>
        <w:tc>
          <w:tcPr>
            <w:tcW w:w="810" w:type="dxa"/>
            <w:tcBorders>
              <w:top w:val="single" w:sz="6" w:space="0" w:color="auto"/>
              <w:left w:val="single" w:sz="6" w:space="0" w:color="auto"/>
              <w:bottom w:val="single" w:sz="6" w:space="0" w:color="auto"/>
              <w:right w:val="single" w:sz="6" w:space="0" w:color="auto"/>
            </w:tcBorders>
          </w:tcPr>
          <w:p w14:paraId="08374006"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4A9FEC9D" w14:textId="77777777" w:rsidR="001F2ABD" w:rsidRPr="00A87CB9" w:rsidRDefault="001F2ABD" w:rsidP="00214955">
            <w:pPr>
              <w:widowControl w:val="0"/>
              <w:autoSpaceDE w:val="0"/>
              <w:autoSpaceDN w:val="0"/>
              <w:adjustRightInd w:val="0"/>
            </w:pPr>
            <w:r w:rsidRPr="00A87CB9">
              <w:t> </w:t>
            </w:r>
          </w:p>
        </w:tc>
      </w:tr>
      <w:tr w:rsidR="001F2ABD" w:rsidRPr="00A87CB9" w14:paraId="74AA5122"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18F6201F" w14:textId="77777777" w:rsidR="001F2ABD" w:rsidRPr="00A87CB9" w:rsidRDefault="001F2ABD" w:rsidP="00214955">
            <w:pPr>
              <w:widowControl w:val="0"/>
              <w:autoSpaceDE w:val="0"/>
              <w:autoSpaceDN w:val="0"/>
              <w:adjustRightInd w:val="0"/>
            </w:pPr>
            <w:r w:rsidRPr="00A87CB9">
              <w:t>социальный педагог</w:t>
            </w:r>
          </w:p>
        </w:tc>
        <w:tc>
          <w:tcPr>
            <w:tcW w:w="540" w:type="dxa"/>
            <w:tcBorders>
              <w:top w:val="single" w:sz="6" w:space="0" w:color="auto"/>
              <w:left w:val="single" w:sz="6" w:space="0" w:color="auto"/>
              <w:bottom w:val="single" w:sz="6" w:space="0" w:color="auto"/>
              <w:right w:val="single" w:sz="6" w:space="0" w:color="auto"/>
            </w:tcBorders>
          </w:tcPr>
          <w:p w14:paraId="353AFF55" w14:textId="77777777" w:rsidR="001F2ABD" w:rsidRPr="00A87CB9" w:rsidRDefault="001F2ABD" w:rsidP="00214955">
            <w:pPr>
              <w:widowControl w:val="0"/>
              <w:autoSpaceDE w:val="0"/>
              <w:autoSpaceDN w:val="0"/>
              <w:adjustRightInd w:val="0"/>
            </w:pPr>
            <w:r w:rsidRPr="00A87CB9">
              <w:t>82</w:t>
            </w:r>
          </w:p>
        </w:tc>
        <w:tc>
          <w:tcPr>
            <w:tcW w:w="810" w:type="dxa"/>
            <w:tcBorders>
              <w:top w:val="single" w:sz="6" w:space="0" w:color="auto"/>
              <w:left w:val="single" w:sz="6" w:space="0" w:color="auto"/>
              <w:bottom w:val="single" w:sz="6" w:space="0" w:color="auto"/>
              <w:right w:val="single" w:sz="6" w:space="0" w:color="auto"/>
            </w:tcBorders>
          </w:tcPr>
          <w:p w14:paraId="336230F4"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58FCC8A5" w14:textId="77777777" w:rsidR="001F2ABD" w:rsidRPr="00A87CB9" w:rsidRDefault="001F2ABD" w:rsidP="00214955">
            <w:pPr>
              <w:widowControl w:val="0"/>
              <w:autoSpaceDE w:val="0"/>
              <w:autoSpaceDN w:val="0"/>
              <w:adjustRightInd w:val="0"/>
            </w:pPr>
            <w:r w:rsidRPr="00A87CB9">
              <w:t> </w:t>
            </w:r>
          </w:p>
        </w:tc>
      </w:tr>
      <w:tr w:rsidR="001F2ABD" w:rsidRPr="00A87CB9" w14:paraId="69F0F9C6" w14:textId="77777777" w:rsidTr="00214955">
        <w:tblPrEx>
          <w:tblCellMar>
            <w:top w:w="0" w:type="dxa"/>
            <w:left w:w="0" w:type="dxa"/>
            <w:bottom w:w="0" w:type="dxa"/>
            <w:right w:w="0" w:type="dxa"/>
          </w:tblCellMar>
        </w:tblPrEx>
        <w:trPr>
          <w:jc w:val="center"/>
        </w:trPr>
        <w:tc>
          <w:tcPr>
            <w:tcW w:w="5760" w:type="dxa"/>
            <w:tcBorders>
              <w:top w:val="single" w:sz="6" w:space="0" w:color="auto"/>
              <w:left w:val="single" w:sz="6" w:space="0" w:color="auto"/>
              <w:bottom w:val="single" w:sz="6" w:space="0" w:color="auto"/>
              <w:right w:val="single" w:sz="6" w:space="0" w:color="auto"/>
            </w:tcBorders>
          </w:tcPr>
          <w:p w14:paraId="44F77478" w14:textId="77777777" w:rsidR="001F2ABD" w:rsidRPr="00A87CB9" w:rsidRDefault="001F2ABD" w:rsidP="00214955">
            <w:pPr>
              <w:widowControl w:val="0"/>
              <w:autoSpaceDE w:val="0"/>
              <w:autoSpaceDN w:val="0"/>
              <w:adjustRightInd w:val="0"/>
            </w:pPr>
            <w:r w:rsidRPr="00A87CB9">
              <w:t>врач-педиатр</w:t>
            </w:r>
          </w:p>
        </w:tc>
        <w:tc>
          <w:tcPr>
            <w:tcW w:w="540" w:type="dxa"/>
            <w:tcBorders>
              <w:top w:val="single" w:sz="6" w:space="0" w:color="auto"/>
              <w:left w:val="single" w:sz="6" w:space="0" w:color="auto"/>
              <w:bottom w:val="single" w:sz="6" w:space="0" w:color="auto"/>
              <w:right w:val="single" w:sz="6" w:space="0" w:color="auto"/>
            </w:tcBorders>
          </w:tcPr>
          <w:p w14:paraId="643C07D1" w14:textId="77777777" w:rsidR="001F2ABD" w:rsidRPr="00A87CB9" w:rsidRDefault="001F2ABD" w:rsidP="00214955">
            <w:pPr>
              <w:widowControl w:val="0"/>
              <w:autoSpaceDE w:val="0"/>
              <w:autoSpaceDN w:val="0"/>
              <w:adjustRightInd w:val="0"/>
            </w:pPr>
            <w:r w:rsidRPr="00A87CB9">
              <w:t>83</w:t>
            </w:r>
          </w:p>
        </w:tc>
        <w:tc>
          <w:tcPr>
            <w:tcW w:w="810" w:type="dxa"/>
            <w:tcBorders>
              <w:top w:val="single" w:sz="6" w:space="0" w:color="auto"/>
              <w:left w:val="single" w:sz="6" w:space="0" w:color="auto"/>
              <w:bottom w:val="single" w:sz="6" w:space="0" w:color="auto"/>
              <w:right w:val="single" w:sz="6" w:space="0" w:color="auto"/>
            </w:tcBorders>
          </w:tcPr>
          <w:p w14:paraId="6E04D02A" w14:textId="77777777" w:rsidR="001F2ABD" w:rsidRPr="00A87CB9" w:rsidRDefault="001F2ABD" w:rsidP="00214955">
            <w:pPr>
              <w:widowControl w:val="0"/>
              <w:autoSpaceDE w:val="0"/>
              <w:autoSpaceDN w:val="0"/>
              <w:adjustRightInd w:val="0"/>
            </w:pPr>
            <w:r w:rsidRPr="00A87CB9">
              <w:t> </w:t>
            </w:r>
          </w:p>
        </w:tc>
        <w:tc>
          <w:tcPr>
            <w:tcW w:w="1890" w:type="dxa"/>
            <w:tcBorders>
              <w:top w:val="single" w:sz="6" w:space="0" w:color="auto"/>
              <w:left w:val="single" w:sz="6" w:space="0" w:color="auto"/>
              <w:bottom w:val="single" w:sz="6" w:space="0" w:color="auto"/>
              <w:right w:val="single" w:sz="6" w:space="0" w:color="auto"/>
            </w:tcBorders>
          </w:tcPr>
          <w:p w14:paraId="49B2C309" w14:textId="77777777" w:rsidR="001F2ABD" w:rsidRPr="00A87CB9" w:rsidRDefault="001F2ABD" w:rsidP="00214955">
            <w:pPr>
              <w:widowControl w:val="0"/>
              <w:autoSpaceDE w:val="0"/>
              <w:autoSpaceDN w:val="0"/>
              <w:adjustRightInd w:val="0"/>
            </w:pPr>
            <w:r w:rsidRPr="00A87CB9">
              <w:t> </w:t>
            </w:r>
          </w:p>
        </w:tc>
      </w:tr>
    </w:tbl>
    <w:p w14:paraId="5CAB0209" w14:textId="77777777" w:rsidR="001F2ABD" w:rsidRPr="00A87CB9" w:rsidRDefault="001F2ABD" w:rsidP="001F2ABD">
      <w:pPr>
        <w:widowControl w:val="0"/>
        <w:autoSpaceDE w:val="0"/>
        <w:autoSpaceDN w:val="0"/>
        <w:adjustRightInd w:val="0"/>
      </w:pPr>
    </w:p>
    <w:p w14:paraId="2779FCB2" w14:textId="77777777" w:rsidR="001F2ABD" w:rsidRPr="00A87CB9" w:rsidRDefault="001F2ABD" w:rsidP="001F2ABD">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1709"/>
        <w:gridCol w:w="1700"/>
        <w:gridCol w:w="250"/>
        <w:gridCol w:w="1700"/>
        <w:gridCol w:w="1700"/>
        <w:gridCol w:w="250"/>
        <w:gridCol w:w="1700"/>
      </w:tblGrid>
      <w:tr w:rsidR="001F2ABD" w:rsidRPr="00A87CB9" w14:paraId="3FFF38FB" w14:textId="77777777" w:rsidTr="00214955">
        <w:tblPrEx>
          <w:tblCellMar>
            <w:top w:w="0" w:type="dxa"/>
            <w:left w:w="0" w:type="dxa"/>
            <w:bottom w:w="0" w:type="dxa"/>
            <w:right w:w="0" w:type="dxa"/>
          </w:tblCellMar>
        </w:tblPrEx>
        <w:trPr>
          <w:jc w:val="center"/>
        </w:trPr>
        <w:tc>
          <w:tcPr>
            <w:tcW w:w="1700" w:type="dxa"/>
            <w:tcBorders>
              <w:top w:val="nil"/>
              <w:left w:val="nil"/>
              <w:bottom w:val="nil"/>
              <w:right w:val="nil"/>
            </w:tcBorders>
          </w:tcPr>
          <w:p w14:paraId="0DE001F3" w14:textId="77777777" w:rsidR="001F2ABD" w:rsidRPr="00A87CB9" w:rsidRDefault="001F2ABD" w:rsidP="00214955">
            <w:pPr>
              <w:widowControl w:val="0"/>
              <w:autoSpaceDE w:val="0"/>
              <w:autoSpaceDN w:val="0"/>
              <w:adjustRightInd w:val="0"/>
            </w:pPr>
            <w:r w:rsidRPr="00A87CB9">
              <w:t xml:space="preserve">Должностное </w:t>
            </w:r>
            <w:r w:rsidRPr="00A87CB9">
              <w:lastRenderedPageBreak/>
              <w:t xml:space="preserve">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 </w:t>
            </w:r>
          </w:p>
        </w:tc>
        <w:tc>
          <w:tcPr>
            <w:tcW w:w="1700" w:type="dxa"/>
            <w:tcBorders>
              <w:top w:val="nil"/>
              <w:left w:val="nil"/>
              <w:bottom w:val="single" w:sz="6" w:space="0" w:color="auto"/>
              <w:right w:val="nil"/>
            </w:tcBorders>
          </w:tcPr>
          <w:p w14:paraId="65B76D1D" w14:textId="77777777" w:rsidR="001F2ABD" w:rsidRPr="00A87CB9" w:rsidRDefault="001F2ABD" w:rsidP="00214955">
            <w:pPr>
              <w:widowControl w:val="0"/>
              <w:autoSpaceDE w:val="0"/>
              <w:autoSpaceDN w:val="0"/>
              <w:adjustRightInd w:val="0"/>
            </w:pPr>
            <w:r w:rsidRPr="00A87CB9">
              <w:lastRenderedPageBreak/>
              <w:t> </w:t>
            </w:r>
          </w:p>
        </w:tc>
        <w:tc>
          <w:tcPr>
            <w:tcW w:w="250" w:type="dxa"/>
            <w:tcBorders>
              <w:top w:val="nil"/>
              <w:left w:val="nil"/>
              <w:bottom w:val="nil"/>
              <w:right w:val="nil"/>
            </w:tcBorders>
          </w:tcPr>
          <w:p w14:paraId="48E1E752" w14:textId="77777777" w:rsidR="001F2ABD" w:rsidRPr="00A87CB9" w:rsidRDefault="001F2ABD" w:rsidP="00214955">
            <w:pPr>
              <w:widowControl w:val="0"/>
              <w:autoSpaceDE w:val="0"/>
              <w:autoSpaceDN w:val="0"/>
              <w:adjustRightInd w:val="0"/>
            </w:pPr>
            <w:r w:rsidRPr="00A87CB9">
              <w:t> </w:t>
            </w:r>
          </w:p>
        </w:tc>
        <w:tc>
          <w:tcPr>
            <w:tcW w:w="1700" w:type="dxa"/>
            <w:tcBorders>
              <w:top w:val="nil"/>
              <w:left w:val="nil"/>
              <w:bottom w:val="single" w:sz="6" w:space="0" w:color="auto"/>
              <w:right w:val="nil"/>
            </w:tcBorders>
          </w:tcPr>
          <w:p w14:paraId="1D742350" w14:textId="77777777" w:rsidR="001F2ABD" w:rsidRPr="00A87CB9" w:rsidRDefault="001F2ABD" w:rsidP="00214955">
            <w:pPr>
              <w:widowControl w:val="0"/>
              <w:autoSpaceDE w:val="0"/>
              <w:autoSpaceDN w:val="0"/>
              <w:adjustRightInd w:val="0"/>
            </w:pPr>
            <w:r w:rsidRPr="00A87CB9">
              <w:t> </w:t>
            </w:r>
          </w:p>
        </w:tc>
        <w:tc>
          <w:tcPr>
            <w:tcW w:w="1700" w:type="dxa"/>
            <w:tcBorders>
              <w:top w:val="nil"/>
              <w:left w:val="nil"/>
              <w:bottom w:val="single" w:sz="6" w:space="0" w:color="auto"/>
              <w:right w:val="nil"/>
            </w:tcBorders>
          </w:tcPr>
          <w:p w14:paraId="0B7B6478" w14:textId="77777777" w:rsidR="001F2ABD" w:rsidRPr="00A87CB9" w:rsidRDefault="001F2ABD" w:rsidP="00214955">
            <w:pPr>
              <w:widowControl w:val="0"/>
              <w:autoSpaceDE w:val="0"/>
              <w:autoSpaceDN w:val="0"/>
              <w:adjustRightInd w:val="0"/>
            </w:pPr>
            <w:r w:rsidRPr="00A87CB9">
              <w:t> </w:t>
            </w:r>
          </w:p>
        </w:tc>
        <w:tc>
          <w:tcPr>
            <w:tcW w:w="250" w:type="dxa"/>
            <w:tcBorders>
              <w:top w:val="nil"/>
              <w:left w:val="nil"/>
              <w:bottom w:val="nil"/>
              <w:right w:val="nil"/>
            </w:tcBorders>
          </w:tcPr>
          <w:p w14:paraId="17CA101C" w14:textId="77777777" w:rsidR="001F2ABD" w:rsidRPr="00A87CB9" w:rsidRDefault="001F2ABD" w:rsidP="00214955">
            <w:pPr>
              <w:widowControl w:val="0"/>
              <w:autoSpaceDE w:val="0"/>
              <w:autoSpaceDN w:val="0"/>
              <w:adjustRightInd w:val="0"/>
            </w:pPr>
            <w:r w:rsidRPr="00A87CB9">
              <w:t> </w:t>
            </w:r>
          </w:p>
        </w:tc>
        <w:tc>
          <w:tcPr>
            <w:tcW w:w="1700" w:type="dxa"/>
            <w:tcBorders>
              <w:top w:val="nil"/>
              <w:left w:val="nil"/>
              <w:bottom w:val="single" w:sz="6" w:space="0" w:color="auto"/>
              <w:right w:val="nil"/>
            </w:tcBorders>
          </w:tcPr>
          <w:p w14:paraId="3DD8C4B5" w14:textId="77777777" w:rsidR="001F2ABD" w:rsidRPr="00A87CB9" w:rsidRDefault="001F2ABD" w:rsidP="00214955">
            <w:pPr>
              <w:widowControl w:val="0"/>
              <w:autoSpaceDE w:val="0"/>
              <w:autoSpaceDN w:val="0"/>
              <w:adjustRightInd w:val="0"/>
            </w:pPr>
            <w:r w:rsidRPr="00A87CB9">
              <w:t> </w:t>
            </w:r>
          </w:p>
        </w:tc>
      </w:tr>
      <w:tr w:rsidR="001F2ABD" w:rsidRPr="00A87CB9" w14:paraId="0E3F7F31" w14:textId="77777777" w:rsidTr="00214955">
        <w:tblPrEx>
          <w:tblCellMar>
            <w:top w:w="0" w:type="dxa"/>
            <w:left w:w="0" w:type="dxa"/>
            <w:bottom w:w="0" w:type="dxa"/>
            <w:right w:w="0" w:type="dxa"/>
          </w:tblCellMar>
        </w:tblPrEx>
        <w:trPr>
          <w:jc w:val="center"/>
        </w:trPr>
        <w:tc>
          <w:tcPr>
            <w:tcW w:w="1700" w:type="dxa"/>
            <w:tcBorders>
              <w:top w:val="nil"/>
              <w:left w:val="nil"/>
              <w:bottom w:val="nil"/>
              <w:right w:val="nil"/>
            </w:tcBorders>
          </w:tcPr>
          <w:p w14:paraId="3D39DE3C" w14:textId="77777777" w:rsidR="001F2ABD" w:rsidRPr="00A87CB9" w:rsidRDefault="001F2ABD" w:rsidP="00214955">
            <w:pPr>
              <w:widowControl w:val="0"/>
              <w:autoSpaceDE w:val="0"/>
              <w:autoSpaceDN w:val="0"/>
              <w:adjustRightInd w:val="0"/>
            </w:pPr>
            <w:r w:rsidRPr="00A87CB9">
              <w:t> </w:t>
            </w:r>
          </w:p>
        </w:tc>
        <w:tc>
          <w:tcPr>
            <w:tcW w:w="1700" w:type="dxa"/>
            <w:tcBorders>
              <w:top w:val="single" w:sz="6" w:space="0" w:color="auto"/>
              <w:left w:val="nil"/>
              <w:bottom w:val="nil"/>
              <w:right w:val="nil"/>
            </w:tcBorders>
          </w:tcPr>
          <w:p w14:paraId="700F7099" w14:textId="77777777" w:rsidR="001F2ABD" w:rsidRPr="00A87CB9" w:rsidRDefault="001F2ABD" w:rsidP="00214955">
            <w:pPr>
              <w:widowControl w:val="0"/>
              <w:autoSpaceDE w:val="0"/>
              <w:autoSpaceDN w:val="0"/>
              <w:adjustRightInd w:val="0"/>
              <w:jc w:val="center"/>
            </w:pPr>
            <w:r w:rsidRPr="00A87CB9">
              <w:t>(должность)</w:t>
            </w:r>
          </w:p>
        </w:tc>
        <w:tc>
          <w:tcPr>
            <w:tcW w:w="250" w:type="dxa"/>
            <w:tcBorders>
              <w:top w:val="nil"/>
              <w:left w:val="nil"/>
              <w:bottom w:val="nil"/>
              <w:right w:val="nil"/>
            </w:tcBorders>
          </w:tcPr>
          <w:p w14:paraId="1B5F7E64" w14:textId="77777777" w:rsidR="001F2ABD" w:rsidRPr="00A87CB9" w:rsidRDefault="001F2ABD" w:rsidP="00214955">
            <w:pPr>
              <w:widowControl w:val="0"/>
              <w:autoSpaceDE w:val="0"/>
              <w:autoSpaceDN w:val="0"/>
              <w:adjustRightInd w:val="0"/>
            </w:pPr>
            <w:r w:rsidRPr="00A87CB9">
              <w:t> </w:t>
            </w:r>
          </w:p>
        </w:tc>
        <w:tc>
          <w:tcPr>
            <w:tcW w:w="3400" w:type="dxa"/>
            <w:gridSpan w:val="2"/>
            <w:tcBorders>
              <w:top w:val="single" w:sz="6" w:space="0" w:color="auto"/>
              <w:left w:val="nil"/>
              <w:bottom w:val="nil"/>
              <w:right w:val="nil"/>
            </w:tcBorders>
          </w:tcPr>
          <w:p w14:paraId="39808FE1" w14:textId="77777777" w:rsidR="001F2ABD" w:rsidRPr="00A87CB9" w:rsidRDefault="001F2ABD" w:rsidP="00214955">
            <w:pPr>
              <w:widowControl w:val="0"/>
              <w:autoSpaceDE w:val="0"/>
              <w:autoSpaceDN w:val="0"/>
              <w:adjustRightInd w:val="0"/>
              <w:jc w:val="center"/>
            </w:pPr>
            <w:r w:rsidRPr="00A87CB9">
              <w:t>(Ф.И.О.)</w:t>
            </w:r>
          </w:p>
        </w:tc>
        <w:tc>
          <w:tcPr>
            <w:tcW w:w="250" w:type="dxa"/>
            <w:tcBorders>
              <w:top w:val="nil"/>
              <w:left w:val="nil"/>
              <w:bottom w:val="nil"/>
              <w:right w:val="nil"/>
            </w:tcBorders>
          </w:tcPr>
          <w:p w14:paraId="141C8481" w14:textId="77777777" w:rsidR="001F2ABD" w:rsidRPr="00A87CB9" w:rsidRDefault="001F2ABD" w:rsidP="00214955">
            <w:pPr>
              <w:widowControl w:val="0"/>
              <w:autoSpaceDE w:val="0"/>
              <w:autoSpaceDN w:val="0"/>
              <w:adjustRightInd w:val="0"/>
            </w:pPr>
            <w:r w:rsidRPr="00A87CB9">
              <w:t> </w:t>
            </w:r>
          </w:p>
        </w:tc>
        <w:tc>
          <w:tcPr>
            <w:tcW w:w="1700" w:type="dxa"/>
            <w:tcBorders>
              <w:top w:val="single" w:sz="6" w:space="0" w:color="auto"/>
              <w:left w:val="nil"/>
              <w:bottom w:val="nil"/>
              <w:right w:val="nil"/>
            </w:tcBorders>
          </w:tcPr>
          <w:p w14:paraId="25141392" w14:textId="77777777" w:rsidR="001F2ABD" w:rsidRPr="00A87CB9" w:rsidRDefault="001F2ABD" w:rsidP="00214955">
            <w:pPr>
              <w:widowControl w:val="0"/>
              <w:autoSpaceDE w:val="0"/>
              <w:autoSpaceDN w:val="0"/>
              <w:adjustRightInd w:val="0"/>
              <w:jc w:val="center"/>
            </w:pPr>
            <w:r w:rsidRPr="00A87CB9">
              <w:t>(подпись)</w:t>
            </w:r>
          </w:p>
        </w:tc>
      </w:tr>
      <w:tr w:rsidR="001F2ABD" w:rsidRPr="00A87CB9" w14:paraId="0ADADCE8" w14:textId="77777777" w:rsidTr="00214955">
        <w:tblPrEx>
          <w:tblCellMar>
            <w:top w:w="0" w:type="dxa"/>
            <w:left w:w="0" w:type="dxa"/>
            <w:bottom w:w="0" w:type="dxa"/>
            <w:right w:w="0" w:type="dxa"/>
          </w:tblCellMar>
        </w:tblPrEx>
        <w:trPr>
          <w:jc w:val="center"/>
        </w:trPr>
        <w:tc>
          <w:tcPr>
            <w:tcW w:w="1700" w:type="dxa"/>
            <w:tcBorders>
              <w:top w:val="nil"/>
              <w:left w:val="nil"/>
              <w:bottom w:val="nil"/>
              <w:right w:val="nil"/>
            </w:tcBorders>
          </w:tcPr>
          <w:p w14:paraId="34FF224A" w14:textId="77777777" w:rsidR="001F2ABD" w:rsidRPr="00A87CB9" w:rsidRDefault="001F2ABD" w:rsidP="00214955">
            <w:pPr>
              <w:widowControl w:val="0"/>
              <w:autoSpaceDE w:val="0"/>
              <w:autoSpaceDN w:val="0"/>
              <w:adjustRightInd w:val="0"/>
            </w:pPr>
            <w:r w:rsidRPr="00A87CB9">
              <w:t> </w:t>
            </w:r>
          </w:p>
        </w:tc>
        <w:tc>
          <w:tcPr>
            <w:tcW w:w="1700" w:type="dxa"/>
            <w:tcBorders>
              <w:top w:val="nil"/>
              <w:left w:val="nil"/>
              <w:bottom w:val="nil"/>
              <w:right w:val="nil"/>
            </w:tcBorders>
          </w:tcPr>
          <w:p w14:paraId="3AD34028" w14:textId="77777777" w:rsidR="001F2ABD" w:rsidRPr="00A87CB9" w:rsidRDefault="001F2ABD" w:rsidP="00214955">
            <w:pPr>
              <w:widowControl w:val="0"/>
              <w:autoSpaceDE w:val="0"/>
              <w:autoSpaceDN w:val="0"/>
              <w:adjustRightInd w:val="0"/>
            </w:pPr>
          </w:p>
        </w:tc>
        <w:tc>
          <w:tcPr>
            <w:tcW w:w="250" w:type="dxa"/>
            <w:tcBorders>
              <w:top w:val="nil"/>
              <w:left w:val="nil"/>
              <w:bottom w:val="nil"/>
              <w:right w:val="nil"/>
            </w:tcBorders>
          </w:tcPr>
          <w:p w14:paraId="55511F1D" w14:textId="77777777" w:rsidR="001F2ABD" w:rsidRPr="00A87CB9" w:rsidRDefault="001F2ABD" w:rsidP="00214955">
            <w:pPr>
              <w:widowControl w:val="0"/>
              <w:autoSpaceDE w:val="0"/>
              <w:autoSpaceDN w:val="0"/>
              <w:adjustRightInd w:val="0"/>
            </w:pPr>
            <w:r w:rsidRPr="00A87CB9">
              <w:t> </w:t>
            </w:r>
          </w:p>
        </w:tc>
        <w:tc>
          <w:tcPr>
            <w:tcW w:w="1700" w:type="dxa"/>
            <w:tcBorders>
              <w:top w:val="nil"/>
              <w:left w:val="nil"/>
              <w:bottom w:val="nil"/>
              <w:right w:val="nil"/>
            </w:tcBorders>
          </w:tcPr>
          <w:p w14:paraId="24237A8C" w14:textId="77777777" w:rsidR="001F2ABD" w:rsidRPr="00A87CB9" w:rsidRDefault="001F2ABD" w:rsidP="00214955">
            <w:pPr>
              <w:widowControl w:val="0"/>
              <w:autoSpaceDE w:val="0"/>
              <w:autoSpaceDN w:val="0"/>
              <w:adjustRightInd w:val="0"/>
            </w:pPr>
            <w:r w:rsidRPr="00A87CB9">
              <w:t> </w:t>
            </w:r>
          </w:p>
        </w:tc>
        <w:tc>
          <w:tcPr>
            <w:tcW w:w="1700" w:type="dxa"/>
            <w:tcBorders>
              <w:top w:val="nil"/>
              <w:left w:val="nil"/>
              <w:bottom w:val="nil"/>
              <w:right w:val="nil"/>
            </w:tcBorders>
          </w:tcPr>
          <w:p w14:paraId="00210CA1" w14:textId="77777777" w:rsidR="001F2ABD" w:rsidRPr="00A87CB9" w:rsidRDefault="001F2ABD" w:rsidP="00214955">
            <w:pPr>
              <w:widowControl w:val="0"/>
              <w:autoSpaceDE w:val="0"/>
              <w:autoSpaceDN w:val="0"/>
              <w:adjustRightInd w:val="0"/>
            </w:pPr>
            <w:r w:rsidRPr="00A87CB9">
              <w:t> </w:t>
            </w:r>
          </w:p>
        </w:tc>
        <w:tc>
          <w:tcPr>
            <w:tcW w:w="250" w:type="dxa"/>
            <w:tcBorders>
              <w:top w:val="nil"/>
              <w:left w:val="nil"/>
              <w:bottom w:val="nil"/>
              <w:right w:val="nil"/>
            </w:tcBorders>
          </w:tcPr>
          <w:p w14:paraId="0EEE1FB5" w14:textId="77777777" w:rsidR="001F2ABD" w:rsidRPr="00A87CB9" w:rsidRDefault="001F2ABD" w:rsidP="00214955">
            <w:pPr>
              <w:widowControl w:val="0"/>
              <w:autoSpaceDE w:val="0"/>
              <w:autoSpaceDN w:val="0"/>
              <w:adjustRightInd w:val="0"/>
            </w:pPr>
            <w:r w:rsidRPr="00A87CB9">
              <w:t> </w:t>
            </w:r>
          </w:p>
        </w:tc>
        <w:tc>
          <w:tcPr>
            <w:tcW w:w="1700" w:type="dxa"/>
            <w:tcBorders>
              <w:top w:val="nil"/>
              <w:left w:val="nil"/>
              <w:bottom w:val="nil"/>
              <w:right w:val="nil"/>
            </w:tcBorders>
          </w:tcPr>
          <w:p w14:paraId="60432477" w14:textId="77777777" w:rsidR="001F2ABD" w:rsidRPr="00A87CB9" w:rsidRDefault="001F2ABD" w:rsidP="00214955">
            <w:pPr>
              <w:widowControl w:val="0"/>
              <w:autoSpaceDE w:val="0"/>
              <w:autoSpaceDN w:val="0"/>
              <w:adjustRightInd w:val="0"/>
            </w:pPr>
            <w:r w:rsidRPr="00A87CB9">
              <w:t> </w:t>
            </w:r>
          </w:p>
        </w:tc>
      </w:tr>
      <w:tr w:rsidR="001F2ABD" w:rsidRPr="00A87CB9" w14:paraId="3F6C4E0C" w14:textId="77777777" w:rsidTr="00214955">
        <w:tblPrEx>
          <w:tblCellMar>
            <w:top w:w="0" w:type="dxa"/>
            <w:left w:w="0" w:type="dxa"/>
            <w:bottom w:w="0" w:type="dxa"/>
            <w:right w:w="0" w:type="dxa"/>
          </w:tblCellMar>
        </w:tblPrEx>
        <w:trPr>
          <w:jc w:val="center"/>
        </w:trPr>
        <w:tc>
          <w:tcPr>
            <w:tcW w:w="1700" w:type="dxa"/>
            <w:tcBorders>
              <w:top w:val="nil"/>
              <w:left w:val="nil"/>
              <w:bottom w:val="nil"/>
              <w:right w:val="nil"/>
            </w:tcBorders>
          </w:tcPr>
          <w:p w14:paraId="095956A6" w14:textId="77777777" w:rsidR="001F2ABD" w:rsidRPr="00A87CB9" w:rsidRDefault="001F2ABD" w:rsidP="00214955">
            <w:pPr>
              <w:widowControl w:val="0"/>
              <w:autoSpaceDE w:val="0"/>
              <w:autoSpaceDN w:val="0"/>
              <w:adjustRightInd w:val="0"/>
            </w:pPr>
            <w:r w:rsidRPr="00A87CB9">
              <w:t> </w:t>
            </w:r>
          </w:p>
        </w:tc>
        <w:tc>
          <w:tcPr>
            <w:tcW w:w="1700" w:type="dxa"/>
            <w:tcBorders>
              <w:top w:val="nil"/>
              <w:left w:val="nil"/>
              <w:bottom w:val="single" w:sz="6" w:space="0" w:color="auto"/>
              <w:right w:val="nil"/>
            </w:tcBorders>
          </w:tcPr>
          <w:p w14:paraId="435DD1C8" w14:textId="77777777" w:rsidR="001F2ABD" w:rsidRPr="00A87CB9" w:rsidRDefault="001F2ABD" w:rsidP="00214955">
            <w:pPr>
              <w:widowControl w:val="0"/>
              <w:autoSpaceDE w:val="0"/>
              <w:autoSpaceDN w:val="0"/>
              <w:adjustRightInd w:val="0"/>
              <w:jc w:val="center"/>
            </w:pPr>
            <w:r w:rsidRPr="00A87CB9">
              <w:t> </w:t>
            </w:r>
          </w:p>
        </w:tc>
        <w:tc>
          <w:tcPr>
            <w:tcW w:w="250" w:type="dxa"/>
            <w:tcBorders>
              <w:top w:val="nil"/>
              <w:left w:val="nil"/>
              <w:bottom w:val="nil"/>
              <w:right w:val="nil"/>
            </w:tcBorders>
          </w:tcPr>
          <w:p w14:paraId="0145B755" w14:textId="77777777" w:rsidR="001F2ABD" w:rsidRPr="00A87CB9" w:rsidRDefault="001F2ABD" w:rsidP="00214955">
            <w:pPr>
              <w:widowControl w:val="0"/>
              <w:autoSpaceDE w:val="0"/>
              <w:autoSpaceDN w:val="0"/>
              <w:adjustRightInd w:val="0"/>
            </w:pPr>
            <w:r w:rsidRPr="00A87CB9">
              <w:t> </w:t>
            </w:r>
          </w:p>
        </w:tc>
        <w:tc>
          <w:tcPr>
            <w:tcW w:w="1700" w:type="dxa"/>
            <w:tcBorders>
              <w:top w:val="nil"/>
              <w:left w:val="nil"/>
              <w:bottom w:val="nil"/>
              <w:right w:val="nil"/>
            </w:tcBorders>
          </w:tcPr>
          <w:p w14:paraId="6A96EAE7" w14:textId="77777777" w:rsidR="001F2ABD" w:rsidRPr="00A87CB9" w:rsidRDefault="001F2ABD" w:rsidP="00214955">
            <w:pPr>
              <w:widowControl w:val="0"/>
              <w:autoSpaceDE w:val="0"/>
              <w:autoSpaceDN w:val="0"/>
              <w:adjustRightInd w:val="0"/>
            </w:pPr>
            <w:r w:rsidRPr="00A87CB9">
              <w:t>E-mail</w:t>
            </w:r>
          </w:p>
        </w:tc>
        <w:tc>
          <w:tcPr>
            <w:tcW w:w="1700" w:type="dxa"/>
            <w:tcBorders>
              <w:top w:val="nil"/>
              <w:left w:val="nil"/>
              <w:bottom w:val="single" w:sz="6" w:space="0" w:color="auto"/>
              <w:right w:val="nil"/>
            </w:tcBorders>
          </w:tcPr>
          <w:p w14:paraId="3ABE9482" w14:textId="77777777" w:rsidR="001F2ABD" w:rsidRPr="00A87CB9" w:rsidRDefault="001F2ABD" w:rsidP="00214955">
            <w:pPr>
              <w:widowControl w:val="0"/>
              <w:autoSpaceDE w:val="0"/>
              <w:autoSpaceDN w:val="0"/>
              <w:adjustRightInd w:val="0"/>
            </w:pPr>
            <w:r w:rsidRPr="00A87CB9">
              <w:t> </w:t>
            </w:r>
          </w:p>
        </w:tc>
        <w:tc>
          <w:tcPr>
            <w:tcW w:w="250" w:type="dxa"/>
            <w:tcBorders>
              <w:top w:val="nil"/>
              <w:left w:val="nil"/>
              <w:bottom w:val="nil"/>
              <w:right w:val="nil"/>
            </w:tcBorders>
          </w:tcPr>
          <w:p w14:paraId="3C541672" w14:textId="77777777" w:rsidR="001F2ABD" w:rsidRPr="00A87CB9" w:rsidRDefault="001F2ABD" w:rsidP="00214955">
            <w:pPr>
              <w:widowControl w:val="0"/>
              <w:autoSpaceDE w:val="0"/>
              <w:autoSpaceDN w:val="0"/>
              <w:adjustRightInd w:val="0"/>
              <w:jc w:val="center"/>
            </w:pPr>
            <w:r w:rsidRPr="00A87CB9">
              <w:t> </w:t>
            </w:r>
          </w:p>
        </w:tc>
        <w:tc>
          <w:tcPr>
            <w:tcW w:w="1700" w:type="dxa"/>
            <w:tcBorders>
              <w:top w:val="nil"/>
              <w:left w:val="nil"/>
              <w:bottom w:val="nil"/>
              <w:right w:val="nil"/>
            </w:tcBorders>
          </w:tcPr>
          <w:p w14:paraId="00EDD761" w14:textId="77777777" w:rsidR="001F2ABD" w:rsidRPr="00A87CB9" w:rsidRDefault="001F2ABD" w:rsidP="00214955">
            <w:pPr>
              <w:widowControl w:val="0"/>
              <w:autoSpaceDE w:val="0"/>
              <w:autoSpaceDN w:val="0"/>
              <w:adjustRightInd w:val="0"/>
              <w:jc w:val="center"/>
            </w:pPr>
            <w:r w:rsidRPr="00A87CB9">
              <w:t>"__" ___ 20__ год</w:t>
            </w:r>
          </w:p>
        </w:tc>
      </w:tr>
      <w:tr w:rsidR="001F2ABD" w:rsidRPr="00A87CB9" w14:paraId="07E31BEB" w14:textId="77777777" w:rsidTr="00214955">
        <w:tblPrEx>
          <w:tblCellMar>
            <w:top w:w="0" w:type="dxa"/>
            <w:left w:w="0" w:type="dxa"/>
            <w:bottom w:w="0" w:type="dxa"/>
            <w:right w:w="0" w:type="dxa"/>
          </w:tblCellMar>
        </w:tblPrEx>
        <w:trPr>
          <w:jc w:val="center"/>
        </w:trPr>
        <w:tc>
          <w:tcPr>
            <w:tcW w:w="1700" w:type="dxa"/>
            <w:tcBorders>
              <w:top w:val="nil"/>
              <w:left w:val="nil"/>
              <w:bottom w:val="nil"/>
              <w:right w:val="nil"/>
            </w:tcBorders>
          </w:tcPr>
          <w:p w14:paraId="38FB09D6" w14:textId="77777777" w:rsidR="001F2ABD" w:rsidRPr="00A87CB9" w:rsidRDefault="001F2ABD" w:rsidP="00214955">
            <w:pPr>
              <w:widowControl w:val="0"/>
              <w:autoSpaceDE w:val="0"/>
              <w:autoSpaceDN w:val="0"/>
              <w:adjustRightInd w:val="0"/>
            </w:pPr>
            <w:r w:rsidRPr="00A87CB9">
              <w:t> </w:t>
            </w:r>
          </w:p>
        </w:tc>
        <w:tc>
          <w:tcPr>
            <w:tcW w:w="1700" w:type="dxa"/>
            <w:tcBorders>
              <w:top w:val="single" w:sz="6" w:space="0" w:color="auto"/>
              <w:left w:val="nil"/>
              <w:bottom w:val="nil"/>
              <w:right w:val="nil"/>
            </w:tcBorders>
          </w:tcPr>
          <w:p w14:paraId="11B53621" w14:textId="77777777" w:rsidR="001F2ABD" w:rsidRPr="00A87CB9" w:rsidRDefault="001F2ABD" w:rsidP="00214955">
            <w:pPr>
              <w:widowControl w:val="0"/>
              <w:autoSpaceDE w:val="0"/>
              <w:autoSpaceDN w:val="0"/>
              <w:adjustRightInd w:val="0"/>
              <w:jc w:val="center"/>
            </w:pPr>
            <w:r w:rsidRPr="00A87CB9">
              <w:t>(номер контактного телефона)</w:t>
            </w:r>
          </w:p>
        </w:tc>
        <w:tc>
          <w:tcPr>
            <w:tcW w:w="250" w:type="dxa"/>
            <w:tcBorders>
              <w:top w:val="nil"/>
              <w:left w:val="nil"/>
              <w:bottom w:val="nil"/>
              <w:right w:val="nil"/>
            </w:tcBorders>
          </w:tcPr>
          <w:p w14:paraId="6FEA4C3A" w14:textId="77777777" w:rsidR="001F2ABD" w:rsidRPr="00A87CB9" w:rsidRDefault="001F2ABD" w:rsidP="00214955">
            <w:pPr>
              <w:widowControl w:val="0"/>
              <w:autoSpaceDE w:val="0"/>
              <w:autoSpaceDN w:val="0"/>
              <w:adjustRightInd w:val="0"/>
            </w:pPr>
            <w:r w:rsidRPr="00A87CB9">
              <w:t> </w:t>
            </w:r>
          </w:p>
        </w:tc>
        <w:tc>
          <w:tcPr>
            <w:tcW w:w="3400" w:type="dxa"/>
            <w:gridSpan w:val="2"/>
            <w:tcBorders>
              <w:top w:val="nil"/>
              <w:left w:val="nil"/>
              <w:bottom w:val="nil"/>
              <w:right w:val="nil"/>
            </w:tcBorders>
          </w:tcPr>
          <w:p w14:paraId="0A7B4EC6" w14:textId="77777777" w:rsidR="001F2ABD" w:rsidRPr="00A87CB9" w:rsidRDefault="001F2ABD" w:rsidP="00214955">
            <w:pPr>
              <w:widowControl w:val="0"/>
              <w:autoSpaceDE w:val="0"/>
              <w:autoSpaceDN w:val="0"/>
              <w:adjustRightInd w:val="0"/>
            </w:pPr>
            <w:r w:rsidRPr="00A87CB9">
              <w:t> </w:t>
            </w:r>
          </w:p>
        </w:tc>
        <w:tc>
          <w:tcPr>
            <w:tcW w:w="250" w:type="dxa"/>
            <w:tcBorders>
              <w:top w:val="nil"/>
              <w:left w:val="nil"/>
              <w:bottom w:val="nil"/>
              <w:right w:val="nil"/>
            </w:tcBorders>
          </w:tcPr>
          <w:p w14:paraId="3789C597" w14:textId="77777777" w:rsidR="001F2ABD" w:rsidRPr="00A87CB9" w:rsidRDefault="001F2ABD" w:rsidP="00214955">
            <w:pPr>
              <w:widowControl w:val="0"/>
              <w:autoSpaceDE w:val="0"/>
              <w:autoSpaceDN w:val="0"/>
              <w:adjustRightInd w:val="0"/>
              <w:jc w:val="center"/>
            </w:pPr>
            <w:r w:rsidRPr="00A87CB9">
              <w:t> </w:t>
            </w:r>
          </w:p>
        </w:tc>
        <w:tc>
          <w:tcPr>
            <w:tcW w:w="1700" w:type="dxa"/>
            <w:tcBorders>
              <w:top w:val="nil"/>
              <w:left w:val="nil"/>
              <w:bottom w:val="nil"/>
              <w:right w:val="nil"/>
            </w:tcBorders>
          </w:tcPr>
          <w:p w14:paraId="3B6E0C85" w14:textId="77777777" w:rsidR="001F2ABD" w:rsidRPr="00A87CB9" w:rsidRDefault="001F2ABD" w:rsidP="00214955">
            <w:pPr>
              <w:widowControl w:val="0"/>
              <w:autoSpaceDE w:val="0"/>
              <w:autoSpaceDN w:val="0"/>
              <w:adjustRightInd w:val="0"/>
              <w:jc w:val="center"/>
            </w:pPr>
            <w:r w:rsidRPr="00A87CB9">
              <w:t>(дата составления документа)</w:t>
            </w:r>
          </w:p>
        </w:tc>
      </w:tr>
    </w:tbl>
    <w:p w14:paraId="2EB2B26E" w14:textId="77777777" w:rsidR="001F2ABD" w:rsidRPr="00A87CB9" w:rsidRDefault="001F2ABD" w:rsidP="001F2ABD">
      <w:pPr>
        <w:widowControl w:val="0"/>
        <w:autoSpaceDE w:val="0"/>
        <w:autoSpaceDN w:val="0"/>
        <w:adjustRightInd w:val="0"/>
        <w:jc w:val="both"/>
      </w:pPr>
    </w:p>
    <w:p w14:paraId="1873F84F" w14:textId="77777777" w:rsidR="001F2ABD" w:rsidRPr="00A87CB9" w:rsidRDefault="001F2ABD" w:rsidP="001F2ABD">
      <w:pPr>
        <w:widowControl w:val="0"/>
        <w:autoSpaceDE w:val="0"/>
        <w:autoSpaceDN w:val="0"/>
        <w:adjustRightInd w:val="0"/>
      </w:pPr>
    </w:p>
    <w:p w14:paraId="3409BA14" w14:textId="77777777" w:rsidR="001F2ABD" w:rsidRPr="00A87CB9" w:rsidRDefault="001F2ABD" w:rsidP="001F2ABD">
      <w:pPr>
        <w:widowControl w:val="0"/>
        <w:autoSpaceDE w:val="0"/>
        <w:autoSpaceDN w:val="0"/>
        <w:adjustRightInd w:val="0"/>
        <w:spacing w:after="150"/>
        <w:jc w:val="center"/>
        <w:rPr>
          <w:b/>
          <w:bCs/>
          <w:sz w:val="32"/>
          <w:szCs w:val="32"/>
        </w:rPr>
      </w:pPr>
    </w:p>
    <w:p w14:paraId="743460C3" w14:textId="77777777" w:rsidR="001F2ABD" w:rsidRPr="00A87CB9" w:rsidRDefault="001F2ABD" w:rsidP="001F2ABD">
      <w:pPr>
        <w:widowControl w:val="0"/>
        <w:autoSpaceDE w:val="0"/>
        <w:autoSpaceDN w:val="0"/>
        <w:adjustRightInd w:val="0"/>
        <w:spacing w:after="150"/>
        <w:jc w:val="center"/>
        <w:rPr>
          <w:rFonts w:ascii="Times New Roman Полужирный" w:hAnsi="Times New Roman Полужирный"/>
          <w:b/>
          <w:bCs/>
          <w:caps/>
        </w:rPr>
      </w:pPr>
      <w:r w:rsidRPr="00A87CB9">
        <w:rPr>
          <w:rFonts w:ascii="Times New Roman Полужирный" w:hAnsi="Times New Roman Полужирный"/>
          <w:b/>
          <w:bCs/>
          <w:caps/>
        </w:rPr>
        <w:t>Указания по заполнению формы федерального статистического наблюдения</w:t>
      </w:r>
    </w:p>
    <w:p w14:paraId="18710E55" w14:textId="77777777" w:rsidR="001F2ABD" w:rsidRPr="00A87CB9" w:rsidRDefault="001F2ABD" w:rsidP="001F2ABD">
      <w:pPr>
        <w:widowControl w:val="0"/>
        <w:autoSpaceDE w:val="0"/>
        <w:autoSpaceDN w:val="0"/>
        <w:adjustRightInd w:val="0"/>
        <w:spacing w:after="150"/>
        <w:jc w:val="both"/>
      </w:pPr>
      <w:r w:rsidRPr="00A87CB9">
        <w:t>Годовую форму федерального статистического наблюдения N 1-РП "Сведения по ранней помощи детям целевой группы" (далее - форма) заполняют юридические лица, осуществляющие деятельность по ранней помощи (объединения, учреждения, организации, независимо от их организационно-правовых форм и форм собственности), в сфере социальной защиты населения, образования, здравоохранения.</w:t>
      </w:r>
    </w:p>
    <w:p w14:paraId="443F7F29" w14:textId="77777777" w:rsidR="001F2ABD" w:rsidRPr="00A87CB9" w:rsidRDefault="001F2ABD" w:rsidP="001F2ABD">
      <w:pPr>
        <w:widowControl w:val="0"/>
        <w:autoSpaceDE w:val="0"/>
        <w:autoSpaceDN w:val="0"/>
        <w:adjustRightInd w:val="0"/>
        <w:spacing w:after="150"/>
        <w:jc w:val="both"/>
      </w:pPr>
      <w:r w:rsidRPr="00A87CB9">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14:paraId="52FE2F25" w14:textId="77777777" w:rsidR="001F2ABD" w:rsidRPr="00A87CB9" w:rsidRDefault="001F2ABD" w:rsidP="001F2ABD">
      <w:pPr>
        <w:widowControl w:val="0"/>
        <w:autoSpaceDE w:val="0"/>
        <w:autoSpaceDN w:val="0"/>
        <w:adjustRightInd w:val="0"/>
        <w:spacing w:after="150"/>
        <w:jc w:val="both"/>
      </w:pPr>
      <w:r w:rsidRPr="00A87CB9">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14:paraId="7C6383D1" w14:textId="77777777" w:rsidR="001F2ABD" w:rsidRPr="00A87CB9" w:rsidRDefault="001F2ABD" w:rsidP="001F2ABD">
      <w:pPr>
        <w:widowControl w:val="0"/>
        <w:autoSpaceDE w:val="0"/>
        <w:autoSpaceDN w:val="0"/>
        <w:adjustRightInd w:val="0"/>
        <w:spacing w:after="150"/>
        <w:jc w:val="both"/>
      </w:pPr>
      <w:r w:rsidRPr="00A87CB9">
        <w:t>При заполнении кодовой зоны титульного листа отчитывающиеся юридические лица проставляют код по Общероссийскому классификатору предприятий и организаций (ОКПО) на основании Уведомления о присвоении кода ОКПО, размещенного на Интернет-портале Росстата: http://websbor.gks.ru/online/#!/gs/statistic-codes.</w:t>
      </w:r>
    </w:p>
    <w:p w14:paraId="10C4DFEA" w14:textId="77777777" w:rsidR="001F2ABD" w:rsidRPr="00A87CB9" w:rsidRDefault="001F2ABD" w:rsidP="001F2ABD">
      <w:pPr>
        <w:widowControl w:val="0"/>
        <w:autoSpaceDE w:val="0"/>
        <w:autoSpaceDN w:val="0"/>
        <w:adjustRightInd w:val="0"/>
        <w:spacing w:after="150"/>
        <w:jc w:val="both"/>
      </w:pPr>
      <w:r w:rsidRPr="00A87CB9">
        <w:t>Форма предоставляется за прошедший календарный год, по данным на конец года.</w:t>
      </w:r>
    </w:p>
    <w:p w14:paraId="6BCED891" w14:textId="77777777" w:rsidR="001F2ABD" w:rsidRPr="00A87CB9" w:rsidRDefault="001F2ABD" w:rsidP="001F2ABD">
      <w:pPr>
        <w:widowControl w:val="0"/>
        <w:autoSpaceDE w:val="0"/>
        <w:autoSpaceDN w:val="0"/>
        <w:adjustRightInd w:val="0"/>
        <w:spacing w:after="150"/>
        <w:jc w:val="both"/>
      </w:pPr>
      <w:r w:rsidRPr="00A87CB9">
        <w:t>Все разделы формы должны быть четко и полностью заполнены. Первичные статистические данные приводятся в тех единицах измерения, которые указаны в форме.</w:t>
      </w:r>
    </w:p>
    <w:p w14:paraId="7957143B" w14:textId="77777777" w:rsidR="001F2ABD" w:rsidRPr="00A87CB9" w:rsidRDefault="001F2ABD" w:rsidP="001F2ABD">
      <w:pPr>
        <w:widowControl w:val="0"/>
        <w:autoSpaceDE w:val="0"/>
        <w:autoSpaceDN w:val="0"/>
        <w:adjustRightInd w:val="0"/>
        <w:spacing w:after="150"/>
        <w:jc w:val="both"/>
      </w:pPr>
      <w:r w:rsidRPr="00A87CB9">
        <w:t>При заполнении формы должна быть обеспечена полнота заполнения и достоверность содержащихся в ней первичных статистических данных.</w:t>
      </w:r>
    </w:p>
    <w:p w14:paraId="1CB00875" w14:textId="77777777" w:rsidR="001F2ABD" w:rsidRPr="00A87CB9" w:rsidRDefault="001F2ABD" w:rsidP="001F2ABD">
      <w:pPr>
        <w:widowControl w:val="0"/>
        <w:autoSpaceDE w:val="0"/>
        <w:autoSpaceDN w:val="0"/>
        <w:adjustRightInd w:val="0"/>
        <w:spacing w:after="150"/>
        <w:jc w:val="both"/>
      </w:pPr>
      <w:r w:rsidRPr="00A87CB9">
        <w:lastRenderedPageBreak/>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14:paraId="28412F12" w14:textId="77777777" w:rsidR="001F2ABD" w:rsidRPr="00A87CB9" w:rsidRDefault="001F2ABD" w:rsidP="001F2ABD">
      <w:pPr>
        <w:widowControl w:val="0"/>
        <w:autoSpaceDE w:val="0"/>
        <w:autoSpaceDN w:val="0"/>
        <w:adjustRightInd w:val="0"/>
        <w:spacing w:after="150"/>
        <w:jc w:val="both"/>
      </w:pPr>
      <w:r w:rsidRPr="00A87CB9">
        <w:t>Юридические лица, осуществляющие деятельность по ранней помощи независимо от их организационно-правовых форм и форм собственности представляют заполненную форму в исполнительный орган государственной власти субъекта Российской Федерации соответствующего ведомства (социальная защита населения, образование, здравоохранение) до 20 января после отчетного периода подписанную должностным лицом, уполномоченным предоставлять первичные статистические данные от имени юридического лица, заверенную печатью соответствующего органа на бумажном носителе или в электронном виде.</w:t>
      </w:r>
    </w:p>
    <w:p w14:paraId="67B792B7" w14:textId="77777777" w:rsidR="001F2ABD" w:rsidRPr="00A87CB9" w:rsidRDefault="001F2ABD" w:rsidP="001F2ABD">
      <w:pPr>
        <w:widowControl w:val="0"/>
        <w:autoSpaceDE w:val="0"/>
        <w:autoSpaceDN w:val="0"/>
        <w:adjustRightInd w:val="0"/>
        <w:spacing w:after="150"/>
        <w:jc w:val="both"/>
      </w:pPr>
      <w:r w:rsidRPr="00A87CB9">
        <w:t>Юридические лица, относящиеся к субъектам малого и среднего предпринимательства предоставляют сведения на выборочной основе.</w:t>
      </w:r>
    </w:p>
    <w:p w14:paraId="088453C5" w14:textId="77777777" w:rsidR="001F2ABD" w:rsidRPr="00A87CB9" w:rsidRDefault="001F2ABD" w:rsidP="001F2ABD">
      <w:pPr>
        <w:widowControl w:val="0"/>
        <w:autoSpaceDE w:val="0"/>
        <w:autoSpaceDN w:val="0"/>
        <w:adjustRightInd w:val="0"/>
        <w:spacing w:after="150"/>
        <w:jc w:val="both"/>
      </w:pPr>
      <w:r w:rsidRPr="00A87CB9">
        <w:t>Исполнительный орган государственной власти субъекта Российской Федерации соответствующего ведомства (социальная защита, образование, здравоохранение) представляют заполненную форму в уполномоченный орган государственной власти субъекта Российской Федерации по развитию региональной системы ранней помощи до 20 февраля после отчетного периода подписанную руководителем, заверенную печатью соответствующего органа на бумажном носителе или в электронном виде.</w:t>
      </w:r>
    </w:p>
    <w:p w14:paraId="578E6583" w14:textId="77777777" w:rsidR="001F2ABD" w:rsidRPr="00A87CB9" w:rsidRDefault="001F2ABD" w:rsidP="001F2ABD">
      <w:pPr>
        <w:widowControl w:val="0"/>
        <w:autoSpaceDE w:val="0"/>
        <w:autoSpaceDN w:val="0"/>
        <w:adjustRightInd w:val="0"/>
        <w:spacing w:after="150"/>
        <w:jc w:val="both"/>
      </w:pPr>
      <w:r w:rsidRPr="00A87CB9">
        <w:t>Уполномоченный орган государственной власти субъекта Российской Федерации по развитию региональной системы ранней помощи представляют заполненную форму в Министерство труда и социальной защиты Российской Федерации до 5 марта подписанную руководителем, заверенную печатью соответствующего органа исполнительной власти в сфере социальной защиты населения субъекта Российской Федерации на бумажном носителе или в электронном виде.</w:t>
      </w:r>
    </w:p>
    <w:p w14:paraId="0CD92E3B" w14:textId="77777777" w:rsidR="001F2ABD" w:rsidRPr="00A87CB9" w:rsidRDefault="001F2ABD" w:rsidP="001F2ABD">
      <w:pPr>
        <w:widowControl w:val="0"/>
        <w:autoSpaceDE w:val="0"/>
        <w:autoSpaceDN w:val="0"/>
        <w:adjustRightInd w:val="0"/>
        <w:spacing w:after="150"/>
        <w:jc w:val="both"/>
      </w:pPr>
      <w:r w:rsidRPr="00A87CB9">
        <w:t>Основные понятия, используемые для целей организации статистического наблюдения по данной форме:</w:t>
      </w:r>
    </w:p>
    <w:p w14:paraId="02CF4688" w14:textId="77777777" w:rsidR="001F2ABD" w:rsidRPr="00A87CB9" w:rsidRDefault="001F2ABD" w:rsidP="001F2ABD">
      <w:pPr>
        <w:widowControl w:val="0"/>
        <w:autoSpaceDE w:val="0"/>
        <w:autoSpaceDN w:val="0"/>
        <w:adjustRightInd w:val="0"/>
        <w:spacing w:after="150"/>
        <w:jc w:val="both"/>
      </w:pPr>
      <w:r w:rsidRPr="00A87CB9">
        <w:t xml:space="preserve">Дети целевой группы - дети от 0 до 3 лет, имеющие ограничения жизнедеятельности, в том числе дети с ограниченными возможностями здоровья, дети-инвалиды, дети с генетическими нарушениями, а также дети группы риска (распоряжение Правительства Российской Федерации </w:t>
      </w:r>
      <w:hyperlink r:id="rId6" w:history="1">
        <w:r w:rsidRPr="00A87CB9">
          <w:rPr>
            <w:u w:val="single"/>
          </w:rPr>
          <w:t>от 31.08.2016 N 1839-р</w:t>
        </w:r>
      </w:hyperlink>
      <w:r w:rsidRPr="00A87CB9">
        <w:t xml:space="preserve"> "Об утверждении Концепции развития ранней помощи в Российской Федерации на период до 2020 года") (далее - Распоряжение </w:t>
      </w:r>
      <w:hyperlink r:id="rId7" w:history="1">
        <w:r w:rsidRPr="00A87CB9">
          <w:rPr>
            <w:u w:val="single"/>
          </w:rPr>
          <w:t>N 1839-р</w:t>
        </w:r>
      </w:hyperlink>
      <w:r w:rsidRPr="00A87CB9">
        <w:t>).</w:t>
      </w:r>
    </w:p>
    <w:p w14:paraId="64D1929D" w14:textId="77777777" w:rsidR="001F2ABD" w:rsidRPr="00A87CB9" w:rsidRDefault="001F2ABD" w:rsidP="001F2ABD">
      <w:pPr>
        <w:widowControl w:val="0"/>
        <w:autoSpaceDE w:val="0"/>
        <w:autoSpaceDN w:val="0"/>
        <w:adjustRightInd w:val="0"/>
        <w:spacing w:after="150"/>
        <w:jc w:val="both"/>
      </w:pPr>
      <w:r w:rsidRPr="00A87CB9">
        <w:t xml:space="preserve">Дети группы риска - дети с риском развития стойких нарушений функций организма и ограничений жизнедеятельности, а также дети из группы социального риска развития ограничений жизнедеятельности, в том числе дети-сироты и дети, оставшиеся без попечения родителей, находящиеся в организациях для детей-сирот и детей, оставшихся без попечения родителей, и дети из семей, находящихся в социально опасном положении (Распоряжение </w:t>
      </w:r>
      <w:hyperlink r:id="rId8" w:history="1">
        <w:r w:rsidRPr="00A87CB9">
          <w:rPr>
            <w:u w:val="single"/>
          </w:rPr>
          <w:t>N 1839-р</w:t>
        </w:r>
      </w:hyperlink>
      <w:r w:rsidRPr="00A87CB9">
        <w:t>).</w:t>
      </w:r>
    </w:p>
    <w:p w14:paraId="56F28E9E" w14:textId="77777777" w:rsidR="001F2ABD" w:rsidRPr="00A87CB9" w:rsidRDefault="001F2ABD" w:rsidP="001F2ABD">
      <w:pPr>
        <w:widowControl w:val="0"/>
        <w:autoSpaceDE w:val="0"/>
        <w:autoSpaceDN w:val="0"/>
        <w:adjustRightInd w:val="0"/>
        <w:spacing w:after="150"/>
        <w:jc w:val="both"/>
      </w:pPr>
      <w:r w:rsidRPr="00A87CB9">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деятельностью (Федеральный закон </w:t>
      </w:r>
      <w:hyperlink r:id="rId9" w:history="1">
        <w:r w:rsidRPr="00A87CB9">
          <w:rPr>
            <w:u w:val="single"/>
          </w:rPr>
          <w:t>от 24 ноября 1995 г. N 181-ФЗ</w:t>
        </w:r>
      </w:hyperlink>
      <w:r w:rsidRPr="00A87CB9">
        <w:t xml:space="preserve"> "О социальной защите инвалидов в Российской Федерации") (далее - Федеральный закон N 181-ФЗ).</w:t>
      </w:r>
    </w:p>
    <w:p w14:paraId="32561E5D" w14:textId="77777777" w:rsidR="001F2ABD" w:rsidRPr="00A87CB9" w:rsidRDefault="001F2ABD" w:rsidP="001F2ABD">
      <w:pPr>
        <w:widowControl w:val="0"/>
        <w:autoSpaceDE w:val="0"/>
        <w:autoSpaceDN w:val="0"/>
        <w:adjustRightInd w:val="0"/>
        <w:spacing w:after="150"/>
        <w:jc w:val="both"/>
      </w:pPr>
      <w:r w:rsidRPr="00A87CB9">
        <w:t xml:space="preserve">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w:t>
      </w:r>
      <w:r w:rsidRPr="00A87CB9">
        <w:lastRenderedPageBreak/>
        <w:t xml:space="preserve">трудовой деятельностью (Федеральный закон </w:t>
      </w:r>
      <w:hyperlink r:id="rId10" w:history="1">
        <w:r w:rsidRPr="00A87CB9">
          <w:rPr>
            <w:u w:val="single"/>
          </w:rPr>
          <w:t>N 181-ФЗ</w:t>
        </w:r>
      </w:hyperlink>
      <w:r w:rsidRPr="00A87CB9">
        <w:t>).</w:t>
      </w:r>
    </w:p>
    <w:p w14:paraId="2CD79CE5" w14:textId="77777777" w:rsidR="001F2ABD" w:rsidRPr="00A87CB9" w:rsidRDefault="001F2ABD" w:rsidP="001F2ABD">
      <w:pPr>
        <w:widowControl w:val="0"/>
        <w:autoSpaceDE w:val="0"/>
        <w:autoSpaceDN w:val="0"/>
        <w:adjustRightInd w:val="0"/>
        <w:spacing w:after="150"/>
        <w:jc w:val="both"/>
      </w:pPr>
      <w:r w:rsidRPr="00A87CB9">
        <w:t xml:space="preserve">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 Признание лица инвалидом осуществляется федеральным учреждением медико-социальной экспертизы в соответствии с </w:t>
      </w:r>
      <w:hyperlink r:id="rId11" w:history="1">
        <w:r w:rsidRPr="00A87CB9">
          <w:rPr>
            <w:u w:val="single"/>
          </w:rPr>
          <w:t>правилами</w:t>
        </w:r>
      </w:hyperlink>
      <w:r w:rsidRPr="00A87CB9">
        <w:t xml:space="preserve">, утвержденными постановлением Правительства Российской Федерации от 20.02.2006 N 95 (инвалиды могут являться или не являться лицами с ограниченными возможностями здоровья) (Федеральный закон </w:t>
      </w:r>
      <w:hyperlink r:id="rId12" w:history="1">
        <w:r w:rsidRPr="00A87CB9">
          <w:rPr>
            <w:u w:val="single"/>
          </w:rPr>
          <w:t>N 181-ФЗ</w:t>
        </w:r>
      </w:hyperlink>
      <w:r w:rsidRPr="00A87CB9">
        <w:t>).</w:t>
      </w:r>
    </w:p>
    <w:p w14:paraId="66AABF20" w14:textId="77777777" w:rsidR="001F2ABD" w:rsidRPr="00A87CB9" w:rsidRDefault="001F2ABD" w:rsidP="001F2ABD">
      <w:pPr>
        <w:widowControl w:val="0"/>
        <w:autoSpaceDE w:val="0"/>
        <w:autoSpaceDN w:val="0"/>
        <w:adjustRightInd w:val="0"/>
        <w:spacing w:after="150"/>
        <w:jc w:val="both"/>
      </w:pPr>
      <w:r w:rsidRPr="00A87CB9">
        <w:t xml:space="preserve">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(Федеральный закон </w:t>
      </w:r>
      <w:hyperlink r:id="rId13" w:history="1">
        <w:r w:rsidRPr="00A87CB9">
          <w:rPr>
            <w:u w:val="single"/>
          </w:rPr>
          <w:t>от 29 декабря 2012 г. N 273-ФЗ</w:t>
        </w:r>
      </w:hyperlink>
      <w:r w:rsidRPr="00A87CB9">
        <w:t xml:space="preserve"> "Об образовании в Российской Федерации").</w:t>
      </w:r>
    </w:p>
    <w:p w14:paraId="3F7328D5" w14:textId="77777777" w:rsidR="001F2ABD" w:rsidRPr="00A87CB9" w:rsidRDefault="001F2ABD" w:rsidP="001F2ABD">
      <w:pPr>
        <w:widowControl w:val="0"/>
        <w:autoSpaceDE w:val="0"/>
        <w:autoSpaceDN w:val="0"/>
        <w:adjustRightInd w:val="0"/>
        <w:spacing w:after="150"/>
        <w:jc w:val="both"/>
      </w:pPr>
      <w:r w:rsidRPr="00A87CB9">
        <w:t>Услуга ранней помощи &lt;1&gt;: комплекс профессиональных действий, направленных на достижение целей ранней помощи детям и их семьям. Пролонгирование услуг ранней помощи - услуги ранней помощи могут быть пролонгированы для детей старше 3-х лет по ежегодному решению консилиума организации, предоставляющей услуги ранней помощи, в том числе, с целью подготовки к переходу и сопровождения в ходе адаптации ребенка в образовательной организации.</w:t>
      </w:r>
    </w:p>
    <w:p w14:paraId="3FF25709" w14:textId="77777777" w:rsidR="001F2ABD" w:rsidRPr="00A87CB9" w:rsidRDefault="001F2ABD" w:rsidP="001F2ABD">
      <w:pPr>
        <w:widowControl w:val="0"/>
        <w:autoSpaceDE w:val="0"/>
        <w:autoSpaceDN w:val="0"/>
        <w:adjustRightInd w:val="0"/>
        <w:spacing w:after="150"/>
        <w:jc w:val="both"/>
      </w:pPr>
      <w:r w:rsidRPr="00A87CB9">
        <w:t>--------------------</w:t>
      </w:r>
    </w:p>
    <w:p w14:paraId="4F01BE13" w14:textId="77777777" w:rsidR="001F2ABD" w:rsidRPr="00A87CB9" w:rsidRDefault="001F2ABD" w:rsidP="001F2ABD">
      <w:pPr>
        <w:widowControl w:val="0"/>
        <w:autoSpaceDE w:val="0"/>
        <w:autoSpaceDN w:val="0"/>
        <w:adjustRightInd w:val="0"/>
        <w:spacing w:after="150"/>
        <w:jc w:val="both"/>
      </w:pPr>
      <w:r w:rsidRPr="00A87CB9">
        <w:t>&lt;1&gt; Значение понятия приведено исключительно в целях заполнения формы N 1-РП.</w:t>
      </w:r>
    </w:p>
    <w:p w14:paraId="10E5B586" w14:textId="77777777" w:rsidR="001F2ABD" w:rsidRPr="00A87CB9" w:rsidRDefault="001F2ABD" w:rsidP="001F2ABD">
      <w:pPr>
        <w:widowControl w:val="0"/>
        <w:autoSpaceDE w:val="0"/>
        <w:autoSpaceDN w:val="0"/>
        <w:adjustRightInd w:val="0"/>
      </w:pPr>
    </w:p>
    <w:p w14:paraId="57718841" w14:textId="77777777" w:rsidR="001F2ABD" w:rsidRPr="00A87CB9" w:rsidRDefault="001F2ABD" w:rsidP="001F2ABD">
      <w:pPr>
        <w:widowControl w:val="0"/>
        <w:autoSpaceDE w:val="0"/>
        <w:autoSpaceDN w:val="0"/>
        <w:adjustRightInd w:val="0"/>
        <w:spacing w:after="150"/>
        <w:jc w:val="both"/>
      </w:pPr>
      <w:r w:rsidRPr="00A87CB9">
        <w:t>Услуга - результат, по меньшей мере, одного действия, обязательно осуществленного при взаимодействии поставщика и потребителя, и, как правило, нематериальна (</w:t>
      </w:r>
      <w:hyperlink r:id="rId14" w:history="1">
        <w:r w:rsidRPr="00A87CB9">
          <w:rPr>
            <w:u w:val="single"/>
          </w:rPr>
          <w:t>ГОСТ ISO 9000-2011</w:t>
        </w:r>
      </w:hyperlink>
      <w:r w:rsidRPr="00A87CB9">
        <w:t>. Системы менеджмента качества. Основные положения и словарь).</w:t>
      </w:r>
    </w:p>
    <w:p w14:paraId="398516C1" w14:textId="77777777" w:rsidR="001F2ABD" w:rsidRPr="00A87CB9" w:rsidRDefault="001F2ABD" w:rsidP="001F2ABD">
      <w:pPr>
        <w:widowControl w:val="0"/>
        <w:autoSpaceDE w:val="0"/>
        <w:autoSpaceDN w:val="0"/>
        <w:adjustRightInd w:val="0"/>
        <w:spacing w:after="150"/>
        <w:jc w:val="both"/>
      </w:pPr>
      <w:r w:rsidRPr="00A87CB9">
        <w:t>Услуга - результат непосредственного взаимодействия исполнителя и потребителя, а также собственной деятельности исполнителя услуг по удовлетворению потребности потребителя услуг. (Национальный стандарт Российской Федерации ГОСТ Р 50646-2012 "Услуги населению. Термины и определения").</w:t>
      </w:r>
    </w:p>
    <w:p w14:paraId="41C6CE98" w14:textId="77777777" w:rsidR="001F2ABD" w:rsidRPr="00A87CB9" w:rsidRDefault="001F2ABD" w:rsidP="001F2ABD">
      <w:pPr>
        <w:widowControl w:val="0"/>
        <w:autoSpaceDE w:val="0"/>
        <w:autoSpaceDN w:val="0"/>
        <w:adjustRightInd w:val="0"/>
        <w:spacing w:after="150"/>
        <w:jc w:val="both"/>
      </w:pPr>
      <w:r w:rsidRPr="00A87CB9">
        <w:t xml:space="preserve">Раздел 1 "Юридические лица, оказывающие услуги по ранней помощи" заполняется по формам собственности на основании Уведомления о присвоении кодов территориальными органами Росстата и в соответствии с Общероссийским </w:t>
      </w:r>
      <w:hyperlink r:id="rId15" w:history="1">
        <w:r w:rsidRPr="00A87CB9">
          <w:rPr>
            <w:u w:val="single"/>
          </w:rPr>
          <w:t>классификатором</w:t>
        </w:r>
      </w:hyperlink>
      <w:r w:rsidRPr="00A87CB9">
        <w:t xml:space="preserve"> форм собственности (ОКФС) отчитывающейся организацией согласно ее типу.</w:t>
      </w:r>
    </w:p>
    <w:p w14:paraId="02F066F4" w14:textId="77777777" w:rsidR="001F2ABD" w:rsidRPr="00A87CB9" w:rsidRDefault="001F2ABD" w:rsidP="001F2ABD">
      <w:pPr>
        <w:widowControl w:val="0"/>
        <w:autoSpaceDE w:val="0"/>
        <w:autoSpaceDN w:val="0"/>
        <w:adjustRightInd w:val="0"/>
        <w:spacing w:after="150"/>
        <w:jc w:val="both"/>
      </w:pPr>
      <w:r w:rsidRPr="00A87CB9">
        <w:t>При заполнении раздела юридическое лицо показывает данные только в той графоклетке, которая соответствует типу организации ранней помощи и форме собственности данного юридического лица.</w:t>
      </w:r>
    </w:p>
    <w:p w14:paraId="5BAA47ED" w14:textId="77777777" w:rsidR="001F2ABD" w:rsidRPr="00A87CB9" w:rsidRDefault="001F2ABD" w:rsidP="001F2ABD">
      <w:pPr>
        <w:widowControl w:val="0"/>
        <w:autoSpaceDE w:val="0"/>
        <w:autoSpaceDN w:val="0"/>
        <w:adjustRightInd w:val="0"/>
        <w:spacing w:after="150"/>
        <w:jc w:val="both"/>
      </w:pPr>
      <w:r w:rsidRPr="00A87CB9">
        <w:t>Строка 01 суммарно указывается число организаций, оказывающих услуги ранней помощи, различной ведомственной принадлежности.</w:t>
      </w:r>
    </w:p>
    <w:p w14:paraId="2E962C2A" w14:textId="77777777" w:rsidR="001F2ABD" w:rsidRPr="00A87CB9" w:rsidRDefault="001F2ABD" w:rsidP="001F2ABD">
      <w:pPr>
        <w:widowControl w:val="0"/>
        <w:autoSpaceDE w:val="0"/>
        <w:autoSpaceDN w:val="0"/>
        <w:adjustRightInd w:val="0"/>
        <w:spacing w:after="150"/>
        <w:jc w:val="both"/>
      </w:pPr>
      <w:r w:rsidRPr="00A87CB9">
        <w:t>Сумма чисел в строках 02 + 06 + 07 + 08 + 09 + 10 должна быть равна числу в строке 01.</w:t>
      </w:r>
    </w:p>
    <w:p w14:paraId="5229024D" w14:textId="77777777" w:rsidR="001F2ABD" w:rsidRPr="00A87CB9" w:rsidRDefault="001F2ABD" w:rsidP="001F2ABD">
      <w:pPr>
        <w:widowControl w:val="0"/>
        <w:autoSpaceDE w:val="0"/>
        <w:autoSpaceDN w:val="0"/>
        <w:adjustRightInd w:val="0"/>
        <w:spacing w:after="150"/>
        <w:jc w:val="both"/>
      </w:pPr>
      <w:r w:rsidRPr="00A87CB9">
        <w:t>Строку 02 заполняет региональный ресурсно-методический центр ранней помощи.</w:t>
      </w:r>
    </w:p>
    <w:p w14:paraId="0A4A22E9" w14:textId="77777777" w:rsidR="001F2ABD" w:rsidRPr="00A87CB9" w:rsidRDefault="001F2ABD" w:rsidP="001F2ABD">
      <w:pPr>
        <w:widowControl w:val="0"/>
        <w:autoSpaceDE w:val="0"/>
        <w:autoSpaceDN w:val="0"/>
        <w:adjustRightInd w:val="0"/>
        <w:spacing w:after="150"/>
        <w:jc w:val="both"/>
      </w:pPr>
      <w:r w:rsidRPr="00A87CB9">
        <w:t>В строке 06 суммарно указывается число структурных подразделений ранней помощи в сфере охраны здоровья населения.</w:t>
      </w:r>
    </w:p>
    <w:p w14:paraId="5929FD70" w14:textId="77777777" w:rsidR="001F2ABD" w:rsidRPr="00A87CB9" w:rsidRDefault="001F2ABD" w:rsidP="001F2ABD">
      <w:pPr>
        <w:widowControl w:val="0"/>
        <w:autoSpaceDE w:val="0"/>
        <w:autoSpaceDN w:val="0"/>
        <w:adjustRightInd w:val="0"/>
        <w:spacing w:after="150"/>
        <w:jc w:val="both"/>
      </w:pPr>
      <w:r w:rsidRPr="00A87CB9">
        <w:t>В строке 07 суммарно указывается число структурных подразделений ранней помощи в сфере образования.</w:t>
      </w:r>
    </w:p>
    <w:p w14:paraId="3AECA5C1" w14:textId="77777777" w:rsidR="001F2ABD" w:rsidRPr="00A87CB9" w:rsidRDefault="001F2ABD" w:rsidP="001F2ABD">
      <w:pPr>
        <w:widowControl w:val="0"/>
        <w:autoSpaceDE w:val="0"/>
        <w:autoSpaceDN w:val="0"/>
        <w:adjustRightInd w:val="0"/>
        <w:spacing w:after="150"/>
        <w:jc w:val="both"/>
      </w:pPr>
      <w:r w:rsidRPr="00A87CB9">
        <w:lastRenderedPageBreak/>
        <w:t>В строке 08 суммарно указывается число структурных подразделений ранней помощи в сфере социальной защиты населения.</w:t>
      </w:r>
    </w:p>
    <w:p w14:paraId="239F9E74" w14:textId="77777777" w:rsidR="001F2ABD" w:rsidRPr="00A87CB9" w:rsidRDefault="001F2ABD" w:rsidP="001F2ABD">
      <w:pPr>
        <w:widowControl w:val="0"/>
        <w:autoSpaceDE w:val="0"/>
        <w:autoSpaceDN w:val="0"/>
        <w:adjustRightInd w:val="0"/>
        <w:spacing w:after="150"/>
        <w:jc w:val="both"/>
      </w:pPr>
      <w:r w:rsidRPr="00A87CB9">
        <w:t>В строке 09 суммарно указывается число структурных подразделения в иных государственных организациях.</w:t>
      </w:r>
    </w:p>
    <w:p w14:paraId="3D8E8A9A" w14:textId="77777777" w:rsidR="001F2ABD" w:rsidRPr="00A87CB9" w:rsidRDefault="001F2ABD" w:rsidP="001F2ABD">
      <w:pPr>
        <w:widowControl w:val="0"/>
        <w:autoSpaceDE w:val="0"/>
        <w:autoSpaceDN w:val="0"/>
        <w:adjustRightInd w:val="0"/>
        <w:spacing w:after="150"/>
        <w:jc w:val="both"/>
      </w:pPr>
      <w:r w:rsidRPr="00A87CB9">
        <w:t>В строке 10 суммарно указывается число структурных подразделений ранней помощи в негосударственных организациях.</w:t>
      </w:r>
    </w:p>
    <w:p w14:paraId="20681435" w14:textId="77777777" w:rsidR="001F2ABD" w:rsidRPr="00A87CB9" w:rsidRDefault="001F2ABD" w:rsidP="001F2ABD">
      <w:pPr>
        <w:widowControl w:val="0"/>
        <w:autoSpaceDE w:val="0"/>
        <w:autoSpaceDN w:val="0"/>
        <w:adjustRightInd w:val="0"/>
        <w:spacing w:after="150"/>
        <w:jc w:val="both"/>
      </w:pPr>
      <w:r w:rsidRPr="00A87CB9">
        <w:t>Раздел 2 Численность детей, целевой группы, получивших услуги ранней помощи в истекшем году в зависимости от организаций различной ведомственной принадлежности.</w:t>
      </w:r>
    </w:p>
    <w:p w14:paraId="53DBFC0F" w14:textId="77777777" w:rsidR="001F2ABD" w:rsidRPr="00A87CB9" w:rsidRDefault="001F2ABD" w:rsidP="001F2ABD">
      <w:pPr>
        <w:widowControl w:val="0"/>
        <w:autoSpaceDE w:val="0"/>
        <w:autoSpaceDN w:val="0"/>
        <w:adjustRightInd w:val="0"/>
        <w:spacing w:after="150"/>
        <w:jc w:val="both"/>
      </w:pPr>
      <w:r w:rsidRPr="00A87CB9">
        <w:t>В графе 3 указывается общее число детей целевой группы, получивших услуги ранней помощи в истекшем году.</w:t>
      </w:r>
    </w:p>
    <w:p w14:paraId="3961BE3D" w14:textId="77777777" w:rsidR="001F2ABD" w:rsidRPr="00A87CB9" w:rsidRDefault="001F2ABD" w:rsidP="001F2ABD">
      <w:pPr>
        <w:widowControl w:val="0"/>
        <w:autoSpaceDE w:val="0"/>
        <w:autoSpaceDN w:val="0"/>
        <w:adjustRightInd w:val="0"/>
        <w:spacing w:after="150"/>
        <w:jc w:val="both"/>
      </w:pPr>
      <w:r w:rsidRPr="00A87CB9">
        <w:t>В графах 4 - 5 указывается число детей в возрасте до одного года, в том числе в графе 4 - мальчиков, в графе 5 - девочек.</w:t>
      </w:r>
    </w:p>
    <w:p w14:paraId="75CC0E7C" w14:textId="77777777" w:rsidR="001F2ABD" w:rsidRPr="00A87CB9" w:rsidRDefault="001F2ABD" w:rsidP="001F2ABD">
      <w:pPr>
        <w:widowControl w:val="0"/>
        <w:autoSpaceDE w:val="0"/>
        <w:autoSpaceDN w:val="0"/>
        <w:adjustRightInd w:val="0"/>
        <w:spacing w:after="150"/>
        <w:jc w:val="both"/>
      </w:pPr>
      <w:r w:rsidRPr="00A87CB9">
        <w:t>В графах 6 - 7 - указывается число детей в возрасте 1 года, в том числе в графе 6 - мальчиков, в графе 7 - девочек.</w:t>
      </w:r>
    </w:p>
    <w:p w14:paraId="3054B391" w14:textId="77777777" w:rsidR="001F2ABD" w:rsidRPr="00A87CB9" w:rsidRDefault="001F2ABD" w:rsidP="001F2ABD">
      <w:pPr>
        <w:widowControl w:val="0"/>
        <w:autoSpaceDE w:val="0"/>
        <w:autoSpaceDN w:val="0"/>
        <w:adjustRightInd w:val="0"/>
        <w:spacing w:after="150"/>
        <w:jc w:val="both"/>
      </w:pPr>
      <w:r w:rsidRPr="00A87CB9">
        <w:t>В графах 8 - 9 - указывается число детей в возрасте 2 лет, в том числе в графе 8 - мальчиков, в графе 9 - девочек.</w:t>
      </w:r>
    </w:p>
    <w:p w14:paraId="3C7999B8" w14:textId="77777777" w:rsidR="001F2ABD" w:rsidRPr="00A87CB9" w:rsidRDefault="001F2ABD" w:rsidP="001F2ABD">
      <w:pPr>
        <w:widowControl w:val="0"/>
        <w:autoSpaceDE w:val="0"/>
        <w:autoSpaceDN w:val="0"/>
        <w:adjustRightInd w:val="0"/>
        <w:spacing w:after="150"/>
        <w:jc w:val="both"/>
      </w:pPr>
      <w:r w:rsidRPr="00A87CB9">
        <w:t>В графах 10 - 11 - указывается число детей в возрасте 3 лет, в том числе в графе 10 - мальчиков, в графе 11 - девочек.</w:t>
      </w:r>
    </w:p>
    <w:p w14:paraId="200AEBBB" w14:textId="77777777" w:rsidR="001F2ABD" w:rsidRPr="00A87CB9" w:rsidRDefault="001F2ABD" w:rsidP="001F2ABD">
      <w:pPr>
        <w:widowControl w:val="0"/>
        <w:autoSpaceDE w:val="0"/>
        <w:autoSpaceDN w:val="0"/>
        <w:adjustRightInd w:val="0"/>
        <w:spacing w:after="150"/>
        <w:jc w:val="both"/>
      </w:pPr>
      <w:r w:rsidRPr="00A87CB9">
        <w:t>В строке 11 указывается число детей целевой группы, получивших услуги ранней помощи в сфере охраны здоровья населения.</w:t>
      </w:r>
    </w:p>
    <w:p w14:paraId="5E022E23" w14:textId="77777777" w:rsidR="001F2ABD" w:rsidRPr="00A87CB9" w:rsidRDefault="001F2ABD" w:rsidP="001F2ABD">
      <w:pPr>
        <w:widowControl w:val="0"/>
        <w:autoSpaceDE w:val="0"/>
        <w:autoSpaceDN w:val="0"/>
        <w:adjustRightInd w:val="0"/>
        <w:spacing w:after="150"/>
        <w:jc w:val="both"/>
      </w:pPr>
      <w:r w:rsidRPr="00A87CB9">
        <w:t>В строке 12 указывается число детей целевой группы, получивших услуги ранней помощи в сфере образования.</w:t>
      </w:r>
    </w:p>
    <w:p w14:paraId="14B0E051" w14:textId="77777777" w:rsidR="001F2ABD" w:rsidRPr="00A87CB9" w:rsidRDefault="001F2ABD" w:rsidP="001F2ABD">
      <w:pPr>
        <w:widowControl w:val="0"/>
        <w:autoSpaceDE w:val="0"/>
        <w:autoSpaceDN w:val="0"/>
        <w:adjustRightInd w:val="0"/>
        <w:spacing w:after="150"/>
        <w:jc w:val="both"/>
      </w:pPr>
      <w:r w:rsidRPr="00A87CB9">
        <w:t>В строке 13 указывается число детей целевой группы, получивших услуги ранней помощи в сфере социальной защиты населения.</w:t>
      </w:r>
    </w:p>
    <w:p w14:paraId="609A309B" w14:textId="77777777" w:rsidR="001F2ABD" w:rsidRPr="00A87CB9" w:rsidRDefault="001F2ABD" w:rsidP="001F2ABD">
      <w:pPr>
        <w:widowControl w:val="0"/>
        <w:autoSpaceDE w:val="0"/>
        <w:autoSpaceDN w:val="0"/>
        <w:adjustRightInd w:val="0"/>
        <w:spacing w:after="150"/>
        <w:jc w:val="both"/>
      </w:pPr>
      <w:r w:rsidRPr="00A87CB9">
        <w:t>В строке 14 указывается число детей целевой группы, получивших услуги ранней помощи в иных государственных организациях.</w:t>
      </w:r>
    </w:p>
    <w:p w14:paraId="16479875" w14:textId="77777777" w:rsidR="001F2ABD" w:rsidRPr="00A87CB9" w:rsidRDefault="001F2ABD" w:rsidP="001F2ABD">
      <w:pPr>
        <w:widowControl w:val="0"/>
        <w:autoSpaceDE w:val="0"/>
        <w:autoSpaceDN w:val="0"/>
        <w:adjustRightInd w:val="0"/>
        <w:spacing w:after="150"/>
        <w:jc w:val="both"/>
      </w:pPr>
      <w:r w:rsidRPr="00A87CB9">
        <w:t>В строке 15 указывается число детей целевой группы, получивших услуги ранней помощи в негосударственных организациях.</w:t>
      </w:r>
    </w:p>
    <w:p w14:paraId="53B0746E" w14:textId="77777777" w:rsidR="001F2ABD" w:rsidRPr="00A87CB9" w:rsidRDefault="001F2ABD" w:rsidP="001F2ABD">
      <w:pPr>
        <w:widowControl w:val="0"/>
        <w:autoSpaceDE w:val="0"/>
        <w:autoSpaceDN w:val="0"/>
        <w:adjustRightInd w:val="0"/>
        <w:spacing w:after="150"/>
        <w:jc w:val="both"/>
      </w:pPr>
      <w:r w:rsidRPr="00A87CB9">
        <w:t>Сумма чисел в строках 11 + 12 + 13 + 14 + 15 должна быть равна числу в строке 16.</w:t>
      </w:r>
    </w:p>
    <w:p w14:paraId="336F7515" w14:textId="77777777" w:rsidR="001F2ABD" w:rsidRPr="00A87CB9" w:rsidRDefault="001F2ABD" w:rsidP="001F2ABD">
      <w:pPr>
        <w:widowControl w:val="0"/>
        <w:autoSpaceDE w:val="0"/>
        <w:autoSpaceDN w:val="0"/>
        <w:adjustRightInd w:val="0"/>
        <w:spacing w:after="150"/>
        <w:jc w:val="both"/>
      </w:pPr>
      <w:r w:rsidRPr="00A87CB9">
        <w:t>Раздел 3 "Численность детей целевой группы в субъекте Российской Федерации".</w:t>
      </w:r>
    </w:p>
    <w:p w14:paraId="55EB674A" w14:textId="77777777" w:rsidR="001F2ABD" w:rsidRPr="00A87CB9" w:rsidRDefault="001F2ABD" w:rsidP="001F2ABD">
      <w:pPr>
        <w:widowControl w:val="0"/>
        <w:autoSpaceDE w:val="0"/>
        <w:autoSpaceDN w:val="0"/>
        <w:adjustRightInd w:val="0"/>
        <w:spacing w:after="150"/>
        <w:jc w:val="both"/>
      </w:pPr>
      <w:r w:rsidRPr="00A87CB9">
        <w:t>В графе 3 указывается общее число детей в субъекте Российской Федерации строки 17.</w:t>
      </w:r>
    </w:p>
    <w:p w14:paraId="42E678B8" w14:textId="77777777" w:rsidR="001F2ABD" w:rsidRPr="00A87CB9" w:rsidRDefault="001F2ABD" w:rsidP="001F2ABD">
      <w:pPr>
        <w:widowControl w:val="0"/>
        <w:autoSpaceDE w:val="0"/>
        <w:autoSpaceDN w:val="0"/>
        <w:adjustRightInd w:val="0"/>
        <w:spacing w:after="150"/>
        <w:jc w:val="both"/>
      </w:pPr>
      <w:r w:rsidRPr="00A87CB9">
        <w:t>В графах 4 - 5 указывается число детей в возрасте до одного года, в том числе в графе 4 - мальчиков, в графе 5 - девочек.</w:t>
      </w:r>
    </w:p>
    <w:p w14:paraId="1EB207D5" w14:textId="77777777" w:rsidR="001F2ABD" w:rsidRPr="00A87CB9" w:rsidRDefault="001F2ABD" w:rsidP="001F2ABD">
      <w:pPr>
        <w:widowControl w:val="0"/>
        <w:autoSpaceDE w:val="0"/>
        <w:autoSpaceDN w:val="0"/>
        <w:adjustRightInd w:val="0"/>
        <w:spacing w:after="150"/>
        <w:jc w:val="both"/>
      </w:pPr>
      <w:r w:rsidRPr="00A87CB9">
        <w:t>В графах 6 - 7 - указывается число детей в возрасте 1 года, в том числе в графе 6 - мальчиков, в графе 7 - девочек.</w:t>
      </w:r>
    </w:p>
    <w:p w14:paraId="2EE339D1" w14:textId="77777777" w:rsidR="001F2ABD" w:rsidRPr="00A87CB9" w:rsidRDefault="001F2ABD" w:rsidP="001F2ABD">
      <w:pPr>
        <w:widowControl w:val="0"/>
        <w:autoSpaceDE w:val="0"/>
        <w:autoSpaceDN w:val="0"/>
        <w:adjustRightInd w:val="0"/>
        <w:spacing w:after="150"/>
        <w:jc w:val="both"/>
      </w:pPr>
      <w:r w:rsidRPr="00A87CB9">
        <w:t>В графах 8 - 9 - указывается число детей в возрасте 2 лет, в том числе в графе 8 - мальчиков, в графе 9 - девочек.</w:t>
      </w:r>
    </w:p>
    <w:p w14:paraId="5E2DCCAF" w14:textId="77777777" w:rsidR="001F2ABD" w:rsidRPr="00A87CB9" w:rsidRDefault="001F2ABD" w:rsidP="001F2ABD">
      <w:pPr>
        <w:widowControl w:val="0"/>
        <w:autoSpaceDE w:val="0"/>
        <w:autoSpaceDN w:val="0"/>
        <w:adjustRightInd w:val="0"/>
        <w:spacing w:after="150"/>
        <w:jc w:val="both"/>
      </w:pPr>
      <w:r w:rsidRPr="00A87CB9">
        <w:t>В графах 10 - 11 - указывается число детей в возрасте 3 лет, в том числе в графе 10 - мальчиков, в графе 11 - девочек.</w:t>
      </w:r>
    </w:p>
    <w:p w14:paraId="1E123389" w14:textId="77777777" w:rsidR="001F2ABD" w:rsidRPr="00A87CB9" w:rsidRDefault="001F2ABD" w:rsidP="001F2ABD">
      <w:pPr>
        <w:widowControl w:val="0"/>
        <w:autoSpaceDE w:val="0"/>
        <w:autoSpaceDN w:val="0"/>
        <w:adjustRightInd w:val="0"/>
        <w:spacing w:after="150"/>
        <w:jc w:val="both"/>
      </w:pPr>
      <w:r w:rsidRPr="00A87CB9">
        <w:t>В строке 18 графе 3 указывается общее число детей в субъекте Российской Федерации, отнесенных к целевой группе в истекшем году.</w:t>
      </w:r>
    </w:p>
    <w:p w14:paraId="3B4FE011" w14:textId="77777777" w:rsidR="001F2ABD" w:rsidRPr="00A87CB9" w:rsidRDefault="001F2ABD" w:rsidP="001F2ABD">
      <w:pPr>
        <w:widowControl w:val="0"/>
        <w:autoSpaceDE w:val="0"/>
        <w:autoSpaceDN w:val="0"/>
        <w:adjustRightInd w:val="0"/>
        <w:spacing w:after="150"/>
        <w:jc w:val="both"/>
      </w:pPr>
      <w:r w:rsidRPr="00A87CB9">
        <w:lastRenderedPageBreak/>
        <w:t>Из них в сроке 19 - дети-инвалиды, строке 20 - дети с генетическими нарушениями (не инвалиды), строке 21 - дети группы риска.</w:t>
      </w:r>
    </w:p>
    <w:p w14:paraId="0253C917" w14:textId="77777777" w:rsidR="001F2ABD" w:rsidRPr="00A87CB9" w:rsidRDefault="001F2ABD" w:rsidP="001F2ABD">
      <w:pPr>
        <w:widowControl w:val="0"/>
        <w:autoSpaceDE w:val="0"/>
        <w:autoSpaceDN w:val="0"/>
        <w:adjustRightInd w:val="0"/>
        <w:spacing w:after="150"/>
        <w:jc w:val="both"/>
      </w:pPr>
      <w:r w:rsidRPr="00A87CB9">
        <w:t>Сумма чисел в строках 19 + 20 + 21 в графе 3 должна быть равна числу в строке 02 в графе 3.</w:t>
      </w:r>
    </w:p>
    <w:p w14:paraId="635633D2" w14:textId="77777777" w:rsidR="001F2ABD" w:rsidRPr="00A87CB9" w:rsidRDefault="001F2ABD" w:rsidP="001F2ABD">
      <w:pPr>
        <w:widowControl w:val="0"/>
        <w:autoSpaceDE w:val="0"/>
        <w:autoSpaceDN w:val="0"/>
        <w:adjustRightInd w:val="0"/>
        <w:spacing w:after="150"/>
        <w:jc w:val="both"/>
      </w:pPr>
      <w:r w:rsidRPr="00A87CB9">
        <w:t>В строке 21 графе 3 указывается общее число детей группы риска, из них в строке 22 дети с ОВЗ, с риском развития стойких нарушений функций организма и ограничений жизнедеятельности, строке 23 дети-сироты и дети, оставшиеся без попечения родителей (не инвалиды), строке 24 дети из семей, находящихся в социально опасном положении (не инвалиды).</w:t>
      </w:r>
    </w:p>
    <w:p w14:paraId="7D0EEF88" w14:textId="77777777" w:rsidR="001F2ABD" w:rsidRPr="00A87CB9" w:rsidRDefault="001F2ABD" w:rsidP="001F2ABD">
      <w:pPr>
        <w:widowControl w:val="0"/>
        <w:autoSpaceDE w:val="0"/>
        <w:autoSpaceDN w:val="0"/>
        <w:adjustRightInd w:val="0"/>
        <w:spacing w:after="150"/>
        <w:jc w:val="both"/>
      </w:pPr>
      <w:r w:rsidRPr="00A87CB9">
        <w:t>Сумма чисел в строках 22 + 23 + 24 в графе 3 должна быть равна числу в строке 21 в графе 3.</w:t>
      </w:r>
    </w:p>
    <w:p w14:paraId="410828FF" w14:textId="77777777" w:rsidR="001F2ABD" w:rsidRPr="00A87CB9" w:rsidRDefault="001F2ABD" w:rsidP="001F2ABD">
      <w:pPr>
        <w:widowControl w:val="0"/>
        <w:autoSpaceDE w:val="0"/>
        <w:autoSpaceDN w:val="0"/>
        <w:adjustRightInd w:val="0"/>
        <w:spacing w:after="150"/>
        <w:jc w:val="both"/>
      </w:pPr>
      <w:r w:rsidRPr="00A87CB9">
        <w:t>В строке 25 графе 3 указывается общее число детей, отнесенных к целевой группе впервые выявленных в истекшем году.</w:t>
      </w:r>
    </w:p>
    <w:p w14:paraId="71198A63" w14:textId="77777777" w:rsidR="001F2ABD" w:rsidRPr="00A87CB9" w:rsidRDefault="001F2ABD" w:rsidP="001F2ABD">
      <w:pPr>
        <w:widowControl w:val="0"/>
        <w:autoSpaceDE w:val="0"/>
        <w:autoSpaceDN w:val="0"/>
        <w:adjustRightInd w:val="0"/>
        <w:spacing w:after="150"/>
        <w:jc w:val="both"/>
      </w:pPr>
      <w:r w:rsidRPr="00A87CB9">
        <w:t>Из них в сроке 26 - дети-инвалиды, строке 27 - дети с генетическими нарушениями (не инвалиды), строке 28 - дети группы риска.</w:t>
      </w:r>
    </w:p>
    <w:p w14:paraId="7BDEEA4D" w14:textId="77777777" w:rsidR="001F2ABD" w:rsidRPr="00A87CB9" w:rsidRDefault="001F2ABD" w:rsidP="001F2ABD">
      <w:pPr>
        <w:widowControl w:val="0"/>
        <w:autoSpaceDE w:val="0"/>
        <w:autoSpaceDN w:val="0"/>
        <w:adjustRightInd w:val="0"/>
        <w:spacing w:after="150"/>
        <w:jc w:val="both"/>
      </w:pPr>
      <w:r w:rsidRPr="00A87CB9">
        <w:t>Сумма чисел в строках 26 + 27 + 28 в графе 3 должна быть равна числу в строке 25 в графе 3.</w:t>
      </w:r>
    </w:p>
    <w:p w14:paraId="31CF935F" w14:textId="77777777" w:rsidR="001F2ABD" w:rsidRPr="00A87CB9" w:rsidRDefault="001F2ABD" w:rsidP="001F2ABD">
      <w:pPr>
        <w:widowControl w:val="0"/>
        <w:autoSpaceDE w:val="0"/>
        <w:autoSpaceDN w:val="0"/>
        <w:adjustRightInd w:val="0"/>
        <w:spacing w:after="150"/>
        <w:jc w:val="both"/>
      </w:pPr>
      <w:r w:rsidRPr="00A87CB9">
        <w:t>Сумма чисел в строках 29 + 30 + 31 в графе 3 должна быть равна числу в строке 28 в графе 3.</w:t>
      </w:r>
    </w:p>
    <w:p w14:paraId="03555FAF" w14:textId="77777777" w:rsidR="001F2ABD" w:rsidRPr="00A87CB9" w:rsidRDefault="001F2ABD" w:rsidP="001F2ABD">
      <w:pPr>
        <w:widowControl w:val="0"/>
        <w:autoSpaceDE w:val="0"/>
        <w:autoSpaceDN w:val="0"/>
        <w:adjustRightInd w:val="0"/>
        <w:spacing w:after="150"/>
        <w:jc w:val="both"/>
      </w:pPr>
      <w:r w:rsidRPr="00A87CB9">
        <w:t>Строка 32 - дети, родители которых отказались от получения услуг ранней помощи.</w:t>
      </w:r>
    </w:p>
    <w:p w14:paraId="7D446A94" w14:textId="77777777" w:rsidR="001F2ABD" w:rsidRPr="00A87CB9" w:rsidRDefault="001F2ABD" w:rsidP="001F2ABD">
      <w:pPr>
        <w:widowControl w:val="0"/>
        <w:autoSpaceDE w:val="0"/>
        <w:autoSpaceDN w:val="0"/>
        <w:adjustRightInd w:val="0"/>
        <w:spacing w:after="150"/>
        <w:jc w:val="both"/>
      </w:pPr>
      <w:r w:rsidRPr="00A87CB9">
        <w:t>В строке 33 графе 3 указывается общее число детей, отнесенных к целевой группе получивших услуги ранней помощи в истекшем году.</w:t>
      </w:r>
    </w:p>
    <w:p w14:paraId="44B99DD6" w14:textId="77777777" w:rsidR="001F2ABD" w:rsidRPr="00A87CB9" w:rsidRDefault="001F2ABD" w:rsidP="001F2ABD">
      <w:pPr>
        <w:widowControl w:val="0"/>
        <w:autoSpaceDE w:val="0"/>
        <w:autoSpaceDN w:val="0"/>
        <w:adjustRightInd w:val="0"/>
        <w:spacing w:after="150"/>
        <w:jc w:val="both"/>
      </w:pPr>
      <w:r w:rsidRPr="00A87CB9">
        <w:t>Из них в сроке 34 - дети-инвалиды, строке 35 - дети с генетическими нарушениями (не инвалиды), строке 36 - дети группы риска.</w:t>
      </w:r>
    </w:p>
    <w:p w14:paraId="1FE90511" w14:textId="77777777" w:rsidR="001F2ABD" w:rsidRPr="00A87CB9" w:rsidRDefault="001F2ABD" w:rsidP="001F2ABD">
      <w:pPr>
        <w:widowControl w:val="0"/>
        <w:autoSpaceDE w:val="0"/>
        <w:autoSpaceDN w:val="0"/>
        <w:adjustRightInd w:val="0"/>
        <w:spacing w:after="150"/>
        <w:jc w:val="both"/>
      </w:pPr>
      <w:r w:rsidRPr="00A87CB9">
        <w:t>Сумма чисел в строках 34 + 35 + 36 в графе 3 должна быть равна числу в строке 33 в графе 3.</w:t>
      </w:r>
    </w:p>
    <w:p w14:paraId="49742D59" w14:textId="77777777" w:rsidR="001F2ABD" w:rsidRPr="00A87CB9" w:rsidRDefault="001F2ABD" w:rsidP="001F2ABD">
      <w:pPr>
        <w:widowControl w:val="0"/>
        <w:autoSpaceDE w:val="0"/>
        <w:autoSpaceDN w:val="0"/>
        <w:adjustRightInd w:val="0"/>
        <w:spacing w:after="150"/>
        <w:jc w:val="both"/>
      </w:pPr>
      <w:r w:rsidRPr="00A87CB9">
        <w:t>Сумма чисел в строках 37 + 38 + 39 в графе 3 должна быть равна числу в строке 36 в графе 3.</w:t>
      </w:r>
    </w:p>
    <w:p w14:paraId="08FC96D0" w14:textId="77777777" w:rsidR="001F2ABD" w:rsidRPr="00A87CB9" w:rsidRDefault="001F2ABD" w:rsidP="001F2ABD">
      <w:pPr>
        <w:widowControl w:val="0"/>
        <w:autoSpaceDE w:val="0"/>
        <w:autoSpaceDN w:val="0"/>
        <w:adjustRightInd w:val="0"/>
        <w:spacing w:after="150"/>
        <w:jc w:val="both"/>
      </w:pPr>
      <w:r w:rsidRPr="00A87CB9">
        <w:t>Раздел 4. Специалисты, оказывающие услуги ранней помощи.</w:t>
      </w:r>
    </w:p>
    <w:p w14:paraId="5D32571E" w14:textId="77777777" w:rsidR="001F2ABD" w:rsidRPr="00A87CB9" w:rsidRDefault="001F2ABD" w:rsidP="001F2ABD">
      <w:pPr>
        <w:widowControl w:val="0"/>
        <w:autoSpaceDE w:val="0"/>
        <w:autoSpaceDN w:val="0"/>
        <w:adjustRightInd w:val="0"/>
        <w:spacing w:after="150"/>
        <w:jc w:val="both"/>
      </w:pPr>
      <w:r w:rsidRPr="00A87CB9">
        <w:t>В строке 40 указывается общая численность специалистов, оказывающих услуги ранней помощи.</w:t>
      </w:r>
    </w:p>
    <w:p w14:paraId="6F450485" w14:textId="77777777" w:rsidR="001F2ABD" w:rsidRPr="00A87CB9" w:rsidRDefault="001F2ABD" w:rsidP="001F2ABD">
      <w:pPr>
        <w:widowControl w:val="0"/>
        <w:autoSpaceDE w:val="0"/>
        <w:autoSpaceDN w:val="0"/>
        <w:adjustRightInd w:val="0"/>
        <w:spacing w:after="150"/>
        <w:jc w:val="both"/>
      </w:pPr>
      <w:r w:rsidRPr="00A87CB9">
        <w:t>В строке 41 указывается общая численность специалистов, оказывающих услуги ранней помощи в организациях в сфере охраны здоровья населения.</w:t>
      </w:r>
    </w:p>
    <w:p w14:paraId="45CB4E5D" w14:textId="77777777" w:rsidR="001F2ABD" w:rsidRPr="00A87CB9" w:rsidRDefault="001F2ABD" w:rsidP="001F2ABD">
      <w:pPr>
        <w:widowControl w:val="0"/>
        <w:autoSpaceDE w:val="0"/>
        <w:autoSpaceDN w:val="0"/>
        <w:adjustRightInd w:val="0"/>
        <w:spacing w:after="150"/>
        <w:jc w:val="both"/>
      </w:pPr>
      <w:r w:rsidRPr="00A87CB9">
        <w:t>Сумма чисел в строках 42 + 43 + 44 + 45 + 46 + 47 + 48 + 49 + 50 + 51 в графе 3 должна быть равна числу в строке 41 в графе 3.</w:t>
      </w:r>
    </w:p>
    <w:p w14:paraId="238A1CEE" w14:textId="77777777" w:rsidR="001F2ABD" w:rsidRPr="00A87CB9" w:rsidRDefault="001F2ABD" w:rsidP="001F2ABD">
      <w:pPr>
        <w:widowControl w:val="0"/>
        <w:autoSpaceDE w:val="0"/>
        <w:autoSpaceDN w:val="0"/>
        <w:adjustRightInd w:val="0"/>
        <w:spacing w:after="150"/>
        <w:jc w:val="both"/>
      </w:pPr>
      <w:r w:rsidRPr="00A87CB9">
        <w:t>В строке 52 указывается общая численность специалистов, оказывающих услуги ранней помощи в организациях в сфере образования.</w:t>
      </w:r>
    </w:p>
    <w:p w14:paraId="04849375" w14:textId="77777777" w:rsidR="001F2ABD" w:rsidRPr="00A87CB9" w:rsidRDefault="001F2ABD" w:rsidP="001F2ABD">
      <w:pPr>
        <w:widowControl w:val="0"/>
        <w:autoSpaceDE w:val="0"/>
        <w:autoSpaceDN w:val="0"/>
        <w:adjustRightInd w:val="0"/>
        <w:spacing w:after="150"/>
        <w:jc w:val="both"/>
      </w:pPr>
      <w:r w:rsidRPr="00A87CB9">
        <w:t>Сумма чисел в строках 53 + 54 + 55 + 56 + 57 + 58 + 59 в графе 3 должна быть равна числу в строке 52 в графе 3.</w:t>
      </w:r>
    </w:p>
    <w:p w14:paraId="6D199D6F" w14:textId="77777777" w:rsidR="001F2ABD" w:rsidRPr="00A87CB9" w:rsidRDefault="001F2ABD" w:rsidP="001F2ABD">
      <w:pPr>
        <w:widowControl w:val="0"/>
        <w:autoSpaceDE w:val="0"/>
        <w:autoSpaceDN w:val="0"/>
        <w:adjustRightInd w:val="0"/>
        <w:spacing w:after="150"/>
        <w:jc w:val="both"/>
      </w:pPr>
      <w:r w:rsidRPr="00A87CB9">
        <w:t>В строке 60 указывается общая численность специалистов, оказывающих услуги ранней помощи в организациях социальной защиты населения.</w:t>
      </w:r>
    </w:p>
    <w:p w14:paraId="0AB9926E" w14:textId="77777777" w:rsidR="001F2ABD" w:rsidRPr="00A87CB9" w:rsidRDefault="001F2ABD" w:rsidP="001F2ABD">
      <w:pPr>
        <w:widowControl w:val="0"/>
        <w:autoSpaceDE w:val="0"/>
        <w:autoSpaceDN w:val="0"/>
        <w:adjustRightInd w:val="0"/>
        <w:spacing w:after="150"/>
        <w:jc w:val="both"/>
      </w:pPr>
      <w:r w:rsidRPr="00A87CB9">
        <w:lastRenderedPageBreak/>
        <w:t>Сумма чисел в строках 61 + 62 + 63 + 64 + 65 + 66 + 67 в графе 3 должна быть равна числу в строке 60 в графе 3.</w:t>
      </w:r>
    </w:p>
    <w:p w14:paraId="0C33370B" w14:textId="77777777" w:rsidR="001F2ABD" w:rsidRPr="00A87CB9" w:rsidRDefault="001F2ABD" w:rsidP="001F2ABD">
      <w:pPr>
        <w:widowControl w:val="0"/>
        <w:autoSpaceDE w:val="0"/>
        <w:autoSpaceDN w:val="0"/>
        <w:adjustRightInd w:val="0"/>
        <w:spacing w:after="150"/>
        <w:jc w:val="both"/>
      </w:pPr>
      <w:r w:rsidRPr="00A87CB9">
        <w:t>В строке 68 указывается общая численность специалистов, оказывающих услуги ранней помощи в организациях иной ведомственной принадлежности.</w:t>
      </w:r>
    </w:p>
    <w:p w14:paraId="23D35380" w14:textId="77777777" w:rsidR="001F2ABD" w:rsidRPr="00A87CB9" w:rsidRDefault="001F2ABD" w:rsidP="001F2ABD">
      <w:pPr>
        <w:widowControl w:val="0"/>
        <w:autoSpaceDE w:val="0"/>
        <w:autoSpaceDN w:val="0"/>
        <w:adjustRightInd w:val="0"/>
        <w:spacing w:after="150"/>
        <w:jc w:val="both"/>
      </w:pPr>
      <w:r w:rsidRPr="00A87CB9">
        <w:t>Сумма чисел в строках 69 + 70 + 71 + 72 + 73 + 74 + 75 в графе 3 должна быть равна числу в строке 68 в графе 3.</w:t>
      </w:r>
    </w:p>
    <w:p w14:paraId="7D37194F" w14:textId="77777777" w:rsidR="001F2ABD" w:rsidRPr="00A87CB9" w:rsidRDefault="001F2ABD" w:rsidP="001F2ABD">
      <w:pPr>
        <w:widowControl w:val="0"/>
        <w:autoSpaceDE w:val="0"/>
        <w:autoSpaceDN w:val="0"/>
        <w:adjustRightInd w:val="0"/>
        <w:spacing w:after="150"/>
        <w:jc w:val="both"/>
      </w:pPr>
      <w:r w:rsidRPr="00A87CB9">
        <w:t>В строке 76 указывается общая численность специалистов, оказывающих услуги ранней помощи в негосударственных организациях.</w:t>
      </w:r>
    </w:p>
    <w:p w14:paraId="45D2D44D" w14:textId="77777777" w:rsidR="001F2ABD" w:rsidRPr="00A87CB9" w:rsidRDefault="001F2ABD" w:rsidP="001F2ABD">
      <w:pPr>
        <w:widowControl w:val="0"/>
        <w:autoSpaceDE w:val="0"/>
        <w:autoSpaceDN w:val="0"/>
        <w:adjustRightInd w:val="0"/>
        <w:spacing w:after="150"/>
        <w:jc w:val="both"/>
      </w:pPr>
      <w:r w:rsidRPr="00A87CB9">
        <w:t>Сумма чисел в строках 77 + 78 + 79 + 80 + 81 + 82 + 83 в графе 3 должна быть равна числу в строке 76 в графе 3.</w:t>
      </w:r>
    </w:p>
    <w:p w14:paraId="44275754" w14:textId="77777777" w:rsidR="001F2ABD" w:rsidRPr="00A87CB9" w:rsidRDefault="001F2ABD" w:rsidP="001F2ABD">
      <w:pPr>
        <w:widowControl w:val="0"/>
        <w:autoSpaceDE w:val="0"/>
        <w:autoSpaceDN w:val="0"/>
        <w:adjustRightInd w:val="0"/>
        <w:spacing w:after="150"/>
        <w:jc w:val="both"/>
      </w:pPr>
      <w:r w:rsidRPr="00A87CB9">
        <w:t>Сумма чисел в строках 41 + 52 + 60 + 68 + 76 в графе 3 должна быть равна числу в строке 40 в графе 3.</w:t>
      </w:r>
    </w:p>
    <w:p w14:paraId="344E04B0" w14:textId="77777777" w:rsidR="001F2ABD" w:rsidRPr="00A87CB9" w:rsidRDefault="001F2ABD" w:rsidP="001F2ABD">
      <w:pPr>
        <w:widowControl w:val="0"/>
        <w:autoSpaceDE w:val="0"/>
        <w:autoSpaceDN w:val="0"/>
        <w:adjustRightInd w:val="0"/>
        <w:spacing w:after="150"/>
        <w:jc w:val="both"/>
      </w:pPr>
      <w:r w:rsidRPr="00A87CB9">
        <w:t>Отчет подписывается должностным лицом, ответственным за предоставление первичных статистических данных (лицом, уполномоченным предоставлять первичные статистические данные от имени юридического лица) с расшифровкой.</w:t>
      </w:r>
    </w:p>
    <w:p w14:paraId="30169F3E" w14:textId="77777777" w:rsidR="001F2ABD" w:rsidRPr="00A87CB9" w:rsidRDefault="001F2ABD" w:rsidP="001F2ABD">
      <w:pPr>
        <w:shd w:val="clear" w:color="auto" w:fill="FFFFFF"/>
        <w:spacing w:line="288" w:lineRule="atLeast"/>
        <w:jc w:val="both"/>
        <w:rPr>
          <w:kern w:val="0"/>
        </w:rPr>
      </w:pPr>
    </w:p>
    <w:p w14:paraId="6EE7D60D" w14:textId="77777777" w:rsidR="001F2ABD" w:rsidRPr="00A87CB9" w:rsidRDefault="001F2ABD" w:rsidP="001F2ABD">
      <w:pPr>
        <w:shd w:val="clear" w:color="auto" w:fill="FFFFFF"/>
        <w:spacing w:line="288" w:lineRule="atLeast"/>
        <w:jc w:val="both"/>
        <w:rPr>
          <w:color w:val="auto"/>
          <w:kern w:val="0"/>
        </w:rPr>
      </w:pPr>
      <w:r w:rsidRPr="00A87CB9">
        <w:rPr>
          <w:kern w:val="0"/>
        </w:rPr>
        <w:pict w14:anchorId="7E2782C3">
          <v:rect id="_x0000_i1025" style="width:531pt;height:1.5pt" o:hrpct="0" o:hralign="center" o:hrstd="t" o:hr="t" fillcolor="#a0a0a0" stroked="f"/>
        </w:pict>
      </w:r>
    </w:p>
    <w:p w14:paraId="4F0BAA55" w14:textId="77777777" w:rsidR="001F2ABD" w:rsidRPr="00A87CB9" w:rsidRDefault="001F2ABD" w:rsidP="001F2ABD">
      <w:pPr>
        <w:jc w:val="center"/>
        <w:rPr>
          <w:b/>
        </w:rPr>
      </w:pPr>
      <w:bookmarkStart w:id="1" w:name="_Toc73089908"/>
      <w:r w:rsidRPr="00A87CB9">
        <w:rPr>
          <w:b/>
        </w:rPr>
        <w:t>ФЕДЕРАЛЬНАЯ СЛУЖБА ГОСУДАРСТВЕННОЙ СТАТИСТИКИ</w:t>
      </w:r>
      <w:bookmarkEnd w:id="1"/>
    </w:p>
    <w:p w14:paraId="0D92513A" w14:textId="77777777" w:rsidR="001F2ABD" w:rsidRPr="00A87CB9" w:rsidRDefault="001F2ABD" w:rsidP="001F2ABD">
      <w:pPr>
        <w:jc w:val="center"/>
        <w:rPr>
          <w:b/>
        </w:rPr>
      </w:pPr>
    </w:p>
    <w:p w14:paraId="4142E973" w14:textId="77777777" w:rsidR="001F2ABD" w:rsidRPr="00A87CB9" w:rsidRDefault="001F2ABD" w:rsidP="001F2ABD">
      <w:pPr>
        <w:jc w:val="center"/>
        <w:rPr>
          <w:b/>
        </w:rPr>
      </w:pPr>
      <w:r w:rsidRPr="00A87CB9">
        <w:rPr>
          <w:b/>
        </w:rPr>
        <w:t>ПРИКАЗ</w:t>
      </w:r>
    </w:p>
    <w:p w14:paraId="3F02B047" w14:textId="77777777" w:rsidR="001F2ABD" w:rsidRPr="00A87CB9" w:rsidRDefault="001F2ABD" w:rsidP="001F2ABD">
      <w:pPr>
        <w:pStyle w:val="ConsPlusTitle"/>
        <w:jc w:val="center"/>
      </w:pPr>
      <w:r w:rsidRPr="00A87CB9">
        <w:t xml:space="preserve">от 21 июня </w:t>
      </w:r>
      <w:smartTag w:uri="urn:schemas-microsoft-com:office:smarttags" w:element="metricconverter">
        <w:smartTagPr>
          <w:attr w:name="ProductID" w:val="2013 г"/>
        </w:smartTagPr>
        <w:r w:rsidRPr="00A87CB9">
          <w:t>2013 г</w:t>
        </w:r>
      </w:smartTag>
      <w:r w:rsidRPr="00A87CB9">
        <w:t>. N 220</w:t>
      </w:r>
    </w:p>
    <w:p w14:paraId="653162EA" w14:textId="77777777" w:rsidR="001F2ABD" w:rsidRPr="00A87CB9" w:rsidRDefault="001F2ABD" w:rsidP="001F2ABD">
      <w:pPr>
        <w:pStyle w:val="ConsPlusTitle"/>
        <w:jc w:val="center"/>
      </w:pPr>
    </w:p>
    <w:p w14:paraId="32ACA405" w14:textId="77777777" w:rsidR="001F2ABD" w:rsidRPr="00A87CB9" w:rsidRDefault="001F2ABD" w:rsidP="001F2ABD">
      <w:pPr>
        <w:pStyle w:val="ConsPlusTitle"/>
        <w:jc w:val="center"/>
        <w:rPr>
          <w:rFonts w:ascii="Times New Roman" w:hAnsi="Times New Roman" w:cs="Times New Roman"/>
        </w:rPr>
      </w:pPr>
      <w:r w:rsidRPr="00A87CB9">
        <w:rPr>
          <w:rFonts w:ascii="Times New Roman" w:hAnsi="Times New Roman" w:cs="Times New Roman"/>
        </w:rPr>
        <w:t>ОБ УТВЕРЖДЕНИИ СТАТИСТИЧЕСКОГО ИНСТРУМЕНТАРИЯ</w:t>
      </w:r>
    </w:p>
    <w:p w14:paraId="241D14B5" w14:textId="77777777" w:rsidR="001F2ABD" w:rsidRPr="00A87CB9" w:rsidRDefault="001F2ABD" w:rsidP="001F2ABD">
      <w:pPr>
        <w:pStyle w:val="ConsPlusTitle"/>
        <w:jc w:val="center"/>
        <w:rPr>
          <w:rFonts w:ascii="Times New Roman" w:hAnsi="Times New Roman" w:cs="Times New Roman"/>
        </w:rPr>
      </w:pPr>
      <w:r w:rsidRPr="00A87CB9">
        <w:rPr>
          <w:rFonts w:ascii="Times New Roman" w:hAnsi="Times New Roman" w:cs="Times New Roman"/>
        </w:rPr>
        <w:t>ДЛЯ ОРГАНИЗАЦИИ МИНИСТЕРСТВОМ ЗДРАВООХРАНЕНИЯ</w:t>
      </w:r>
    </w:p>
    <w:p w14:paraId="0AB022C6" w14:textId="77777777" w:rsidR="001F2ABD" w:rsidRPr="00A87CB9" w:rsidRDefault="001F2ABD" w:rsidP="001F2ABD">
      <w:pPr>
        <w:pStyle w:val="ConsPlusTitle"/>
        <w:jc w:val="center"/>
        <w:rPr>
          <w:rFonts w:ascii="Times New Roman" w:hAnsi="Times New Roman" w:cs="Times New Roman"/>
        </w:rPr>
      </w:pPr>
      <w:r w:rsidRPr="00A87CB9">
        <w:rPr>
          <w:rFonts w:ascii="Times New Roman" w:hAnsi="Times New Roman" w:cs="Times New Roman"/>
        </w:rPr>
        <w:t>РОССИЙСКОЙ ФЕДЕРАЦИИ ФЕДЕРАЛЬНОГО СТАТИСТИЧЕСКОГО</w:t>
      </w:r>
    </w:p>
    <w:p w14:paraId="2232B031" w14:textId="77777777" w:rsidR="001F2ABD" w:rsidRPr="00A87CB9" w:rsidRDefault="001F2ABD" w:rsidP="001F2ABD">
      <w:pPr>
        <w:pStyle w:val="ConsPlusTitle"/>
        <w:jc w:val="center"/>
        <w:rPr>
          <w:rFonts w:ascii="Times New Roman" w:hAnsi="Times New Roman" w:cs="Times New Roman"/>
        </w:rPr>
      </w:pPr>
      <w:r w:rsidRPr="00A87CB9">
        <w:rPr>
          <w:rFonts w:ascii="Times New Roman" w:hAnsi="Times New Roman" w:cs="Times New Roman"/>
        </w:rPr>
        <w:t>НАБЛЮДЕНИЯ ЗА ДЕЯТЕЛЬНОСТЬЮ ДОМОВ РЕБЕНКА</w:t>
      </w:r>
    </w:p>
    <w:p w14:paraId="0D9E0C5D" w14:textId="77777777" w:rsidR="001F2ABD" w:rsidRPr="00A87CB9" w:rsidRDefault="001F2ABD" w:rsidP="001F2ABD">
      <w:pPr>
        <w:pStyle w:val="ConsPlusNormal"/>
        <w:tabs>
          <w:tab w:val="left" w:pos="8712"/>
        </w:tabs>
        <w:rPr>
          <w:rFonts w:ascii="Times New Roman" w:hAnsi="Times New Roman" w:cs="Times New Roman"/>
        </w:rPr>
      </w:pPr>
      <w:r w:rsidRPr="00A87CB9">
        <w:rPr>
          <w:rFonts w:ascii="Times New Roman" w:hAnsi="Times New Roman" w:cs="Times New Roman"/>
        </w:rPr>
        <w:tab/>
      </w:r>
    </w:p>
    <w:p w14:paraId="034D06FC" w14:textId="77777777" w:rsidR="001F2ABD" w:rsidRPr="00A87CB9" w:rsidRDefault="001F2ABD" w:rsidP="001F2ABD">
      <w:pPr>
        <w:pStyle w:val="ConsPlusNormal"/>
        <w:ind w:firstLine="540"/>
        <w:jc w:val="both"/>
        <w:rPr>
          <w:rFonts w:ascii="Times New Roman" w:hAnsi="Times New Roman" w:cs="Times New Roman"/>
        </w:rPr>
      </w:pPr>
      <w:r w:rsidRPr="00A87CB9">
        <w:rPr>
          <w:rFonts w:ascii="Times New Roman" w:hAnsi="Times New Roman" w:cs="Times New Roman"/>
        </w:rPr>
        <w:t xml:space="preserve">В соответствии с пунктом 5.5 Положения о Федеральной службе государственной статистики, утвержденного Постановлением Правительства Российской Федерации от 2 июня </w:t>
      </w:r>
      <w:smartTag w:uri="urn:schemas-microsoft-com:office:smarttags" w:element="metricconverter">
        <w:smartTagPr>
          <w:attr w:name="ProductID" w:val="2008 г"/>
        </w:smartTagPr>
        <w:r w:rsidRPr="00A87CB9">
          <w:rPr>
            <w:rFonts w:ascii="Times New Roman" w:hAnsi="Times New Roman" w:cs="Times New Roman"/>
          </w:rPr>
          <w:t>2008 г</w:t>
        </w:r>
      </w:smartTag>
      <w:r w:rsidRPr="00A87CB9">
        <w:rPr>
          <w:rFonts w:ascii="Times New Roman" w:hAnsi="Times New Roman" w:cs="Times New Roman"/>
        </w:rPr>
        <w:t xml:space="preserve">. N 420, и во исполнение Федерального плана статистических работ, утвержденного распоряжением Правительства Российской Федерации от 6 мая </w:t>
      </w:r>
      <w:smartTag w:uri="urn:schemas-microsoft-com:office:smarttags" w:element="metricconverter">
        <w:smartTagPr>
          <w:attr w:name="ProductID" w:val="2008 г"/>
        </w:smartTagPr>
        <w:r w:rsidRPr="00A87CB9">
          <w:rPr>
            <w:rFonts w:ascii="Times New Roman" w:hAnsi="Times New Roman" w:cs="Times New Roman"/>
          </w:rPr>
          <w:t>2008 г</w:t>
        </w:r>
      </w:smartTag>
      <w:r w:rsidRPr="00A87CB9">
        <w:rPr>
          <w:rFonts w:ascii="Times New Roman" w:hAnsi="Times New Roman" w:cs="Times New Roman"/>
        </w:rPr>
        <w:t>. N 671-р, приказываю:</w:t>
      </w:r>
    </w:p>
    <w:p w14:paraId="3D1191B1" w14:textId="77777777" w:rsidR="001F2ABD" w:rsidRPr="00A87CB9" w:rsidRDefault="001F2ABD" w:rsidP="001F2ABD">
      <w:pPr>
        <w:pStyle w:val="ConsPlusNormal"/>
        <w:spacing w:before="240"/>
        <w:ind w:firstLine="540"/>
        <w:jc w:val="both"/>
        <w:rPr>
          <w:rFonts w:ascii="Times New Roman" w:hAnsi="Times New Roman" w:cs="Times New Roman"/>
        </w:rPr>
      </w:pPr>
      <w:r w:rsidRPr="00A87CB9">
        <w:rPr>
          <w:rFonts w:ascii="Times New Roman" w:hAnsi="Times New Roman" w:cs="Times New Roman"/>
        </w:rPr>
        <w:t xml:space="preserve">1. Утвердить представленную Министерством здравоохранения Российской Федерации прилагаемую годовую </w:t>
      </w:r>
      <w:hyperlink w:anchor="Par44" w:tooltip="                          СВЕДЕНИЯ О ДОМЕ РЕБЕНКА                          " w:history="1">
        <w:r w:rsidRPr="00A87CB9">
          <w:rPr>
            <w:rFonts w:ascii="Times New Roman" w:hAnsi="Times New Roman" w:cs="Times New Roman"/>
          </w:rPr>
          <w:t>форму</w:t>
        </w:r>
      </w:hyperlink>
      <w:r w:rsidRPr="00A87CB9">
        <w:rPr>
          <w:rFonts w:ascii="Times New Roman" w:hAnsi="Times New Roman" w:cs="Times New Roman"/>
        </w:rPr>
        <w:t xml:space="preserve"> федерального статистического наблюдения N 41 "Сведения о доме ребенка" с </w:t>
      </w:r>
      <w:hyperlink w:anchor="Par460" w:tooltip="Указания" w:history="1">
        <w:r w:rsidRPr="00A87CB9">
          <w:rPr>
            <w:rFonts w:ascii="Times New Roman" w:hAnsi="Times New Roman" w:cs="Times New Roman"/>
          </w:rPr>
          <w:t>указаниями</w:t>
        </w:r>
      </w:hyperlink>
      <w:r w:rsidRPr="00A87CB9">
        <w:rPr>
          <w:rFonts w:ascii="Times New Roman" w:hAnsi="Times New Roman" w:cs="Times New Roman"/>
        </w:rPr>
        <w:t xml:space="preserve"> по ее заполнению для сбора и обработки данных в системе Минздрава России и ввести ее в действие с отчета за 2013 год.</w:t>
      </w:r>
    </w:p>
    <w:p w14:paraId="660F0A38" w14:textId="77777777" w:rsidR="001F2ABD" w:rsidRPr="00A87CB9" w:rsidRDefault="001F2ABD" w:rsidP="001F2ABD">
      <w:pPr>
        <w:pStyle w:val="ConsPlusNormal"/>
        <w:spacing w:before="240"/>
        <w:ind w:firstLine="540"/>
        <w:jc w:val="both"/>
        <w:rPr>
          <w:rFonts w:ascii="Times New Roman" w:hAnsi="Times New Roman" w:cs="Times New Roman"/>
        </w:rPr>
      </w:pPr>
      <w:r w:rsidRPr="00A87CB9">
        <w:rPr>
          <w:rFonts w:ascii="Times New Roman" w:hAnsi="Times New Roman" w:cs="Times New Roman"/>
        </w:rPr>
        <w:t xml:space="preserve">2. Установить предоставление данных по указанной в </w:t>
      </w:r>
      <w:hyperlink w:anchor="Par12" w:tooltip="1. Утвердить представленную Министерством здравоохранения Российской Федерации прилагаемую годовую форму федерального статистического наблюдения N 41 &quot;Сведения о доме ребенка&quot; с указаниями по ее заполнению для сбора и обработки данных в системе Минздрава России и ввести ее в действие с отчета за 2013 год." w:history="1">
        <w:r w:rsidRPr="00A87CB9">
          <w:rPr>
            <w:rFonts w:ascii="Times New Roman" w:hAnsi="Times New Roman" w:cs="Times New Roman"/>
          </w:rPr>
          <w:t>пункте 1</w:t>
        </w:r>
      </w:hyperlink>
      <w:r w:rsidRPr="00A87CB9">
        <w:rPr>
          <w:rFonts w:ascii="Times New Roman" w:hAnsi="Times New Roman" w:cs="Times New Roman"/>
        </w:rPr>
        <w:t xml:space="preserve"> настоящего Приказа форме федерального статистического наблюдения по адресам и в сроки, установленные в форме.</w:t>
      </w:r>
    </w:p>
    <w:p w14:paraId="6A07EBCB" w14:textId="77777777" w:rsidR="001F2ABD" w:rsidRPr="00A87CB9" w:rsidRDefault="001F2ABD" w:rsidP="001F2ABD">
      <w:pPr>
        <w:pStyle w:val="ConsPlusNormal"/>
        <w:spacing w:before="240"/>
        <w:ind w:firstLine="540"/>
        <w:jc w:val="both"/>
        <w:rPr>
          <w:rFonts w:ascii="Times New Roman" w:hAnsi="Times New Roman" w:cs="Times New Roman"/>
        </w:rPr>
      </w:pPr>
      <w:r w:rsidRPr="00A87CB9">
        <w:rPr>
          <w:rFonts w:ascii="Times New Roman" w:hAnsi="Times New Roman" w:cs="Times New Roman"/>
        </w:rPr>
        <w:t xml:space="preserve">3. С введением указанной в </w:t>
      </w:r>
      <w:hyperlink w:anchor="Par12" w:tooltip="1. Утвердить представленную Министерством здравоохранения Российской Федерации прилагаемую годовую форму федерального статистического наблюдения N 41 &quot;Сведения о доме ребенка&quot; с указаниями по ее заполнению для сбора и обработки данных в системе Минздрава России и ввести ее в действие с отчета за 2013 год." w:history="1">
        <w:r w:rsidRPr="00A87CB9">
          <w:rPr>
            <w:rFonts w:ascii="Times New Roman" w:hAnsi="Times New Roman" w:cs="Times New Roman"/>
          </w:rPr>
          <w:t>пункте 1</w:t>
        </w:r>
      </w:hyperlink>
      <w:r w:rsidRPr="00A87CB9">
        <w:rPr>
          <w:rFonts w:ascii="Times New Roman" w:hAnsi="Times New Roman" w:cs="Times New Roman"/>
        </w:rPr>
        <w:t xml:space="preserve"> настоящего Приказа формы федерального статистического наблюдения признать утратившим силу Постановление Госкомстата России от 29.06.1999 N 49 "Об утверждении годовых форм федерального государственного статистического наблюдения за заболеваемостью населения, профилактическими прививками и медицинской помощью женщинам и детям" в части утверждения формы федерального статистического наблюдения N 41 "Сведения о доме ребенка".</w:t>
      </w:r>
    </w:p>
    <w:p w14:paraId="4CEDC8B3" w14:textId="77777777" w:rsidR="001F2ABD" w:rsidRPr="00A87CB9" w:rsidRDefault="001F2ABD" w:rsidP="001F2ABD">
      <w:pPr>
        <w:pStyle w:val="ConsPlusNormal"/>
        <w:jc w:val="right"/>
        <w:rPr>
          <w:rFonts w:ascii="Times New Roman" w:hAnsi="Times New Roman" w:cs="Times New Roman"/>
        </w:rPr>
      </w:pPr>
    </w:p>
    <w:p w14:paraId="593961D4" w14:textId="77777777" w:rsidR="001F2ABD" w:rsidRPr="00A87CB9" w:rsidRDefault="001F2ABD" w:rsidP="001F2ABD">
      <w:pPr>
        <w:pStyle w:val="ConsPlusNormal"/>
        <w:jc w:val="right"/>
        <w:rPr>
          <w:rFonts w:ascii="Times New Roman" w:hAnsi="Times New Roman" w:cs="Times New Roman"/>
        </w:rPr>
      </w:pPr>
      <w:r w:rsidRPr="00A87CB9">
        <w:rPr>
          <w:rFonts w:ascii="Times New Roman" w:hAnsi="Times New Roman" w:cs="Times New Roman"/>
        </w:rPr>
        <w:t>Руководитель</w:t>
      </w:r>
    </w:p>
    <w:p w14:paraId="096AE3F3" w14:textId="77777777" w:rsidR="001F2ABD" w:rsidRPr="00A87CB9" w:rsidRDefault="001F2ABD" w:rsidP="001F2ABD">
      <w:pPr>
        <w:pStyle w:val="ConsPlusNormal"/>
        <w:jc w:val="right"/>
        <w:rPr>
          <w:rFonts w:ascii="Times New Roman" w:hAnsi="Times New Roman" w:cs="Times New Roman"/>
        </w:rPr>
      </w:pPr>
      <w:r w:rsidRPr="00A87CB9">
        <w:rPr>
          <w:rFonts w:ascii="Times New Roman" w:hAnsi="Times New Roman" w:cs="Times New Roman"/>
        </w:rPr>
        <w:t>А.Е.СУРИНОВ</w:t>
      </w:r>
    </w:p>
    <w:p w14:paraId="64B7A443" w14:textId="77777777" w:rsidR="001F2ABD" w:rsidRPr="00A87CB9" w:rsidRDefault="001F2ABD" w:rsidP="001F2ABD">
      <w:pPr>
        <w:pStyle w:val="ConsPlusNormal"/>
        <w:ind w:firstLine="540"/>
        <w:jc w:val="both"/>
      </w:pPr>
    </w:p>
    <w:p w14:paraId="74258703" w14:textId="77777777" w:rsidR="001F2ABD" w:rsidRPr="00A87CB9" w:rsidRDefault="001F2ABD" w:rsidP="001F2ABD">
      <w:pPr>
        <w:pStyle w:val="ConsPlusNormal"/>
        <w:ind w:firstLine="540"/>
        <w:jc w:val="both"/>
      </w:pPr>
    </w:p>
    <w:p w14:paraId="5EB974C6" w14:textId="77777777" w:rsidR="001F2ABD" w:rsidRPr="00A87CB9" w:rsidRDefault="001F2ABD" w:rsidP="001F2ABD">
      <w:pPr>
        <w:pStyle w:val="ConsPlusNormal"/>
        <w:ind w:firstLine="540"/>
        <w:jc w:val="both"/>
      </w:pPr>
    </w:p>
    <w:p w14:paraId="0BC1C559" w14:textId="77777777" w:rsidR="001F2ABD" w:rsidRPr="00A87CB9" w:rsidRDefault="001F2ABD" w:rsidP="001F2ABD">
      <w:pPr>
        <w:pStyle w:val="ConsPlusNormal"/>
        <w:ind w:firstLine="540"/>
        <w:jc w:val="both"/>
      </w:pPr>
    </w:p>
    <w:p w14:paraId="23BC8CA6" w14:textId="77777777" w:rsidR="001F2ABD" w:rsidRPr="00A87CB9" w:rsidRDefault="001F2ABD" w:rsidP="001F2ABD">
      <w:pPr>
        <w:pStyle w:val="ConsPlusNormal"/>
        <w:ind w:firstLine="540"/>
        <w:jc w:val="both"/>
      </w:pPr>
    </w:p>
    <w:p w14:paraId="136C8151" w14:textId="77777777" w:rsidR="001F2ABD" w:rsidRPr="00A87CB9" w:rsidRDefault="001F2ABD" w:rsidP="001F2ABD">
      <w:pPr>
        <w:pStyle w:val="ConsPlusNonformat"/>
        <w:jc w:val="both"/>
      </w:pPr>
      <w:r w:rsidRPr="00A87CB9">
        <w:t>┌─────────────────────────────────────────────────────────────────────────┐</w:t>
      </w:r>
    </w:p>
    <w:p w14:paraId="44A9BF11" w14:textId="77777777" w:rsidR="001F2ABD" w:rsidRPr="00A87CB9" w:rsidRDefault="001F2ABD" w:rsidP="001F2ABD">
      <w:pPr>
        <w:pStyle w:val="ConsPlusNonformat"/>
        <w:jc w:val="both"/>
      </w:pPr>
      <w:r w:rsidRPr="00A87CB9">
        <w:t>│                  ФЕДЕРАЛЬНОЕ СТАТИСТИЧЕСКОЕ НАБЛЮДЕНИЕ                  │</w:t>
      </w:r>
    </w:p>
    <w:p w14:paraId="3F13C352" w14:textId="77777777" w:rsidR="001F2ABD" w:rsidRPr="00A87CB9" w:rsidRDefault="001F2ABD" w:rsidP="001F2ABD">
      <w:pPr>
        <w:pStyle w:val="ConsPlusNonformat"/>
        <w:jc w:val="both"/>
      </w:pPr>
      <w:r w:rsidRPr="00A87CB9">
        <w:t>└─────────────────────────────────────────────────────────────────────────┘</w:t>
      </w:r>
    </w:p>
    <w:p w14:paraId="7438F9F3" w14:textId="77777777" w:rsidR="001F2ABD" w:rsidRPr="00A87CB9" w:rsidRDefault="001F2ABD" w:rsidP="001F2ABD">
      <w:pPr>
        <w:pStyle w:val="ConsPlusNonformat"/>
        <w:jc w:val="both"/>
      </w:pPr>
      <w:r w:rsidRPr="00A87CB9">
        <w:t>┌─────────────────────────────────────────────────────────────────────────┐</w:t>
      </w:r>
    </w:p>
    <w:p w14:paraId="48D9E553" w14:textId="77777777" w:rsidR="001F2ABD" w:rsidRPr="00A87CB9" w:rsidRDefault="001F2ABD" w:rsidP="001F2ABD">
      <w:pPr>
        <w:pStyle w:val="ConsPlusNonformat"/>
        <w:jc w:val="both"/>
      </w:pPr>
      <w:r w:rsidRPr="00A87CB9">
        <w:t>│        КОНФИДЕНЦИАЛЬНОСТЬ ГАРАНТИРУЕТСЯ ПОЛУЧАТЕЛЕМ ИНФОРМАЦИИ          │</w:t>
      </w:r>
    </w:p>
    <w:p w14:paraId="6A3F7957" w14:textId="77777777" w:rsidR="001F2ABD" w:rsidRPr="00A87CB9" w:rsidRDefault="001F2ABD" w:rsidP="001F2ABD">
      <w:pPr>
        <w:pStyle w:val="ConsPlusNonformat"/>
        <w:jc w:val="both"/>
      </w:pPr>
      <w:r w:rsidRPr="00A87CB9">
        <w:t>└─────────────────────────────────────────────────────────────────────────┘</w:t>
      </w:r>
    </w:p>
    <w:p w14:paraId="201EF6CB" w14:textId="77777777" w:rsidR="001F2ABD" w:rsidRPr="00A87CB9" w:rsidRDefault="001F2ABD" w:rsidP="001F2ABD">
      <w:pPr>
        <w:pStyle w:val="ConsPlusNonformat"/>
        <w:jc w:val="both"/>
      </w:pPr>
      <w:r w:rsidRPr="00A87CB9">
        <w:t>┌─────────────────────────────────────────────────────────────────────────┐</w:t>
      </w:r>
    </w:p>
    <w:p w14:paraId="5EEE8AB5" w14:textId="77777777" w:rsidR="001F2ABD" w:rsidRPr="00A87CB9" w:rsidRDefault="001F2ABD" w:rsidP="001F2ABD">
      <w:pPr>
        <w:pStyle w:val="ConsPlusNonformat"/>
        <w:jc w:val="both"/>
      </w:pPr>
      <w:r w:rsidRPr="00A87CB9">
        <w:t>│   Нарушение порядка представления статистической информации, а равно    │</w:t>
      </w:r>
    </w:p>
    <w:p w14:paraId="004C2E1B" w14:textId="77777777" w:rsidR="001F2ABD" w:rsidRPr="00A87CB9" w:rsidRDefault="001F2ABD" w:rsidP="001F2ABD">
      <w:pPr>
        <w:pStyle w:val="ConsPlusNonformat"/>
        <w:jc w:val="both"/>
      </w:pPr>
      <w:r w:rsidRPr="00A87CB9">
        <w:t>│      представление недостоверной статистической информации влечет       │</w:t>
      </w:r>
    </w:p>
    <w:p w14:paraId="059167F3" w14:textId="77777777" w:rsidR="001F2ABD" w:rsidRPr="00A87CB9" w:rsidRDefault="001F2ABD" w:rsidP="001F2ABD">
      <w:pPr>
        <w:pStyle w:val="ConsPlusNonformat"/>
        <w:jc w:val="both"/>
      </w:pPr>
      <w:r w:rsidRPr="00A87CB9">
        <w:t>│ответственность, установленную статьей 13.19 Кодекса Российской Федерации│</w:t>
      </w:r>
    </w:p>
    <w:p w14:paraId="364D9A37" w14:textId="77777777" w:rsidR="001F2ABD" w:rsidRPr="00A87CB9" w:rsidRDefault="001F2ABD" w:rsidP="001F2ABD">
      <w:pPr>
        <w:pStyle w:val="ConsPlusNonformat"/>
        <w:jc w:val="both"/>
      </w:pPr>
      <w:r w:rsidRPr="00A87CB9">
        <w:t>│   об административных правонарушениях от 30.12.2001 N 195-ФЗ, а также   │</w:t>
      </w:r>
    </w:p>
    <w:p w14:paraId="5A21F606" w14:textId="77777777" w:rsidR="001F2ABD" w:rsidRPr="00A87CB9" w:rsidRDefault="001F2ABD" w:rsidP="001F2ABD">
      <w:pPr>
        <w:pStyle w:val="ConsPlusNonformat"/>
        <w:jc w:val="both"/>
      </w:pPr>
      <w:r w:rsidRPr="00A87CB9">
        <w:t>│       статьей 3 Закона Российской Федерации от 13.05.92 N 2761-1        │</w:t>
      </w:r>
    </w:p>
    <w:p w14:paraId="63E82728" w14:textId="77777777" w:rsidR="001F2ABD" w:rsidRPr="00A87CB9" w:rsidRDefault="001F2ABD" w:rsidP="001F2ABD">
      <w:pPr>
        <w:pStyle w:val="ConsPlusNonformat"/>
        <w:jc w:val="both"/>
      </w:pPr>
      <w:r w:rsidRPr="00A87CB9">
        <w:t>│ "Об ответственности за нарушение порядка представления государственной  │</w:t>
      </w:r>
    </w:p>
    <w:p w14:paraId="5C3327B6" w14:textId="77777777" w:rsidR="001F2ABD" w:rsidRPr="00A87CB9" w:rsidRDefault="001F2ABD" w:rsidP="001F2ABD">
      <w:pPr>
        <w:pStyle w:val="ConsPlusNonformat"/>
        <w:jc w:val="both"/>
      </w:pPr>
      <w:r w:rsidRPr="00A87CB9">
        <w:t>│                       статистической отчетности"                        │</w:t>
      </w:r>
    </w:p>
    <w:p w14:paraId="31874676" w14:textId="77777777" w:rsidR="001F2ABD" w:rsidRPr="00A87CB9" w:rsidRDefault="001F2ABD" w:rsidP="001F2ABD">
      <w:pPr>
        <w:pStyle w:val="ConsPlusNonformat"/>
        <w:jc w:val="both"/>
      </w:pPr>
      <w:r w:rsidRPr="00A87CB9">
        <w:t>└─────────────────────────────────────────────────────────────────────────┘</w:t>
      </w:r>
    </w:p>
    <w:p w14:paraId="2DA6F270" w14:textId="77777777" w:rsidR="001F2ABD" w:rsidRPr="00A87CB9" w:rsidRDefault="001F2ABD" w:rsidP="001F2ABD">
      <w:pPr>
        <w:pStyle w:val="ConsPlusNonformat"/>
        <w:jc w:val="both"/>
      </w:pPr>
    </w:p>
    <w:p w14:paraId="78AF76CB" w14:textId="77777777" w:rsidR="001F2ABD" w:rsidRPr="00A87CB9" w:rsidRDefault="001F2ABD" w:rsidP="001F2ABD">
      <w:pPr>
        <w:pStyle w:val="ConsPlusNonformat"/>
        <w:jc w:val="both"/>
      </w:pPr>
      <w:r w:rsidRPr="00A87CB9">
        <w:t>┌─────────────────────────────────────────────────────────────────────────┐</w:t>
      </w:r>
    </w:p>
    <w:p w14:paraId="7E6D4E37" w14:textId="77777777" w:rsidR="001F2ABD" w:rsidRPr="00A87CB9" w:rsidRDefault="001F2ABD" w:rsidP="001F2ABD">
      <w:pPr>
        <w:pStyle w:val="ConsPlusNonformat"/>
        <w:jc w:val="both"/>
      </w:pPr>
      <w:r w:rsidRPr="00A87CB9">
        <w:t>│               ВОЗМОЖНО ПРЕДОСТАВЛЕНИЕ В ЭЛЕКТРОННОМ ВИДЕ                │</w:t>
      </w:r>
    </w:p>
    <w:p w14:paraId="425E9994" w14:textId="77777777" w:rsidR="001F2ABD" w:rsidRPr="00A87CB9" w:rsidRDefault="001F2ABD" w:rsidP="001F2ABD">
      <w:pPr>
        <w:pStyle w:val="ConsPlusNonformat"/>
        <w:jc w:val="both"/>
      </w:pPr>
      <w:r w:rsidRPr="00A87CB9">
        <w:t>└─────────────────────────────────────────────────────────────────────────┘</w:t>
      </w:r>
    </w:p>
    <w:p w14:paraId="42369782" w14:textId="77777777" w:rsidR="001F2ABD" w:rsidRPr="00A87CB9" w:rsidRDefault="001F2ABD" w:rsidP="001F2ABD">
      <w:pPr>
        <w:pStyle w:val="ConsPlusNonformat"/>
        <w:jc w:val="both"/>
      </w:pPr>
    </w:p>
    <w:p w14:paraId="435F40C6" w14:textId="77777777" w:rsidR="001F2ABD" w:rsidRPr="00A87CB9" w:rsidRDefault="001F2ABD" w:rsidP="001F2ABD">
      <w:pPr>
        <w:pStyle w:val="ConsPlusNonformat"/>
        <w:jc w:val="both"/>
      </w:pPr>
      <w:r w:rsidRPr="00A87CB9">
        <w:t>┌─────────────────────────────────────────────────────────────────────────┐</w:t>
      </w:r>
    </w:p>
    <w:p w14:paraId="3844D102" w14:textId="77777777" w:rsidR="001F2ABD" w:rsidRPr="00A87CB9" w:rsidRDefault="001F2ABD" w:rsidP="001F2ABD">
      <w:pPr>
        <w:pStyle w:val="ConsPlusNonformat"/>
        <w:jc w:val="both"/>
      </w:pPr>
      <w:r w:rsidRPr="00A87CB9">
        <w:t>│                         СВЕДЕНИЯ О ДОМЕ РЕБЕНКА                         │</w:t>
      </w:r>
    </w:p>
    <w:p w14:paraId="431314D7" w14:textId="77777777" w:rsidR="001F2ABD" w:rsidRPr="00A87CB9" w:rsidRDefault="001F2ABD" w:rsidP="001F2ABD">
      <w:pPr>
        <w:pStyle w:val="ConsPlusNonformat"/>
        <w:jc w:val="both"/>
      </w:pPr>
      <w:r w:rsidRPr="00A87CB9">
        <w:t>│                               за 20__ год                               │</w:t>
      </w:r>
    </w:p>
    <w:p w14:paraId="4E135126" w14:textId="77777777" w:rsidR="001F2ABD" w:rsidRPr="00A87CB9" w:rsidRDefault="001F2ABD" w:rsidP="001F2ABD">
      <w:pPr>
        <w:pStyle w:val="ConsPlusNonformat"/>
        <w:jc w:val="both"/>
      </w:pPr>
      <w:r w:rsidRPr="00A87CB9">
        <w:t>└─────────────────────────────────────────────────────────────────────────┘</w:t>
      </w:r>
    </w:p>
    <w:p w14:paraId="561CFEDD" w14:textId="77777777" w:rsidR="001F2ABD" w:rsidRPr="00A87CB9" w:rsidRDefault="001F2ABD" w:rsidP="001F2ABD">
      <w:pPr>
        <w:pStyle w:val="ConsPlusNonformat"/>
        <w:jc w:val="both"/>
      </w:pPr>
    </w:p>
    <w:p w14:paraId="316A38E1" w14:textId="77777777" w:rsidR="001F2ABD" w:rsidRPr="00A87CB9" w:rsidRDefault="001F2ABD" w:rsidP="001F2ABD">
      <w:pPr>
        <w:pStyle w:val="ConsPlusNonformat"/>
        <w:jc w:val="both"/>
      </w:pPr>
      <w:r w:rsidRPr="00A87CB9">
        <w:t>┌───────────────────────────────────┬──────────────┐  ┌───────────────────┐</w:t>
      </w:r>
    </w:p>
    <w:p w14:paraId="5314EC59" w14:textId="77777777" w:rsidR="001F2ABD" w:rsidRPr="00A87CB9" w:rsidRDefault="001F2ABD" w:rsidP="001F2ABD">
      <w:pPr>
        <w:pStyle w:val="ConsPlusNonformat"/>
        <w:jc w:val="both"/>
      </w:pPr>
      <w:r w:rsidRPr="00A87CB9">
        <w:t>│           Предоставляют:          │    Сроки     │  │     Форма N 41    │</w:t>
      </w:r>
    </w:p>
    <w:p w14:paraId="64BBFFA7" w14:textId="77777777" w:rsidR="001F2ABD" w:rsidRPr="00A87CB9" w:rsidRDefault="001F2ABD" w:rsidP="001F2ABD">
      <w:pPr>
        <w:pStyle w:val="ConsPlusNonformat"/>
        <w:jc w:val="both"/>
      </w:pPr>
      <w:r w:rsidRPr="00A87CB9">
        <w:t>│                                   │предоставления│  └───────────────────┘</w:t>
      </w:r>
    </w:p>
    <w:p w14:paraId="1B4B8409" w14:textId="77777777" w:rsidR="001F2ABD" w:rsidRPr="00A87CB9" w:rsidRDefault="001F2ABD" w:rsidP="001F2ABD">
      <w:pPr>
        <w:pStyle w:val="ConsPlusNonformat"/>
        <w:jc w:val="both"/>
      </w:pPr>
      <w:r w:rsidRPr="00A87CB9">
        <w:t>├───────────────────────────────────┼──────────────┤</w:t>
      </w:r>
    </w:p>
    <w:p w14:paraId="3B1502FE" w14:textId="77777777" w:rsidR="001F2ABD" w:rsidRPr="00A87CB9" w:rsidRDefault="001F2ABD" w:rsidP="001F2ABD">
      <w:pPr>
        <w:pStyle w:val="ConsPlusNonformat"/>
        <w:jc w:val="both"/>
      </w:pPr>
      <w:r w:rsidRPr="00A87CB9">
        <w:t>│юридические лица - дома ребенка:   │20 января     │     Приказ Росстата:</w:t>
      </w:r>
    </w:p>
    <w:p w14:paraId="3020AD2E" w14:textId="77777777" w:rsidR="001F2ABD" w:rsidRPr="00A87CB9" w:rsidRDefault="001F2ABD" w:rsidP="001F2ABD">
      <w:pPr>
        <w:pStyle w:val="ConsPlusNonformat"/>
        <w:jc w:val="both"/>
      </w:pPr>
      <w:r w:rsidRPr="00A87CB9">
        <w:t>│- органу местного самоуправления в │              │   Об утверждении формы</w:t>
      </w:r>
    </w:p>
    <w:p w14:paraId="70A08E8E" w14:textId="77777777" w:rsidR="001F2ABD" w:rsidRPr="00A87CB9" w:rsidRDefault="001F2ABD" w:rsidP="001F2ABD">
      <w:pPr>
        <w:pStyle w:val="ConsPlusNonformat"/>
        <w:jc w:val="both"/>
      </w:pPr>
      <w:r w:rsidRPr="00A87CB9">
        <w:t>│сфере охраны здоровья              │              │   от 21.06.2013 N 220</w:t>
      </w:r>
    </w:p>
    <w:p w14:paraId="5A89DD6A" w14:textId="77777777" w:rsidR="001F2ABD" w:rsidRPr="00A87CB9" w:rsidRDefault="001F2ABD" w:rsidP="001F2ABD">
      <w:pPr>
        <w:pStyle w:val="ConsPlusNonformat"/>
        <w:jc w:val="both"/>
      </w:pPr>
      <w:r w:rsidRPr="00A87CB9">
        <w:t>│органы местного самоуправления в   │до 20 февраля │       О внесении</w:t>
      </w:r>
    </w:p>
    <w:p w14:paraId="760000D9" w14:textId="77777777" w:rsidR="001F2ABD" w:rsidRPr="00A87CB9" w:rsidRDefault="001F2ABD" w:rsidP="001F2ABD">
      <w:pPr>
        <w:pStyle w:val="ConsPlusNonformat"/>
        <w:jc w:val="both"/>
      </w:pPr>
      <w:r w:rsidRPr="00A87CB9">
        <w:t>│сфере охраны здоровья:             │              │        изменений</w:t>
      </w:r>
    </w:p>
    <w:p w14:paraId="792D80C3" w14:textId="77777777" w:rsidR="001F2ABD" w:rsidRPr="00A87CB9" w:rsidRDefault="001F2ABD" w:rsidP="001F2ABD">
      <w:pPr>
        <w:pStyle w:val="ConsPlusNonformat"/>
        <w:jc w:val="both"/>
      </w:pPr>
      <w:r w:rsidRPr="00A87CB9">
        <w:t>│- органу управления здравоохранения│              │      (при наличии)</w:t>
      </w:r>
    </w:p>
    <w:p w14:paraId="61B1A376" w14:textId="77777777" w:rsidR="001F2ABD" w:rsidRPr="00A87CB9" w:rsidRDefault="001F2ABD" w:rsidP="001F2ABD">
      <w:pPr>
        <w:pStyle w:val="ConsPlusNonformat"/>
        <w:jc w:val="both"/>
      </w:pPr>
      <w:r w:rsidRPr="00A87CB9">
        <w:t>│субъекта Российской Федерации      │              │   от __________ N __,</w:t>
      </w:r>
    </w:p>
    <w:p w14:paraId="76D8D1FC" w14:textId="77777777" w:rsidR="001F2ABD" w:rsidRPr="00A87CB9" w:rsidRDefault="001F2ABD" w:rsidP="001F2ABD">
      <w:pPr>
        <w:pStyle w:val="ConsPlusNonformat"/>
        <w:jc w:val="both"/>
      </w:pPr>
      <w:r w:rsidRPr="00A87CB9">
        <w:t>│органы управления здравоохранения  │до 5 марта    │   от __________ N __</w:t>
      </w:r>
    </w:p>
    <w:p w14:paraId="76FCB4DE" w14:textId="77777777" w:rsidR="001F2ABD" w:rsidRPr="00A87CB9" w:rsidRDefault="001F2ABD" w:rsidP="001F2ABD">
      <w:pPr>
        <w:pStyle w:val="ConsPlusNonformat"/>
        <w:jc w:val="both"/>
      </w:pPr>
      <w:r w:rsidRPr="00A87CB9">
        <w:t>│субъектов Российской Федерации:    │              │</w:t>
      </w:r>
    </w:p>
    <w:p w14:paraId="57B3A075" w14:textId="77777777" w:rsidR="001F2ABD" w:rsidRPr="00A87CB9" w:rsidRDefault="001F2ABD" w:rsidP="001F2ABD">
      <w:pPr>
        <w:pStyle w:val="ConsPlusNonformat"/>
        <w:jc w:val="both"/>
      </w:pPr>
      <w:r w:rsidRPr="00A87CB9">
        <w:t>│- Министерству здравоохранения     │              │  ┌───────────────────┐</w:t>
      </w:r>
    </w:p>
    <w:p w14:paraId="211F936E" w14:textId="77777777" w:rsidR="001F2ABD" w:rsidRPr="00A87CB9" w:rsidRDefault="001F2ABD" w:rsidP="001F2ABD">
      <w:pPr>
        <w:pStyle w:val="ConsPlusNonformat"/>
        <w:jc w:val="both"/>
      </w:pPr>
      <w:r w:rsidRPr="00A87CB9">
        <w:t>│Российской Федерации               │              │  │      Годовая      │</w:t>
      </w:r>
    </w:p>
    <w:p w14:paraId="53679E27" w14:textId="77777777" w:rsidR="001F2ABD" w:rsidRPr="00A87CB9" w:rsidRDefault="001F2ABD" w:rsidP="001F2ABD">
      <w:pPr>
        <w:pStyle w:val="ConsPlusNonformat"/>
        <w:jc w:val="both"/>
      </w:pPr>
      <w:r w:rsidRPr="00A87CB9">
        <w:t>└───────────────────────────────────┴──────────────┘  └───────────────────┘</w:t>
      </w:r>
    </w:p>
    <w:p w14:paraId="492B2B0A" w14:textId="77777777" w:rsidR="001F2ABD" w:rsidRPr="00A87CB9" w:rsidRDefault="001F2ABD" w:rsidP="001F2ABD">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7"/>
        <w:gridCol w:w="2551"/>
        <w:gridCol w:w="2211"/>
        <w:gridCol w:w="2211"/>
      </w:tblGrid>
      <w:tr w:rsidR="001F2ABD" w:rsidRPr="00A87CB9" w14:paraId="76BEF0AB" w14:textId="77777777" w:rsidTr="00214955">
        <w:tc>
          <w:tcPr>
            <w:tcW w:w="9070" w:type="dxa"/>
            <w:gridSpan w:val="4"/>
            <w:tcBorders>
              <w:top w:val="single" w:sz="4" w:space="0" w:color="auto"/>
              <w:left w:val="single" w:sz="4" w:space="0" w:color="auto"/>
              <w:bottom w:val="single" w:sz="4" w:space="0" w:color="auto"/>
              <w:right w:val="single" w:sz="4" w:space="0" w:color="auto"/>
            </w:tcBorders>
          </w:tcPr>
          <w:p w14:paraId="181EF58D" w14:textId="77777777" w:rsidR="001F2ABD" w:rsidRPr="00A87CB9" w:rsidRDefault="001F2ABD" w:rsidP="00214955">
            <w:pPr>
              <w:pStyle w:val="ConsPlusNormal"/>
            </w:pPr>
            <w:r w:rsidRPr="00A87CB9">
              <w:t>Наименование отчитывающейся организации ______________________________________________________________________</w:t>
            </w:r>
          </w:p>
        </w:tc>
      </w:tr>
      <w:tr w:rsidR="001F2ABD" w:rsidRPr="00A87CB9" w14:paraId="78016634" w14:textId="77777777" w:rsidTr="00214955">
        <w:tc>
          <w:tcPr>
            <w:tcW w:w="9070" w:type="dxa"/>
            <w:gridSpan w:val="4"/>
            <w:tcBorders>
              <w:top w:val="single" w:sz="4" w:space="0" w:color="auto"/>
              <w:left w:val="single" w:sz="4" w:space="0" w:color="auto"/>
              <w:bottom w:val="single" w:sz="4" w:space="0" w:color="auto"/>
              <w:right w:val="single" w:sz="4" w:space="0" w:color="auto"/>
            </w:tcBorders>
          </w:tcPr>
          <w:p w14:paraId="1623D725" w14:textId="77777777" w:rsidR="001F2ABD" w:rsidRPr="00A87CB9" w:rsidRDefault="001F2ABD" w:rsidP="00214955">
            <w:pPr>
              <w:pStyle w:val="ConsPlusNormal"/>
            </w:pPr>
            <w:r w:rsidRPr="00A87CB9">
              <w:t>Почтовый адрес ______________________________________________________________________</w:t>
            </w:r>
          </w:p>
        </w:tc>
      </w:tr>
      <w:tr w:rsidR="001F2ABD" w:rsidRPr="00A87CB9" w14:paraId="7A0DB62F" w14:textId="77777777" w:rsidTr="00214955">
        <w:tc>
          <w:tcPr>
            <w:tcW w:w="2097" w:type="dxa"/>
            <w:vMerge w:val="restart"/>
            <w:tcBorders>
              <w:top w:val="single" w:sz="4" w:space="0" w:color="auto"/>
              <w:left w:val="single" w:sz="4" w:space="0" w:color="auto"/>
              <w:bottom w:val="single" w:sz="4" w:space="0" w:color="auto"/>
              <w:right w:val="single" w:sz="4" w:space="0" w:color="auto"/>
            </w:tcBorders>
          </w:tcPr>
          <w:p w14:paraId="68BAC8D5" w14:textId="77777777" w:rsidR="001F2ABD" w:rsidRPr="00A87CB9" w:rsidRDefault="001F2ABD" w:rsidP="00214955">
            <w:pPr>
              <w:pStyle w:val="ConsPlusNormal"/>
              <w:jc w:val="center"/>
            </w:pPr>
            <w:r w:rsidRPr="00A87CB9">
              <w:t>Код формы по ОКУД</w:t>
            </w:r>
          </w:p>
        </w:tc>
        <w:tc>
          <w:tcPr>
            <w:tcW w:w="6973" w:type="dxa"/>
            <w:gridSpan w:val="3"/>
            <w:tcBorders>
              <w:top w:val="single" w:sz="4" w:space="0" w:color="auto"/>
              <w:left w:val="single" w:sz="4" w:space="0" w:color="auto"/>
              <w:bottom w:val="single" w:sz="4" w:space="0" w:color="auto"/>
              <w:right w:val="single" w:sz="4" w:space="0" w:color="auto"/>
            </w:tcBorders>
          </w:tcPr>
          <w:p w14:paraId="60B77B9A" w14:textId="77777777" w:rsidR="001F2ABD" w:rsidRPr="00A87CB9" w:rsidRDefault="001F2ABD" w:rsidP="00214955">
            <w:pPr>
              <w:pStyle w:val="ConsPlusNormal"/>
              <w:jc w:val="center"/>
            </w:pPr>
            <w:r w:rsidRPr="00A87CB9">
              <w:t>Код</w:t>
            </w:r>
          </w:p>
        </w:tc>
      </w:tr>
      <w:tr w:rsidR="001F2ABD" w:rsidRPr="00A87CB9" w14:paraId="45B50A77" w14:textId="77777777" w:rsidTr="00214955">
        <w:tc>
          <w:tcPr>
            <w:tcW w:w="2097" w:type="dxa"/>
            <w:vMerge/>
            <w:tcBorders>
              <w:top w:val="single" w:sz="4" w:space="0" w:color="auto"/>
              <w:left w:val="single" w:sz="4" w:space="0" w:color="auto"/>
              <w:bottom w:val="single" w:sz="4" w:space="0" w:color="auto"/>
              <w:right w:val="single" w:sz="4" w:space="0" w:color="auto"/>
            </w:tcBorders>
          </w:tcPr>
          <w:p w14:paraId="7B1310D9" w14:textId="77777777" w:rsidR="001F2ABD" w:rsidRPr="00A87CB9" w:rsidRDefault="001F2ABD" w:rsidP="00214955">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257A44B4" w14:textId="77777777" w:rsidR="001F2ABD" w:rsidRPr="00A87CB9" w:rsidRDefault="001F2ABD" w:rsidP="00214955">
            <w:pPr>
              <w:pStyle w:val="ConsPlusNormal"/>
              <w:jc w:val="center"/>
            </w:pPr>
            <w:r w:rsidRPr="00A87CB9">
              <w:t>отчитывающейся организации по ОКПО</w:t>
            </w:r>
          </w:p>
        </w:tc>
        <w:tc>
          <w:tcPr>
            <w:tcW w:w="2211" w:type="dxa"/>
            <w:tcBorders>
              <w:top w:val="single" w:sz="4" w:space="0" w:color="auto"/>
              <w:left w:val="single" w:sz="4" w:space="0" w:color="auto"/>
              <w:bottom w:val="single" w:sz="4" w:space="0" w:color="auto"/>
              <w:right w:val="single" w:sz="4" w:space="0" w:color="auto"/>
            </w:tcBorders>
          </w:tcPr>
          <w:p w14:paraId="5EAA6835" w14:textId="77777777" w:rsidR="001F2ABD" w:rsidRPr="00A87CB9" w:rsidRDefault="001F2ABD" w:rsidP="0021495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14:paraId="4A6CA9A5" w14:textId="77777777" w:rsidR="001F2ABD" w:rsidRPr="00A87CB9" w:rsidRDefault="001F2ABD" w:rsidP="00214955">
            <w:pPr>
              <w:pStyle w:val="ConsPlusNormal"/>
              <w:jc w:val="both"/>
            </w:pPr>
          </w:p>
        </w:tc>
      </w:tr>
      <w:tr w:rsidR="001F2ABD" w:rsidRPr="00A87CB9" w14:paraId="6ACED414" w14:textId="77777777" w:rsidTr="00214955">
        <w:tc>
          <w:tcPr>
            <w:tcW w:w="2097" w:type="dxa"/>
            <w:tcBorders>
              <w:top w:val="single" w:sz="4" w:space="0" w:color="auto"/>
              <w:left w:val="single" w:sz="4" w:space="0" w:color="auto"/>
              <w:bottom w:val="single" w:sz="4" w:space="0" w:color="auto"/>
              <w:right w:val="single" w:sz="4" w:space="0" w:color="auto"/>
            </w:tcBorders>
          </w:tcPr>
          <w:p w14:paraId="4D5F43CF" w14:textId="77777777" w:rsidR="001F2ABD" w:rsidRPr="00A87CB9" w:rsidRDefault="001F2ABD" w:rsidP="00214955">
            <w:pPr>
              <w:pStyle w:val="ConsPlusNormal"/>
              <w:jc w:val="center"/>
            </w:pPr>
            <w:r w:rsidRPr="00A87CB9">
              <w:t>1</w:t>
            </w:r>
          </w:p>
        </w:tc>
        <w:tc>
          <w:tcPr>
            <w:tcW w:w="2551" w:type="dxa"/>
            <w:tcBorders>
              <w:top w:val="single" w:sz="4" w:space="0" w:color="auto"/>
              <w:left w:val="single" w:sz="4" w:space="0" w:color="auto"/>
              <w:bottom w:val="single" w:sz="4" w:space="0" w:color="auto"/>
              <w:right w:val="single" w:sz="4" w:space="0" w:color="auto"/>
            </w:tcBorders>
          </w:tcPr>
          <w:p w14:paraId="5AB9281A" w14:textId="77777777" w:rsidR="001F2ABD" w:rsidRPr="00A87CB9" w:rsidRDefault="001F2ABD" w:rsidP="00214955">
            <w:pPr>
              <w:pStyle w:val="ConsPlusNormal"/>
              <w:jc w:val="center"/>
            </w:pPr>
            <w:r w:rsidRPr="00A87CB9">
              <w:t>2</w:t>
            </w:r>
          </w:p>
        </w:tc>
        <w:tc>
          <w:tcPr>
            <w:tcW w:w="2211" w:type="dxa"/>
            <w:tcBorders>
              <w:top w:val="single" w:sz="4" w:space="0" w:color="auto"/>
              <w:left w:val="single" w:sz="4" w:space="0" w:color="auto"/>
              <w:bottom w:val="single" w:sz="4" w:space="0" w:color="auto"/>
              <w:right w:val="single" w:sz="4" w:space="0" w:color="auto"/>
            </w:tcBorders>
          </w:tcPr>
          <w:p w14:paraId="0C44475D" w14:textId="77777777" w:rsidR="001F2ABD" w:rsidRPr="00A87CB9" w:rsidRDefault="001F2ABD" w:rsidP="00214955">
            <w:pPr>
              <w:pStyle w:val="ConsPlusNormal"/>
              <w:jc w:val="center"/>
            </w:pPr>
            <w:r w:rsidRPr="00A87CB9">
              <w:t>3</w:t>
            </w:r>
          </w:p>
        </w:tc>
        <w:tc>
          <w:tcPr>
            <w:tcW w:w="2211" w:type="dxa"/>
            <w:tcBorders>
              <w:top w:val="single" w:sz="4" w:space="0" w:color="auto"/>
              <w:left w:val="single" w:sz="4" w:space="0" w:color="auto"/>
              <w:bottom w:val="single" w:sz="4" w:space="0" w:color="auto"/>
              <w:right w:val="single" w:sz="4" w:space="0" w:color="auto"/>
            </w:tcBorders>
          </w:tcPr>
          <w:p w14:paraId="32726D10" w14:textId="77777777" w:rsidR="001F2ABD" w:rsidRPr="00A87CB9" w:rsidRDefault="001F2ABD" w:rsidP="00214955">
            <w:pPr>
              <w:pStyle w:val="ConsPlusNormal"/>
              <w:jc w:val="center"/>
            </w:pPr>
            <w:r w:rsidRPr="00A87CB9">
              <w:t>4</w:t>
            </w:r>
          </w:p>
        </w:tc>
      </w:tr>
      <w:tr w:rsidR="001F2ABD" w:rsidRPr="00A87CB9" w14:paraId="11658A86" w14:textId="77777777" w:rsidTr="00214955">
        <w:tc>
          <w:tcPr>
            <w:tcW w:w="2097" w:type="dxa"/>
            <w:tcBorders>
              <w:top w:val="single" w:sz="4" w:space="0" w:color="auto"/>
              <w:left w:val="single" w:sz="4" w:space="0" w:color="auto"/>
              <w:bottom w:val="single" w:sz="4" w:space="0" w:color="auto"/>
              <w:right w:val="single" w:sz="4" w:space="0" w:color="auto"/>
            </w:tcBorders>
          </w:tcPr>
          <w:p w14:paraId="1BAAF83B" w14:textId="77777777" w:rsidR="001F2ABD" w:rsidRPr="00A87CB9" w:rsidRDefault="001F2ABD" w:rsidP="00214955">
            <w:pPr>
              <w:pStyle w:val="ConsPlusNormal"/>
            </w:pPr>
            <w:r w:rsidRPr="00A87CB9">
              <w:t>0609361</w:t>
            </w:r>
          </w:p>
        </w:tc>
        <w:tc>
          <w:tcPr>
            <w:tcW w:w="2551" w:type="dxa"/>
            <w:tcBorders>
              <w:top w:val="single" w:sz="4" w:space="0" w:color="auto"/>
              <w:left w:val="single" w:sz="4" w:space="0" w:color="auto"/>
              <w:bottom w:val="single" w:sz="4" w:space="0" w:color="auto"/>
              <w:right w:val="single" w:sz="4" w:space="0" w:color="auto"/>
            </w:tcBorders>
          </w:tcPr>
          <w:p w14:paraId="0901B7BE" w14:textId="77777777" w:rsidR="001F2ABD" w:rsidRPr="00A87CB9" w:rsidRDefault="001F2ABD" w:rsidP="0021495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14:paraId="21F2B25E" w14:textId="77777777" w:rsidR="001F2ABD" w:rsidRPr="00A87CB9" w:rsidRDefault="001F2ABD" w:rsidP="00214955">
            <w:pPr>
              <w:pStyle w:val="ConsPlusNormal"/>
              <w:jc w:val="both"/>
            </w:pPr>
          </w:p>
        </w:tc>
        <w:tc>
          <w:tcPr>
            <w:tcW w:w="2211" w:type="dxa"/>
            <w:tcBorders>
              <w:top w:val="single" w:sz="4" w:space="0" w:color="auto"/>
              <w:left w:val="single" w:sz="4" w:space="0" w:color="auto"/>
              <w:bottom w:val="single" w:sz="4" w:space="0" w:color="auto"/>
              <w:right w:val="single" w:sz="4" w:space="0" w:color="auto"/>
            </w:tcBorders>
          </w:tcPr>
          <w:p w14:paraId="76B1786B" w14:textId="77777777" w:rsidR="001F2ABD" w:rsidRPr="00A87CB9" w:rsidRDefault="001F2ABD" w:rsidP="00214955">
            <w:pPr>
              <w:pStyle w:val="ConsPlusNormal"/>
              <w:jc w:val="both"/>
            </w:pPr>
          </w:p>
        </w:tc>
      </w:tr>
    </w:tbl>
    <w:p w14:paraId="7F7FEEA6" w14:textId="77777777" w:rsidR="001F2ABD" w:rsidRPr="00A87CB9" w:rsidRDefault="001F2ABD" w:rsidP="001F2ABD">
      <w:pPr>
        <w:pStyle w:val="ConsPlusNormal"/>
      </w:pPr>
    </w:p>
    <w:p w14:paraId="69F34A71" w14:textId="77777777" w:rsidR="001F2ABD" w:rsidRPr="00A87CB9" w:rsidRDefault="001F2ABD" w:rsidP="001F2ABD">
      <w:pPr>
        <w:pStyle w:val="ConsPlusNonformat"/>
        <w:jc w:val="both"/>
      </w:pPr>
      <w:r w:rsidRPr="00A87CB9">
        <w:t>(1000) Число домов ребенка 1 _______________. (Код по ОКЕИ: единица - 642).</w:t>
      </w:r>
    </w:p>
    <w:p w14:paraId="357BBFDF" w14:textId="77777777" w:rsidR="001F2ABD" w:rsidRPr="00A87CB9" w:rsidRDefault="001F2ABD" w:rsidP="001F2ABD">
      <w:pPr>
        <w:pStyle w:val="ConsPlusNonformat"/>
        <w:jc w:val="both"/>
      </w:pPr>
    </w:p>
    <w:p w14:paraId="677C9A49" w14:textId="77777777" w:rsidR="001F2ABD" w:rsidRPr="00A87CB9" w:rsidRDefault="001F2ABD" w:rsidP="001F2ABD">
      <w:pPr>
        <w:pStyle w:val="ConsPlusNonformat"/>
        <w:jc w:val="both"/>
      </w:pPr>
      <w:r w:rsidRPr="00A87CB9">
        <w:t>(2000)   Учреждение  имеет:  веранды   крытые  1  __________,   аэросолярий</w:t>
      </w:r>
    </w:p>
    <w:p w14:paraId="3237DF47" w14:textId="77777777" w:rsidR="001F2ABD" w:rsidRPr="00A87CB9" w:rsidRDefault="001F2ABD" w:rsidP="001F2ABD">
      <w:pPr>
        <w:pStyle w:val="ConsPlusNonformat"/>
        <w:jc w:val="both"/>
      </w:pPr>
      <w:r w:rsidRPr="00A87CB9">
        <w:t>2 _________, физиотерапевтический кабинет 3 _______, кабинет ЛФК 4 _______,</w:t>
      </w:r>
    </w:p>
    <w:p w14:paraId="247D6AD4" w14:textId="77777777" w:rsidR="001F2ABD" w:rsidRPr="00A87CB9" w:rsidRDefault="001F2ABD" w:rsidP="001F2ABD">
      <w:pPr>
        <w:pStyle w:val="ConsPlusNonformat"/>
        <w:jc w:val="both"/>
      </w:pPr>
      <w:r w:rsidRPr="00A87CB9">
        <w:t>бассейн  5  ________,  изолятор  6 _________, число коек в нем 7 _________,</w:t>
      </w:r>
    </w:p>
    <w:p w14:paraId="7A781E27" w14:textId="77777777" w:rsidR="001F2ABD" w:rsidRPr="00A87CB9" w:rsidRDefault="001F2ABD" w:rsidP="001F2ABD">
      <w:pPr>
        <w:pStyle w:val="ConsPlusNonformat"/>
        <w:jc w:val="both"/>
      </w:pPr>
      <w:r w:rsidRPr="00A87CB9">
        <w:t>карантинное  отделение  8  ________, число коек в нем 9 _______, спецгруппы</w:t>
      </w:r>
    </w:p>
    <w:p w14:paraId="6D29C7E2" w14:textId="77777777" w:rsidR="001F2ABD" w:rsidRPr="00A87CB9" w:rsidRDefault="001F2ABD" w:rsidP="001F2ABD">
      <w:pPr>
        <w:pStyle w:val="ConsPlusNonformat"/>
        <w:jc w:val="both"/>
      </w:pPr>
      <w:r w:rsidRPr="00A87CB9">
        <w:t>10 _______, в них детей 11 ________. (Код по ОКЕИ: единица - 642, человек -</w:t>
      </w:r>
    </w:p>
    <w:p w14:paraId="76E623E8" w14:textId="77777777" w:rsidR="001F2ABD" w:rsidRPr="00A87CB9" w:rsidRDefault="001F2ABD" w:rsidP="001F2ABD">
      <w:pPr>
        <w:pStyle w:val="ConsPlusNonformat"/>
        <w:jc w:val="both"/>
      </w:pPr>
      <w:r w:rsidRPr="00A87CB9">
        <w:t>792).</w:t>
      </w:r>
    </w:p>
    <w:p w14:paraId="75FC7064" w14:textId="77777777" w:rsidR="001F2ABD" w:rsidRPr="00A87CB9" w:rsidRDefault="001F2ABD" w:rsidP="001F2ABD">
      <w:pPr>
        <w:pStyle w:val="ConsPlusNonformat"/>
        <w:jc w:val="both"/>
      </w:pPr>
    </w:p>
    <w:p w14:paraId="7070A8EE" w14:textId="77777777" w:rsidR="001F2ABD" w:rsidRPr="00A87CB9" w:rsidRDefault="001F2ABD" w:rsidP="001F2ABD">
      <w:pPr>
        <w:pStyle w:val="ConsPlusNonformat"/>
        <w:jc w:val="both"/>
      </w:pPr>
      <w:r w:rsidRPr="00A87CB9">
        <w:t xml:space="preserve">                            1. ШТАТЫ УЧРЕЖДЕНИЯ</w:t>
      </w:r>
    </w:p>
    <w:p w14:paraId="2D0DB55D" w14:textId="77777777" w:rsidR="001F2ABD" w:rsidRPr="00A87CB9" w:rsidRDefault="001F2ABD" w:rsidP="001F2ABD">
      <w:pPr>
        <w:pStyle w:val="ConsPlusNonformat"/>
        <w:jc w:val="both"/>
      </w:pPr>
    </w:p>
    <w:p w14:paraId="01F370DA" w14:textId="77777777" w:rsidR="001F2ABD" w:rsidRPr="00A87CB9" w:rsidRDefault="001F2ABD" w:rsidP="001F2ABD">
      <w:pPr>
        <w:pStyle w:val="ConsPlusNonformat"/>
        <w:jc w:val="both"/>
      </w:pPr>
      <w:r w:rsidRPr="00A87CB9">
        <w:t>(2100)                                           Код по ОКЕИ: человек - 792</w:t>
      </w:r>
    </w:p>
    <w:p w14:paraId="733D1A48" w14:textId="77777777" w:rsidR="001F2ABD" w:rsidRPr="00A87CB9" w:rsidRDefault="001F2ABD" w:rsidP="001F2ABD">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0"/>
        <w:gridCol w:w="574"/>
        <w:gridCol w:w="1247"/>
        <w:gridCol w:w="737"/>
        <w:gridCol w:w="963"/>
        <w:gridCol w:w="963"/>
        <w:gridCol w:w="1247"/>
        <w:gridCol w:w="1077"/>
      </w:tblGrid>
      <w:tr w:rsidR="001F2ABD" w:rsidRPr="00A87CB9" w14:paraId="53054ACD" w14:textId="77777777" w:rsidTr="00214955">
        <w:tc>
          <w:tcPr>
            <w:tcW w:w="2260" w:type="dxa"/>
            <w:vMerge w:val="restart"/>
            <w:tcBorders>
              <w:top w:val="single" w:sz="4" w:space="0" w:color="auto"/>
              <w:left w:val="single" w:sz="4" w:space="0" w:color="auto"/>
              <w:bottom w:val="single" w:sz="4" w:space="0" w:color="auto"/>
              <w:right w:val="single" w:sz="4" w:space="0" w:color="auto"/>
            </w:tcBorders>
          </w:tcPr>
          <w:p w14:paraId="0A263A1E" w14:textId="77777777" w:rsidR="001F2ABD" w:rsidRPr="00A87CB9" w:rsidRDefault="001F2ABD" w:rsidP="00214955">
            <w:pPr>
              <w:pStyle w:val="ConsPlusNormal"/>
              <w:jc w:val="center"/>
            </w:pPr>
            <w:r w:rsidRPr="00A87CB9">
              <w:t>Должность</w:t>
            </w:r>
          </w:p>
        </w:tc>
        <w:tc>
          <w:tcPr>
            <w:tcW w:w="574" w:type="dxa"/>
            <w:vMerge w:val="restart"/>
            <w:tcBorders>
              <w:top w:val="single" w:sz="4" w:space="0" w:color="auto"/>
              <w:left w:val="single" w:sz="4" w:space="0" w:color="auto"/>
              <w:bottom w:val="single" w:sz="4" w:space="0" w:color="auto"/>
              <w:right w:val="single" w:sz="4" w:space="0" w:color="auto"/>
            </w:tcBorders>
          </w:tcPr>
          <w:p w14:paraId="779041F9" w14:textId="77777777" w:rsidR="001F2ABD" w:rsidRPr="00A87CB9" w:rsidRDefault="001F2ABD" w:rsidP="00214955">
            <w:pPr>
              <w:pStyle w:val="ConsPlusNormal"/>
              <w:jc w:val="center"/>
            </w:pPr>
            <w:r w:rsidRPr="00A87CB9">
              <w:t>N стр.</w:t>
            </w:r>
          </w:p>
        </w:tc>
        <w:tc>
          <w:tcPr>
            <w:tcW w:w="1247" w:type="dxa"/>
            <w:vMerge w:val="restart"/>
            <w:tcBorders>
              <w:top w:val="single" w:sz="4" w:space="0" w:color="auto"/>
              <w:left w:val="single" w:sz="4" w:space="0" w:color="auto"/>
              <w:bottom w:val="single" w:sz="4" w:space="0" w:color="auto"/>
              <w:right w:val="single" w:sz="4" w:space="0" w:color="auto"/>
            </w:tcBorders>
          </w:tcPr>
          <w:p w14:paraId="743FECAF" w14:textId="77777777" w:rsidR="001F2ABD" w:rsidRPr="00A87CB9" w:rsidRDefault="001F2ABD" w:rsidP="00214955">
            <w:pPr>
              <w:pStyle w:val="ConsPlusNormal"/>
              <w:jc w:val="center"/>
            </w:pPr>
            <w:r w:rsidRPr="00A87CB9">
              <w:t>Всего на конец отчетного года</w:t>
            </w:r>
          </w:p>
        </w:tc>
        <w:tc>
          <w:tcPr>
            <w:tcW w:w="4987" w:type="dxa"/>
            <w:gridSpan w:val="5"/>
            <w:tcBorders>
              <w:top w:val="single" w:sz="4" w:space="0" w:color="auto"/>
              <w:left w:val="single" w:sz="4" w:space="0" w:color="auto"/>
              <w:bottom w:val="single" w:sz="4" w:space="0" w:color="auto"/>
              <w:right w:val="single" w:sz="4" w:space="0" w:color="auto"/>
            </w:tcBorders>
          </w:tcPr>
          <w:p w14:paraId="5367DFE6" w14:textId="77777777" w:rsidR="001F2ABD" w:rsidRPr="00A87CB9" w:rsidRDefault="001F2ABD" w:rsidP="00214955">
            <w:pPr>
              <w:pStyle w:val="ConsPlusNormal"/>
              <w:jc w:val="center"/>
            </w:pPr>
            <w:r w:rsidRPr="00A87CB9">
              <w:t>в том числе:</w:t>
            </w:r>
          </w:p>
        </w:tc>
      </w:tr>
      <w:tr w:rsidR="001F2ABD" w:rsidRPr="00A87CB9" w14:paraId="51E44F6F" w14:textId="77777777" w:rsidTr="00214955">
        <w:tc>
          <w:tcPr>
            <w:tcW w:w="2260" w:type="dxa"/>
            <w:vMerge/>
            <w:tcBorders>
              <w:top w:val="single" w:sz="4" w:space="0" w:color="auto"/>
              <w:left w:val="single" w:sz="4" w:space="0" w:color="auto"/>
              <w:bottom w:val="single" w:sz="4" w:space="0" w:color="auto"/>
              <w:right w:val="single" w:sz="4" w:space="0" w:color="auto"/>
            </w:tcBorders>
          </w:tcPr>
          <w:p w14:paraId="0D1388EC" w14:textId="77777777" w:rsidR="001F2ABD" w:rsidRPr="00A87CB9" w:rsidRDefault="001F2ABD" w:rsidP="00214955">
            <w:pPr>
              <w:pStyle w:val="ConsPlusNormal"/>
            </w:pPr>
          </w:p>
        </w:tc>
        <w:tc>
          <w:tcPr>
            <w:tcW w:w="574" w:type="dxa"/>
            <w:vMerge/>
            <w:tcBorders>
              <w:top w:val="single" w:sz="4" w:space="0" w:color="auto"/>
              <w:left w:val="single" w:sz="4" w:space="0" w:color="auto"/>
              <w:bottom w:val="single" w:sz="4" w:space="0" w:color="auto"/>
              <w:right w:val="single" w:sz="4" w:space="0" w:color="auto"/>
            </w:tcBorders>
          </w:tcPr>
          <w:p w14:paraId="41786F2C" w14:textId="77777777" w:rsidR="001F2ABD" w:rsidRPr="00A87CB9" w:rsidRDefault="001F2ABD" w:rsidP="00214955">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14:paraId="444DAF9E" w14:textId="77777777" w:rsidR="001F2ABD" w:rsidRPr="00A87CB9" w:rsidRDefault="001F2ABD" w:rsidP="00214955">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735728EC" w14:textId="77777777" w:rsidR="001F2ABD" w:rsidRPr="00A87CB9" w:rsidRDefault="001F2ABD" w:rsidP="00214955">
            <w:pPr>
              <w:pStyle w:val="ConsPlusNormal"/>
              <w:jc w:val="center"/>
            </w:pPr>
            <w:r w:rsidRPr="00A87CB9">
              <w:t>врачи</w:t>
            </w:r>
          </w:p>
        </w:tc>
        <w:tc>
          <w:tcPr>
            <w:tcW w:w="963" w:type="dxa"/>
            <w:tcBorders>
              <w:top w:val="single" w:sz="4" w:space="0" w:color="auto"/>
              <w:left w:val="single" w:sz="4" w:space="0" w:color="auto"/>
              <w:bottom w:val="single" w:sz="4" w:space="0" w:color="auto"/>
              <w:right w:val="single" w:sz="4" w:space="0" w:color="auto"/>
            </w:tcBorders>
          </w:tcPr>
          <w:p w14:paraId="71C9CE7B" w14:textId="77777777" w:rsidR="001F2ABD" w:rsidRPr="00A87CB9" w:rsidRDefault="001F2ABD" w:rsidP="00214955">
            <w:pPr>
              <w:pStyle w:val="ConsPlusNormal"/>
              <w:jc w:val="center"/>
            </w:pPr>
            <w:r w:rsidRPr="00A87CB9">
              <w:t>средний медперсонал</w:t>
            </w:r>
          </w:p>
        </w:tc>
        <w:tc>
          <w:tcPr>
            <w:tcW w:w="963" w:type="dxa"/>
            <w:tcBorders>
              <w:top w:val="single" w:sz="4" w:space="0" w:color="auto"/>
              <w:left w:val="single" w:sz="4" w:space="0" w:color="auto"/>
              <w:bottom w:val="single" w:sz="4" w:space="0" w:color="auto"/>
              <w:right w:val="single" w:sz="4" w:space="0" w:color="auto"/>
            </w:tcBorders>
          </w:tcPr>
          <w:p w14:paraId="6603427C" w14:textId="77777777" w:rsidR="001F2ABD" w:rsidRPr="00A87CB9" w:rsidRDefault="001F2ABD" w:rsidP="00214955">
            <w:pPr>
              <w:pStyle w:val="ConsPlusNormal"/>
              <w:jc w:val="center"/>
            </w:pPr>
            <w:r w:rsidRPr="00A87CB9">
              <w:t>младший медперсонал</w:t>
            </w:r>
          </w:p>
        </w:tc>
        <w:tc>
          <w:tcPr>
            <w:tcW w:w="1247" w:type="dxa"/>
            <w:tcBorders>
              <w:top w:val="single" w:sz="4" w:space="0" w:color="auto"/>
              <w:left w:val="single" w:sz="4" w:space="0" w:color="auto"/>
              <w:bottom w:val="single" w:sz="4" w:space="0" w:color="auto"/>
              <w:right w:val="single" w:sz="4" w:space="0" w:color="auto"/>
            </w:tcBorders>
          </w:tcPr>
          <w:p w14:paraId="261A8E5A" w14:textId="77777777" w:rsidR="001F2ABD" w:rsidRPr="00A87CB9" w:rsidRDefault="001F2ABD" w:rsidP="00214955">
            <w:pPr>
              <w:pStyle w:val="ConsPlusNormal"/>
              <w:jc w:val="center"/>
            </w:pPr>
            <w:r w:rsidRPr="00A87CB9">
              <w:t>прочий персонал, всего</w:t>
            </w:r>
          </w:p>
        </w:tc>
        <w:tc>
          <w:tcPr>
            <w:tcW w:w="1077" w:type="dxa"/>
            <w:tcBorders>
              <w:top w:val="single" w:sz="4" w:space="0" w:color="auto"/>
              <w:left w:val="single" w:sz="4" w:space="0" w:color="auto"/>
              <w:bottom w:val="single" w:sz="4" w:space="0" w:color="auto"/>
              <w:right w:val="single" w:sz="4" w:space="0" w:color="auto"/>
            </w:tcBorders>
          </w:tcPr>
          <w:p w14:paraId="63D3DD79" w14:textId="77777777" w:rsidR="001F2ABD" w:rsidRPr="00A87CB9" w:rsidRDefault="001F2ABD" w:rsidP="00214955">
            <w:pPr>
              <w:pStyle w:val="ConsPlusNormal"/>
              <w:jc w:val="center"/>
            </w:pPr>
            <w:r w:rsidRPr="00A87CB9">
              <w:t>из них педагогический</w:t>
            </w:r>
          </w:p>
        </w:tc>
      </w:tr>
      <w:tr w:rsidR="001F2ABD" w:rsidRPr="00A87CB9" w14:paraId="111C77CC" w14:textId="77777777" w:rsidTr="00214955">
        <w:tc>
          <w:tcPr>
            <w:tcW w:w="2260" w:type="dxa"/>
            <w:tcBorders>
              <w:top w:val="single" w:sz="4" w:space="0" w:color="auto"/>
              <w:left w:val="single" w:sz="4" w:space="0" w:color="auto"/>
              <w:bottom w:val="single" w:sz="4" w:space="0" w:color="auto"/>
              <w:right w:val="single" w:sz="4" w:space="0" w:color="auto"/>
            </w:tcBorders>
          </w:tcPr>
          <w:p w14:paraId="3EC8456B" w14:textId="77777777" w:rsidR="001F2ABD" w:rsidRPr="00A87CB9" w:rsidRDefault="001F2ABD" w:rsidP="00214955">
            <w:pPr>
              <w:pStyle w:val="ConsPlusNormal"/>
              <w:jc w:val="center"/>
            </w:pPr>
            <w:r w:rsidRPr="00A87CB9">
              <w:t>1</w:t>
            </w:r>
          </w:p>
        </w:tc>
        <w:tc>
          <w:tcPr>
            <w:tcW w:w="574" w:type="dxa"/>
            <w:tcBorders>
              <w:top w:val="single" w:sz="4" w:space="0" w:color="auto"/>
              <w:left w:val="single" w:sz="4" w:space="0" w:color="auto"/>
              <w:bottom w:val="single" w:sz="4" w:space="0" w:color="auto"/>
              <w:right w:val="single" w:sz="4" w:space="0" w:color="auto"/>
            </w:tcBorders>
          </w:tcPr>
          <w:p w14:paraId="241BE986" w14:textId="77777777" w:rsidR="001F2ABD" w:rsidRPr="00A87CB9" w:rsidRDefault="001F2ABD" w:rsidP="00214955">
            <w:pPr>
              <w:pStyle w:val="ConsPlusNormal"/>
              <w:jc w:val="center"/>
            </w:pPr>
            <w:r w:rsidRPr="00A87CB9">
              <w:t>2</w:t>
            </w:r>
          </w:p>
        </w:tc>
        <w:tc>
          <w:tcPr>
            <w:tcW w:w="1247" w:type="dxa"/>
            <w:tcBorders>
              <w:top w:val="single" w:sz="4" w:space="0" w:color="auto"/>
              <w:left w:val="single" w:sz="4" w:space="0" w:color="auto"/>
              <w:bottom w:val="single" w:sz="4" w:space="0" w:color="auto"/>
              <w:right w:val="single" w:sz="4" w:space="0" w:color="auto"/>
            </w:tcBorders>
          </w:tcPr>
          <w:p w14:paraId="5DDA7060" w14:textId="77777777" w:rsidR="001F2ABD" w:rsidRPr="00A87CB9" w:rsidRDefault="001F2ABD" w:rsidP="00214955">
            <w:pPr>
              <w:pStyle w:val="ConsPlusNormal"/>
              <w:jc w:val="center"/>
            </w:pPr>
            <w:r w:rsidRPr="00A87CB9">
              <w:t>3</w:t>
            </w:r>
          </w:p>
        </w:tc>
        <w:tc>
          <w:tcPr>
            <w:tcW w:w="737" w:type="dxa"/>
            <w:tcBorders>
              <w:top w:val="single" w:sz="4" w:space="0" w:color="auto"/>
              <w:left w:val="single" w:sz="4" w:space="0" w:color="auto"/>
              <w:bottom w:val="single" w:sz="4" w:space="0" w:color="auto"/>
              <w:right w:val="single" w:sz="4" w:space="0" w:color="auto"/>
            </w:tcBorders>
          </w:tcPr>
          <w:p w14:paraId="201603A5" w14:textId="77777777" w:rsidR="001F2ABD" w:rsidRPr="00A87CB9" w:rsidRDefault="001F2ABD" w:rsidP="00214955">
            <w:pPr>
              <w:pStyle w:val="ConsPlusNormal"/>
              <w:jc w:val="center"/>
            </w:pPr>
            <w:r w:rsidRPr="00A87CB9">
              <w:t>4</w:t>
            </w:r>
          </w:p>
        </w:tc>
        <w:tc>
          <w:tcPr>
            <w:tcW w:w="963" w:type="dxa"/>
            <w:tcBorders>
              <w:top w:val="single" w:sz="4" w:space="0" w:color="auto"/>
              <w:left w:val="single" w:sz="4" w:space="0" w:color="auto"/>
              <w:bottom w:val="single" w:sz="4" w:space="0" w:color="auto"/>
              <w:right w:val="single" w:sz="4" w:space="0" w:color="auto"/>
            </w:tcBorders>
          </w:tcPr>
          <w:p w14:paraId="07969295" w14:textId="77777777" w:rsidR="001F2ABD" w:rsidRPr="00A87CB9" w:rsidRDefault="001F2ABD" w:rsidP="00214955">
            <w:pPr>
              <w:pStyle w:val="ConsPlusNormal"/>
              <w:jc w:val="center"/>
            </w:pPr>
            <w:r w:rsidRPr="00A87CB9">
              <w:t>5</w:t>
            </w:r>
          </w:p>
        </w:tc>
        <w:tc>
          <w:tcPr>
            <w:tcW w:w="963" w:type="dxa"/>
            <w:tcBorders>
              <w:top w:val="single" w:sz="4" w:space="0" w:color="auto"/>
              <w:left w:val="single" w:sz="4" w:space="0" w:color="auto"/>
              <w:bottom w:val="single" w:sz="4" w:space="0" w:color="auto"/>
              <w:right w:val="single" w:sz="4" w:space="0" w:color="auto"/>
            </w:tcBorders>
          </w:tcPr>
          <w:p w14:paraId="3682161A" w14:textId="77777777" w:rsidR="001F2ABD" w:rsidRPr="00A87CB9" w:rsidRDefault="001F2ABD" w:rsidP="00214955">
            <w:pPr>
              <w:pStyle w:val="ConsPlusNormal"/>
              <w:jc w:val="center"/>
            </w:pPr>
            <w:r w:rsidRPr="00A87CB9">
              <w:t>6</w:t>
            </w:r>
          </w:p>
        </w:tc>
        <w:tc>
          <w:tcPr>
            <w:tcW w:w="1247" w:type="dxa"/>
            <w:tcBorders>
              <w:top w:val="single" w:sz="4" w:space="0" w:color="auto"/>
              <w:left w:val="single" w:sz="4" w:space="0" w:color="auto"/>
              <w:bottom w:val="single" w:sz="4" w:space="0" w:color="auto"/>
              <w:right w:val="single" w:sz="4" w:space="0" w:color="auto"/>
            </w:tcBorders>
          </w:tcPr>
          <w:p w14:paraId="3796B139" w14:textId="77777777" w:rsidR="001F2ABD" w:rsidRPr="00A87CB9" w:rsidRDefault="001F2ABD" w:rsidP="00214955">
            <w:pPr>
              <w:pStyle w:val="ConsPlusNormal"/>
              <w:jc w:val="center"/>
            </w:pPr>
            <w:r w:rsidRPr="00A87CB9">
              <w:t>7</w:t>
            </w:r>
          </w:p>
        </w:tc>
        <w:tc>
          <w:tcPr>
            <w:tcW w:w="1077" w:type="dxa"/>
            <w:tcBorders>
              <w:top w:val="single" w:sz="4" w:space="0" w:color="auto"/>
              <w:left w:val="single" w:sz="4" w:space="0" w:color="auto"/>
              <w:bottom w:val="single" w:sz="4" w:space="0" w:color="auto"/>
              <w:right w:val="single" w:sz="4" w:space="0" w:color="auto"/>
            </w:tcBorders>
          </w:tcPr>
          <w:p w14:paraId="2B19A004" w14:textId="77777777" w:rsidR="001F2ABD" w:rsidRPr="00A87CB9" w:rsidRDefault="001F2ABD" w:rsidP="00214955">
            <w:pPr>
              <w:pStyle w:val="ConsPlusNormal"/>
              <w:jc w:val="center"/>
            </w:pPr>
            <w:r w:rsidRPr="00A87CB9">
              <w:t>8</w:t>
            </w:r>
          </w:p>
        </w:tc>
      </w:tr>
      <w:tr w:rsidR="001F2ABD" w:rsidRPr="00A87CB9" w14:paraId="17E5A5D3" w14:textId="77777777" w:rsidTr="00214955">
        <w:tc>
          <w:tcPr>
            <w:tcW w:w="2260" w:type="dxa"/>
            <w:tcBorders>
              <w:top w:val="single" w:sz="4" w:space="0" w:color="auto"/>
              <w:left w:val="single" w:sz="4" w:space="0" w:color="auto"/>
              <w:bottom w:val="single" w:sz="4" w:space="0" w:color="auto"/>
              <w:right w:val="single" w:sz="4" w:space="0" w:color="auto"/>
            </w:tcBorders>
          </w:tcPr>
          <w:p w14:paraId="0C2C8562" w14:textId="77777777" w:rsidR="001F2ABD" w:rsidRPr="00A87CB9" w:rsidRDefault="001F2ABD" w:rsidP="00214955">
            <w:pPr>
              <w:pStyle w:val="ConsPlusNormal"/>
            </w:pPr>
            <w:r w:rsidRPr="00A87CB9">
              <w:t>Штатные</w:t>
            </w:r>
          </w:p>
        </w:tc>
        <w:tc>
          <w:tcPr>
            <w:tcW w:w="574" w:type="dxa"/>
            <w:tcBorders>
              <w:top w:val="single" w:sz="4" w:space="0" w:color="auto"/>
              <w:left w:val="single" w:sz="4" w:space="0" w:color="auto"/>
              <w:bottom w:val="single" w:sz="4" w:space="0" w:color="auto"/>
              <w:right w:val="single" w:sz="4" w:space="0" w:color="auto"/>
            </w:tcBorders>
          </w:tcPr>
          <w:p w14:paraId="2305C3E4" w14:textId="77777777" w:rsidR="001F2ABD" w:rsidRPr="00A87CB9" w:rsidRDefault="001F2ABD" w:rsidP="00214955">
            <w:pPr>
              <w:pStyle w:val="ConsPlusNormal"/>
              <w:jc w:val="center"/>
            </w:pPr>
            <w:r w:rsidRPr="00A87CB9">
              <w:t>01</w:t>
            </w:r>
          </w:p>
        </w:tc>
        <w:tc>
          <w:tcPr>
            <w:tcW w:w="1247" w:type="dxa"/>
            <w:tcBorders>
              <w:top w:val="single" w:sz="4" w:space="0" w:color="auto"/>
              <w:left w:val="single" w:sz="4" w:space="0" w:color="auto"/>
              <w:bottom w:val="single" w:sz="4" w:space="0" w:color="auto"/>
              <w:right w:val="single" w:sz="4" w:space="0" w:color="auto"/>
            </w:tcBorders>
          </w:tcPr>
          <w:p w14:paraId="2F38B9A7" w14:textId="77777777" w:rsidR="001F2ABD" w:rsidRPr="00A87CB9" w:rsidRDefault="001F2ABD" w:rsidP="00214955">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14:paraId="2E36FB82" w14:textId="77777777" w:rsidR="001F2ABD" w:rsidRPr="00A87CB9" w:rsidRDefault="001F2ABD" w:rsidP="00214955">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0E5B7AC7" w14:textId="77777777" w:rsidR="001F2ABD" w:rsidRPr="00A87CB9" w:rsidRDefault="001F2ABD" w:rsidP="00214955">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6681E1E2" w14:textId="77777777" w:rsidR="001F2ABD" w:rsidRPr="00A87CB9" w:rsidRDefault="001F2ABD" w:rsidP="00214955">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14:paraId="1FC380C8"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2A303ECA" w14:textId="77777777" w:rsidR="001F2ABD" w:rsidRPr="00A87CB9" w:rsidRDefault="001F2ABD" w:rsidP="00214955">
            <w:pPr>
              <w:pStyle w:val="ConsPlusNormal"/>
              <w:jc w:val="both"/>
            </w:pPr>
          </w:p>
        </w:tc>
      </w:tr>
      <w:tr w:rsidR="001F2ABD" w:rsidRPr="00A87CB9" w14:paraId="076B3D51" w14:textId="77777777" w:rsidTr="00214955">
        <w:tc>
          <w:tcPr>
            <w:tcW w:w="2260" w:type="dxa"/>
            <w:tcBorders>
              <w:top w:val="single" w:sz="4" w:space="0" w:color="auto"/>
              <w:left w:val="single" w:sz="4" w:space="0" w:color="auto"/>
              <w:bottom w:val="single" w:sz="4" w:space="0" w:color="auto"/>
              <w:right w:val="single" w:sz="4" w:space="0" w:color="auto"/>
            </w:tcBorders>
          </w:tcPr>
          <w:p w14:paraId="60174C58" w14:textId="77777777" w:rsidR="001F2ABD" w:rsidRPr="00A87CB9" w:rsidRDefault="001F2ABD" w:rsidP="00214955">
            <w:pPr>
              <w:pStyle w:val="ConsPlusNormal"/>
            </w:pPr>
            <w:r w:rsidRPr="00A87CB9">
              <w:t>Занятые</w:t>
            </w:r>
          </w:p>
        </w:tc>
        <w:tc>
          <w:tcPr>
            <w:tcW w:w="574" w:type="dxa"/>
            <w:tcBorders>
              <w:top w:val="single" w:sz="4" w:space="0" w:color="auto"/>
              <w:left w:val="single" w:sz="4" w:space="0" w:color="auto"/>
              <w:bottom w:val="single" w:sz="4" w:space="0" w:color="auto"/>
              <w:right w:val="single" w:sz="4" w:space="0" w:color="auto"/>
            </w:tcBorders>
          </w:tcPr>
          <w:p w14:paraId="78D8AAC0" w14:textId="77777777" w:rsidR="001F2ABD" w:rsidRPr="00A87CB9" w:rsidRDefault="001F2ABD" w:rsidP="00214955">
            <w:pPr>
              <w:pStyle w:val="ConsPlusNormal"/>
              <w:jc w:val="center"/>
            </w:pPr>
            <w:r w:rsidRPr="00A87CB9">
              <w:t>02</w:t>
            </w:r>
          </w:p>
        </w:tc>
        <w:tc>
          <w:tcPr>
            <w:tcW w:w="1247" w:type="dxa"/>
            <w:tcBorders>
              <w:top w:val="single" w:sz="4" w:space="0" w:color="auto"/>
              <w:left w:val="single" w:sz="4" w:space="0" w:color="auto"/>
              <w:bottom w:val="single" w:sz="4" w:space="0" w:color="auto"/>
              <w:right w:val="single" w:sz="4" w:space="0" w:color="auto"/>
            </w:tcBorders>
          </w:tcPr>
          <w:p w14:paraId="2B1B7F56" w14:textId="77777777" w:rsidR="001F2ABD" w:rsidRPr="00A87CB9" w:rsidRDefault="001F2ABD" w:rsidP="00214955">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14:paraId="58F0DC2F" w14:textId="77777777" w:rsidR="001F2ABD" w:rsidRPr="00A87CB9" w:rsidRDefault="001F2ABD" w:rsidP="00214955">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2B3BDE07" w14:textId="77777777" w:rsidR="001F2ABD" w:rsidRPr="00A87CB9" w:rsidRDefault="001F2ABD" w:rsidP="00214955">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32C17C0C" w14:textId="77777777" w:rsidR="001F2ABD" w:rsidRPr="00A87CB9" w:rsidRDefault="001F2ABD" w:rsidP="00214955">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14:paraId="43C0B977"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5397F3A7" w14:textId="77777777" w:rsidR="001F2ABD" w:rsidRPr="00A87CB9" w:rsidRDefault="001F2ABD" w:rsidP="00214955">
            <w:pPr>
              <w:pStyle w:val="ConsPlusNormal"/>
              <w:jc w:val="both"/>
            </w:pPr>
          </w:p>
        </w:tc>
      </w:tr>
      <w:tr w:rsidR="001F2ABD" w:rsidRPr="00A87CB9" w14:paraId="75D81D71" w14:textId="77777777" w:rsidTr="00214955">
        <w:tc>
          <w:tcPr>
            <w:tcW w:w="2260" w:type="dxa"/>
            <w:tcBorders>
              <w:top w:val="single" w:sz="4" w:space="0" w:color="auto"/>
              <w:left w:val="single" w:sz="4" w:space="0" w:color="auto"/>
              <w:bottom w:val="single" w:sz="4" w:space="0" w:color="auto"/>
              <w:right w:val="single" w:sz="4" w:space="0" w:color="auto"/>
            </w:tcBorders>
          </w:tcPr>
          <w:p w14:paraId="381BF244" w14:textId="77777777" w:rsidR="001F2ABD" w:rsidRPr="00A87CB9" w:rsidRDefault="001F2ABD" w:rsidP="00214955">
            <w:pPr>
              <w:pStyle w:val="ConsPlusNormal"/>
            </w:pPr>
            <w:r w:rsidRPr="00A87CB9">
              <w:t>Физические лица (основные работники)</w:t>
            </w:r>
          </w:p>
        </w:tc>
        <w:tc>
          <w:tcPr>
            <w:tcW w:w="574" w:type="dxa"/>
            <w:tcBorders>
              <w:top w:val="single" w:sz="4" w:space="0" w:color="auto"/>
              <w:left w:val="single" w:sz="4" w:space="0" w:color="auto"/>
              <w:bottom w:val="single" w:sz="4" w:space="0" w:color="auto"/>
              <w:right w:val="single" w:sz="4" w:space="0" w:color="auto"/>
            </w:tcBorders>
          </w:tcPr>
          <w:p w14:paraId="2329EA21" w14:textId="77777777" w:rsidR="001F2ABD" w:rsidRPr="00A87CB9" w:rsidRDefault="001F2ABD" w:rsidP="00214955">
            <w:pPr>
              <w:pStyle w:val="ConsPlusNormal"/>
              <w:jc w:val="center"/>
            </w:pPr>
            <w:r w:rsidRPr="00A87CB9">
              <w:t>03</w:t>
            </w:r>
          </w:p>
        </w:tc>
        <w:tc>
          <w:tcPr>
            <w:tcW w:w="1247" w:type="dxa"/>
            <w:tcBorders>
              <w:top w:val="single" w:sz="4" w:space="0" w:color="auto"/>
              <w:left w:val="single" w:sz="4" w:space="0" w:color="auto"/>
              <w:bottom w:val="single" w:sz="4" w:space="0" w:color="auto"/>
              <w:right w:val="single" w:sz="4" w:space="0" w:color="auto"/>
            </w:tcBorders>
          </w:tcPr>
          <w:p w14:paraId="1A07BC26" w14:textId="77777777" w:rsidR="001F2ABD" w:rsidRPr="00A87CB9" w:rsidRDefault="001F2ABD" w:rsidP="00214955">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14:paraId="35C9AE36" w14:textId="77777777" w:rsidR="001F2ABD" w:rsidRPr="00A87CB9" w:rsidRDefault="001F2ABD" w:rsidP="00214955">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152D0E22" w14:textId="77777777" w:rsidR="001F2ABD" w:rsidRPr="00A87CB9" w:rsidRDefault="001F2ABD" w:rsidP="00214955">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7C83F0E2" w14:textId="77777777" w:rsidR="001F2ABD" w:rsidRPr="00A87CB9" w:rsidRDefault="001F2ABD" w:rsidP="00214955">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14:paraId="6CBD19B1"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2D8F846D" w14:textId="77777777" w:rsidR="001F2ABD" w:rsidRPr="00A87CB9" w:rsidRDefault="001F2ABD" w:rsidP="00214955">
            <w:pPr>
              <w:pStyle w:val="ConsPlusNormal"/>
              <w:jc w:val="both"/>
            </w:pPr>
          </w:p>
        </w:tc>
      </w:tr>
      <w:tr w:rsidR="001F2ABD" w:rsidRPr="00A87CB9" w14:paraId="01480513" w14:textId="77777777" w:rsidTr="00214955">
        <w:tc>
          <w:tcPr>
            <w:tcW w:w="2260" w:type="dxa"/>
            <w:tcBorders>
              <w:top w:val="single" w:sz="4" w:space="0" w:color="auto"/>
              <w:left w:val="single" w:sz="4" w:space="0" w:color="auto"/>
              <w:bottom w:val="single" w:sz="4" w:space="0" w:color="auto"/>
              <w:right w:val="single" w:sz="4" w:space="0" w:color="auto"/>
            </w:tcBorders>
          </w:tcPr>
          <w:p w14:paraId="7EEE5BB4" w14:textId="77777777" w:rsidR="001F2ABD" w:rsidRPr="00A87CB9" w:rsidRDefault="001F2ABD" w:rsidP="00214955">
            <w:pPr>
              <w:pStyle w:val="ConsPlusNormal"/>
              <w:ind w:left="283"/>
            </w:pPr>
            <w:r w:rsidRPr="00A87CB9">
              <w:t>из них занятые неполный рабочий день</w:t>
            </w:r>
          </w:p>
        </w:tc>
        <w:tc>
          <w:tcPr>
            <w:tcW w:w="574" w:type="dxa"/>
            <w:tcBorders>
              <w:top w:val="single" w:sz="4" w:space="0" w:color="auto"/>
              <w:left w:val="single" w:sz="4" w:space="0" w:color="auto"/>
              <w:bottom w:val="single" w:sz="4" w:space="0" w:color="auto"/>
              <w:right w:val="single" w:sz="4" w:space="0" w:color="auto"/>
            </w:tcBorders>
          </w:tcPr>
          <w:p w14:paraId="1940F8B6" w14:textId="77777777" w:rsidR="001F2ABD" w:rsidRPr="00A87CB9" w:rsidRDefault="001F2ABD" w:rsidP="00214955">
            <w:pPr>
              <w:pStyle w:val="ConsPlusNormal"/>
              <w:jc w:val="center"/>
            </w:pPr>
            <w:r w:rsidRPr="00A87CB9">
              <w:t>04</w:t>
            </w:r>
          </w:p>
        </w:tc>
        <w:tc>
          <w:tcPr>
            <w:tcW w:w="1247" w:type="dxa"/>
            <w:tcBorders>
              <w:top w:val="single" w:sz="4" w:space="0" w:color="auto"/>
              <w:left w:val="single" w:sz="4" w:space="0" w:color="auto"/>
              <w:bottom w:val="single" w:sz="4" w:space="0" w:color="auto"/>
              <w:right w:val="single" w:sz="4" w:space="0" w:color="auto"/>
            </w:tcBorders>
          </w:tcPr>
          <w:p w14:paraId="6C921C61" w14:textId="77777777" w:rsidR="001F2ABD" w:rsidRPr="00A87CB9" w:rsidRDefault="001F2ABD" w:rsidP="00214955">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14:paraId="3C57B345" w14:textId="77777777" w:rsidR="001F2ABD" w:rsidRPr="00A87CB9" w:rsidRDefault="001F2ABD" w:rsidP="00214955">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0B8525A0" w14:textId="77777777" w:rsidR="001F2ABD" w:rsidRPr="00A87CB9" w:rsidRDefault="001F2ABD" w:rsidP="00214955">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0E013083" w14:textId="77777777" w:rsidR="001F2ABD" w:rsidRPr="00A87CB9" w:rsidRDefault="001F2ABD" w:rsidP="00214955">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14:paraId="5EAECCB5"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72F021A7" w14:textId="77777777" w:rsidR="001F2ABD" w:rsidRPr="00A87CB9" w:rsidRDefault="001F2ABD" w:rsidP="00214955">
            <w:pPr>
              <w:pStyle w:val="ConsPlusNormal"/>
              <w:jc w:val="both"/>
            </w:pPr>
          </w:p>
        </w:tc>
      </w:tr>
    </w:tbl>
    <w:p w14:paraId="42F751B0" w14:textId="77777777" w:rsidR="001F2ABD" w:rsidRPr="00A87CB9" w:rsidRDefault="001F2ABD" w:rsidP="001F2ABD">
      <w:pPr>
        <w:pStyle w:val="ConsPlusNormal"/>
      </w:pPr>
    </w:p>
    <w:p w14:paraId="2505B817" w14:textId="77777777" w:rsidR="001F2ABD" w:rsidRPr="00A87CB9" w:rsidRDefault="001F2ABD" w:rsidP="001F2ABD">
      <w:pPr>
        <w:pStyle w:val="ConsPlusNonformat"/>
        <w:jc w:val="both"/>
      </w:pPr>
      <w:r w:rsidRPr="00A87CB9">
        <w:t>(2110) Количество мест 1 ________, проведено дней всеми детьми 2 _________.</w:t>
      </w:r>
    </w:p>
    <w:p w14:paraId="6773FF8D" w14:textId="77777777" w:rsidR="001F2ABD" w:rsidRPr="00A87CB9" w:rsidRDefault="001F2ABD" w:rsidP="001F2ABD">
      <w:pPr>
        <w:pStyle w:val="ConsPlusNonformat"/>
        <w:jc w:val="both"/>
      </w:pPr>
      <w:r w:rsidRPr="00A87CB9">
        <w:t>(Код по ОКЕИ: единица - 642, место - 698)</w:t>
      </w:r>
    </w:p>
    <w:p w14:paraId="681FC313" w14:textId="77777777" w:rsidR="001F2ABD" w:rsidRPr="00A87CB9" w:rsidRDefault="001F2ABD" w:rsidP="001F2ABD">
      <w:pPr>
        <w:pStyle w:val="ConsPlusNonformat"/>
        <w:jc w:val="both"/>
      </w:pPr>
    </w:p>
    <w:p w14:paraId="258B9D99" w14:textId="77777777" w:rsidR="001F2ABD" w:rsidRPr="00A87CB9" w:rsidRDefault="001F2ABD" w:rsidP="001F2ABD">
      <w:pPr>
        <w:pStyle w:val="ConsPlusNonformat"/>
        <w:jc w:val="both"/>
      </w:pPr>
      <w:r w:rsidRPr="00A87CB9">
        <w:t xml:space="preserve">                        2. КОНТИНГЕНТЫ ДОМА РЕБЕНКА</w:t>
      </w:r>
    </w:p>
    <w:p w14:paraId="7829CD6C" w14:textId="77777777" w:rsidR="001F2ABD" w:rsidRPr="00A87CB9" w:rsidRDefault="001F2ABD" w:rsidP="001F2ABD">
      <w:pPr>
        <w:pStyle w:val="ConsPlusNonformat"/>
        <w:jc w:val="both"/>
      </w:pPr>
    </w:p>
    <w:p w14:paraId="76BA9614" w14:textId="77777777" w:rsidR="001F2ABD" w:rsidRPr="00A87CB9" w:rsidRDefault="001F2ABD" w:rsidP="001F2ABD">
      <w:pPr>
        <w:pStyle w:val="ConsPlusNonformat"/>
        <w:jc w:val="both"/>
      </w:pPr>
      <w:r w:rsidRPr="00A87CB9">
        <w:t>(2120)                                           Код по ОКЕИ: человек - 792</w:t>
      </w:r>
    </w:p>
    <w:p w14:paraId="6F1C6231" w14:textId="77777777" w:rsidR="001F2ABD" w:rsidRPr="00A87CB9" w:rsidRDefault="001F2ABD" w:rsidP="001F2ABD">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566"/>
        <w:gridCol w:w="793"/>
        <w:gridCol w:w="566"/>
        <w:gridCol w:w="680"/>
        <w:gridCol w:w="680"/>
        <w:gridCol w:w="566"/>
        <w:gridCol w:w="907"/>
        <w:gridCol w:w="907"/>
        <w:gridCol w:w="793"/>
        <w:gridCol w:w="793"/>
      </w:tblGrid>
      <w:tr w:rsidR="001F2ABD" w:rsidRPr="00A87CB9" w14:paraId="7EF642B9" w14:textId="77777777" w:rsidTr="00214955">
        <w:tc>
          <w:tcPr>
            <w:tcW w:w="1814" w:type="dxa"/>
            <w:vMerge w:val="restart"/>
            <w:tcBorders>
              <w:top w:val="single" w:sz="4" w:space="0" w:color="auto"/>
              <w:left w:val="single" w:sz="4" w:space="0" w:color="auto"/>
              <w:bottom w:val="single" w:sz="4" w:space="0" w:color="auto"/>
              <w:right w:val="single" w:sz="4" w:space="0" w:color="auto"/>
            </w:tcBorders>
          </w:tcPr>
          <w:p w14:paraId="2EEFE56B" w14:textId="77777777" w:rsidR="001F2ABD" w:rsidRPr="00A87CB9" w:rsidRDefault="001F2ABD" w:rsidP="00214955">
            <w:pPr>
              <w:pStyle w:val="ConsPlusNormal"/>
              <w:jc w:val="center"/>
            </w:pPr>
            <w:r w:rsidRPr="00A87CB9">
              <w:t>Наименование показателей</w:t>
            </w:r>
          </w:p>
        </w:tc>
        <w:tc>
          <w:tcPr>
            <w:tcW w:w="566" w:type="dxa"/>
            <w:vMerge w:val="restart"/>
            <w:tcBorders>
              <w:top w:val="single" w:sz="4" w:space="0" w:color="auto"/>
              <w:left w:val="single" w:sz="4" w:space="0" w:color="auto"/>
              <w:bottom w:val="single" w:sz="4" w:space="0" w:color="auto"/>
              <w:right w:val="single" w:sz="4" w:space="0" w:color="auto"/>
            </w:tcBorders>
          </w:tcPr>
          <w:p w14:paraId="4440F7D6" w14:textId="77777777" w:rsidR="001F2ABD" w:rsidRPr="00A87CB9" w:rsidRDefault="001F2ABD" w:rsidP="00214955">
            <w:pPr>
              <w:pStyle w:val="ConsPlusNormal"/>
              <w:jc w:val="center"/>
            </w:pPr>
            <w:r w:rsidRPr="00A87CB9">
              <w:t>N стр.</w:t>
            </w:r>
          </w:p>
        </w:tc>
        <w:tc>
          <w:tcPr>
            <w:tcW w:w="2719" w:type="dxa"/>
            <w:gridSpan w:val="4"/>
            <w:tcBorders>
              <w:top w:val="single" w:sz="4" w:space="0" w:color="auto"/>
              <w:left w:val="single" w:sz="4" w:space="0" w:color="auto"/>
              <w:bottom w:val="single" w:sz="4" w:space="0" w:color="auto"/>
              <w:right w:val="single" w:sz="4" w:space="0" w:color="auto"/>
            </w:tcBorders>
          </w:tcPr>
          <w:p w14:paraId="0B70AEE7" w14:textId="77777777" w:rsidR="001F2ABD" w:rsidRPr="00A87CB9" w:rsidRDefault="001F2ABD" w:rsidP="00214955">
            <w:pPr>
              <w:pStyle w:val="ConsPlusNormal"/>
              <w:jc w:val="center"/>
            </w:pPr>
            <w:r w:rsidRPr="00A87CB9">
              <w:t>За отчетный год</w:t>
            </w:r>
          </w:p>
        </w:tc>
        <w:tc>
          <w:tcPr>
            <w:tcW w:w="3966" w:type="dxa"/>
            <w:gridSpan w:val="5"/>
            <w:tcBorders>
              <w:top w:val="single" w:sz="4" w:space="0" w:color="auto"/>
              <w:left w:val="single" w:sz="4" w:space="0" w:color="auto"/>
              <w:bottom w:val="single" w:sz="4" w:space="0" w:color="auto"/>
              <w:right w:val="single" w:sz="4" w:space="0" w:color="auto"/>
            </w:tcBorders>
          </w:tcPr>
          <w:p w14:paraId="7CF28571" w14:textId="77777777" w:rsidR="001F2ABD" w:rsidRPr="00A87CB9" w:rsidRDefault="001F2ABD" w:rsidP="00214955">
            <w:pPr>
              <w:pStyle w:val="ConsPlusNormal"/>
              <w:jc w:val="center"/>
            </w:pPr>
            <w:r w:rsidRPr="00A87CB9">
              <w:t>Состоит на учете на конец отчетного года</w:t>
            </w:r>
          </w:p>
        </w:tc>
      </w:tr>
      <w:tr w:rsidR="001F2ABD" w:rsidRPr="00A87CB9" w14:paraId="39725507" w14:textId="77777777" w:rsidTr="00214955">
        <w:tc>
          <w:tcPr>
            <w:tcW w:w="1814" w:type="dxa"/>
            <w:vMerge/>
            <w:tcBorders>
              <w:top w:val="single" w:sz="4" w:space="0" w:color="auto"/>
              <w:left w:val="single" w:sz="4" w:space="0" w:color="auto"/>
              <w:bottom w:val="single" w:sz="4" w:space="0" w:color="auto"/>
              <w:right w:val="single" w:sz="4" w:space="0" w:color="auto"/>
            </w:tcBorders>
          </w:tcPr>
          <w:p w14:paraId="486AAB04" w14:textId="77777777" w:rsidR="001F2ABD" w:rsidRPr="00A87CB9" w:rsidRDefault="001F2ABD" w:rsidP="00214955">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14:paraId="3F2FA360" w14:textId="77777777" w:rsidR="001F2ABD" w:rsidRPr="00A87CB9" w:rsidRDefault="001F2ABD" w:rsidP="00214955">
            <w:pPr>
              <w:pStyle w:val="ConsPlusNormal"/>
            </w:pPr>
          </w:p>
        </w:tc>
        <w:tc>
          <w:tcPr>
            <w:tcW w:w="793" w:type="dxa"/>
            <w:vMerge w:val="restart"/>
            <w:tcBorders>
              <w:top w:val="single" w:sz="4" w:space="0" w:color="auto"/>
              <w:left w:val="single" w:sz="4" w:space="0" w:color="auto"/>
              <w:bottom w:val="single" w:sz="4" w:space="0" w:color="auto"/>
              <w:right w:val="single" w:sz="4" w:space="0" w:color="auto"/>
            </w:tcBorders>
          </w:tcPr>
          <w:p w14:paraId="219B7B6F" w14:textId="77777777" w:rsidR="001F2ABD" w:rsidRPr="00A87CB9" w:rsidRDefault="001F2ABD" w:rsidP="00214955">
            <w:pPr>
              <w:pStyle w:val="ConsPlusNormal"/>
              <w:jc w:val="center"/>
            </w:pPr>
            <w:r w:rsidRPr="00A87CB9">
              <w:t>поступило</w:t>
            </w:r>
          </w:p>
        </w:tc>
        <w:tc>
          <w:tcPr>
            <w:tcW w:w="566" w:type="dxa"/>
            <w:vMerge w:val="restart"/>
            <w:tcBorders>
              <w:top w:val="single" w:sz="4" w:space="0" w:color="auto"/>
              <w:left w:val="single" w:sz="4" w:space="0" w:color="auto"/>
              <w:bottom w:val="single" w:sz="4" w:space="0" w:color="auto"/>
              <w:right w:val="single" w:sz="4" w:space="0" w:color="auto"/>
            </w:tcBorders>
          </w:tcPr>
          <w:p w14:paraId="64DB17D4" w14:textId="77777777" w:rsidR="001F2ABD" w:rsidRPr="00A87CB9" w:rsidRDefault="001F2ABD" w:rsidP="00214955">
            <w:pPr>
              <w:pStyle w:val="ConsPlusNormal"/>
              <w:jc w:val="center"/>
            </w:pPr>
            <w:r w:rsidRPr="00A87CB9">
              <w:t>выбыло</w:t>
            </w:r>
          </w:p>
        </w:tc>
        <w:tc>
          <w:tcPr>
            <w:tcW w:w="1360" w:type="dxa"/>
            <w:gridSpan w:val="2"/>
            <w:tcBorders>
              <w:top w:val="single" w:sz="4" w:space="0" w:color="auto"/>
              <w:left w:val="single" w:sz="4" w:space="0" w:color="auto"/>
              <w:bottom w:val="single" w:sz="4" w:space="0" w:color="auto"/>
              <w:right w:val="single" w:sz="4" w:space="0" w:color="auto"/>
            </w:tcBorders>
          </w:tcPr>
          <w:p w14:paraId="442E1D4C" w14:textId="77777777" w:rsidR="001F2ABD" w:rsidRPr="00A87CB9" w:rsidRDefault="001F2ABD" w:rsidP="00214955">
            <w:pPr>
              <w:pStyle w:val="ConsPlusNormal"/>
              <w:jc w:val="center"/>
            </w:pPr>
            <w:r w:rsidRPr="00A87CB9">
              <w:t>умерло</w:t>
            </w:r>
          </w:p>
        </w:tc>
        <w:tc>
          <w:tcPr>
            <w:tcW w:w="566" w:type="dxa"/>
            <w:vMerge w:val="restart"/>
            <w:tcBorders>
              <w:top w:val="single" w:sz="4" w:space="0" w:color="auto"/>
              <w:left w:val="single" w:sz="4" w:space="0" w:color="auto"/>
              <w:bottom w:val="single" w:sz="4" w:space="0" w:color="auto"/>
              <w:right w:val="single" w:sz="4" w:space="0" w:color="auto"/>
            </w:tcBorders>
          </w:tcPr>
          <w:p w14:paraId="3826BB0F" w14:textId="77777777" w:rsidR="001F2ABD" w:rsidRPr="00A87CB9" w:rsidRDefault="001F2ABD" w:rsidP="00214955">
            <w:pPr>
              <w:pStyle w:val="ConsPlusNormal"/>
              <w:jc w:val="center"/>
            </w:pPr>
            <w:r w:rsidRPr="00A87CB9">
              <w:t>всего</w:t>
            </w:r>
          </w:p>
        </w:tc>
        <w:tc>
          <w:tcPr>
            <w:tcW w:w="2607" w:type="dxa"/>
            <w:gridSpan w:val="3"/>
            <w:tcBorders>
              <w:top w:val="single" w:sz="4" w:space="0" w:color="auto"/>
              <w:left w:val="single" w:sz="4" w:space="0" w:color="auto"/>
              <w:bottom w:val="single" w:sz="4" w:space="0" w:color="auto"/>
              <w:right w:val="single" w:sz="4" w:space="0" w:color="auto"/>
            </w:tcBorders>
          </w:tcPr>
          <w:p w14:paraId="40E30F1B" w14:textId="77777777" w:rsidR="001F2ABD" w:rsidRPr="00A87CB9" w:rsidRDefault="001F2ABD" w:rsidP="00214955">
            <w:pPr>
              <w:pStyle w:val="ConsPlusNormal"/>
              <w:jc w:val="center"/>
            </w:pPr>
            <w:r w:rsidRPr="00A87CB9">
              <w:t>в том числе в возрасте:</w:t>
            </w:r>
          </w:p>
        </w:tc>
        <w:tc>
          <w:tcPr>
            <w:tcW w:w="793" w:type="dxa"/>
            <w:vMerge w:val="restart"/>
            <w:tcBorders>
              <w:top w:val="single" w:sz="4" w:space="0" w:color="auto"/>
              <w:left w:val="single" w:sz="4" w:space="0" w:color="auto"/>
              <w:bottom w:val="single" w:sz="4" w:space="0" w:color="auto"/>
              <w:right w:val="single" w:sz="4" w:space="0" w:color="auto"/>
            </w:tcBorders>
          </w:tcPr>
          <w:p w14:paraId="61C764C9" w14:textId="77777777" w:rsidR="001F2ABD" w:rsidRPr="00A87CB9" w:rsidRDefault="001F2ABD" w:rsidP="00214955">
            <w:pPr>
              <w:pStyle w:val="ConsPlusNormal"/>
              <w:jc w:val="center"/>
            </w:pPr>
            <w:r w:rsidRPr="00A87CB9">
              <w:t>детей-инвалидов (из гр. 7)</w:t>
            </w:r>
          </w:p>
        </w:tc>
      </w:tr>
      <w:tr w:rsidR="001F2ABD" w:rsidRPr="00A87CB9" w14:paraId="3C577250" w14:textId="77777777" w:rsidTr="00214955">
        <w:tc>
          <w:tcPr>
            <w:tcW w:w="1814" w:type="dxa"/>
            <w:vMerge/>
            <w:tcBorders>
              <w:top w:val="single" w:sz="4" w:space="0" w:color="auto"/>
              <w:left w:val="single" w:sz="4" w:space="0" w:color="auto"/>
              <w:bottom w:val="single" w:sz="4" w:space="0" w:color="auto"/>
              <w:right w:val="single" w:sz="4" w:space="0" w:color="auto"/>
            </w:tcBorders>
          </w:tcPr>
          <w:p w14:paraId="7234B77F" w14:textId="77777777" w:rsidR="001F2ABD" w:rsidRPr="00A87CB9" w:rsidRDefault="001F2ABD" w:rsidP="00214955">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14:paraId="6B7067B0" w14:textId="77777777" w:rsidR="001F2ABD" w:rsidRPr="00A87CB9" w:rsidRDefault="001F2ABD" w:rsidP="00214955">
            <w:pPr>
              <w:pStyle w:val="ConsPlusNormal"/>
            </w:pPr>
          </w:p>
        </w:tc>
        <w:tc>
          <w:tcPr>
            <w:tcW w:w="793" w:type="dxa"/>
            <w:vMerge/>
            <w:tcBorders>
              <w:top w:val="single" w:sz="4" w:space="0" w:color="auto"/>
              <w:left w:val="single" w:sz="4" w:space="0" w:color="auto"/>
              <w:bottom w:val="single" w:sz="4" w:space="0" w:color="auto"/>
              <w:right w:val="single" w:sz="4" w:space="0" w:color="auto"/>
            </w:tcBorders>
          </w:tcPr>
          <w:p w14:paraId="5246C226" w14:textId="77777777" w:rsidR="001F2ABD" w:rsidRPr="00A87CB9" w:rsidRDefault="001F2ABD" w:rsidP="00214955">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14:paraId="7F930557" w14:textId="77777777" w:rsidR="001F2ABD" w:rsidRPr="00A87CB9" w:rsidRDefault="001F2ABD" w:rsidP="00214955">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4640DD21" w14:textId="77777777" w:rsidR="001F2ABD" w:rsidRPr="00A87CB9" w:rsidRDefault="001F2ABD" w:rsidP="00214955">
            <w:pPr>
              <w:pStyle w:val="ConsPlusNormal"/>
              <w:jc w:val="center"/>
            </w:pPr>
            <w:r w:rsidRPr="00A87CB9">
              <w:t>всего</w:t>
            </w:r>
          </w:p>
        </w:tc>
        <w:tc>
          <w:tcPr>
            <w:tcW w:w="680" w:type="dxa"/>
            <w:tcBorders>
              <w:top w:val="single" w:sz="4" w:space="0" w:color="auto"/>
              <w:left w:val="single" w:sz="4" w:space="0" w:color="auto"/>
              <w:bottom w:val="single" w:sz="4" w:space="0" w:color="auto"/>
              <w:right w:val="single" w:sz="4" w:space="0" w:color="auto"/>
            </w:tcBorders>
          </w:tcPr>
          <w:p w14:paraId="41702503" w14:textId="77777777" w:rsidR="001F2ABD" w:rsidRPr="00A87CB9" w:rsidRDefault="001F2ABD" w:rsidP="00214955">
            <w:pPr>
              <w:pStyle w:val="ConsPlusNormal"/>
              <w:jc w:val="center"/>
            </w:pPr>
            <w:r w:rsidRPr="00A87CB9">
              <w:t>из них в возрасте до 1 года</w:t>
            </w:r>
          </w:p>
        </w:tc>
        <w:tc>
          <w:tcPr>
            <w:tcW w:w="566" w:type="dxa"/>
            <w:vMerge/>
            <w:tcBorders>
              <w:top w:val="single" w:sz="4" w:space="0" w:color="auto"/>
              <w:left w:val="single" w:sz="4" w:space="0" w:color="auto"/>
              <w:bottom w:val="single" w:sz="4" w:space="0" w:color="auto"/>
              <w:right w:val="single" w:sz="4" w:space="0" w:color="auto"/>
            </w:tcBorders>
          </w:tcPr>
          <w:p w14:paraId="0648BEC2" w14:textId="77777777" w:rsidR="001F2ABD" w:rsidRPr="00A87CB9" w:rsidRDefault="001F2ABD" w:rsidP="00214955">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14:paraId="2FCAC3B6" w14:textId="77777777" w:rsidR="001F2ABD" w:rsidRPr="00A87CB9" w:rsidRDefault="001F2ABD" w:rsidP="00214955">
            <w:pPr>
              <w:pStyle w:val="ConsPlusNormal"/>
              <w:jc w:val="center"/>
            </w:pPr>
            <w:r w:rsidRPr="00A87CB9">
              <w:t>0 - 12 месяцев (11 мес. 29 дн.)</w:t>
            </w:r>
          </w:p>
        </w:tc>
        <w:tc>
          <w:tcPr>
            <w:tcW w:w="907" w:type="dxa"/>
            <w:tcBorders>
              <w:top w:val="single" w:sz="4" w:space="0" w:color="auto"/>
              <w:left w:val="single" w:sz="4" w:space="0" w:color="auto"/>
              <w:bottom w:val="single" w:sz="4" w:space="0" w:color="auto"/>
              <w:right w:val="single" w:sz="4" w:space="0" w:color="auto"/>
            </w:tcBorders>
          </w:tcPr>
          <w:p w14:paraId="10C2EF8B" w14:textId="77777777" w:rsidR="001F2ABD" w:rsidRPr="00A87CB9" w:rsidRDefault="001F2ABD" w:rsidP="00214955">
            <w:pPr>
              <w:pStyle w:val="ConsPlusNormal"/>
              <w:jc w:val="center"/>
            </w:pPr>
            <w:r w:rsidRPr="00A87CB9">
              <w:t>1 - 3 года (2 года 11 мес. 29 дн.)</w:t>
            </w:r>
          </w:p>
        </w:tc>
        <w:tc>
          <w:tcPr>
            <w:tcW w:w="793" w:type="dxa"/>
            <w:tcBorders>
              <w:top w:val="single" w:sz="4" w:space="0" w:color="auto"/>
              <w:left w:val="single" w:sz="4" w:space="0" w:color="auto"/>
              <w:bottom w:val="single" w:sz="4" w:space="0" w:color="auto"/>
              <w:right w:val="single" w:sz="4" w:space="0" w:color="auto"/>
            </w:tcBorders>
          </w:tcPr>
          <w:p w14:paraId="216C537B" w14:textId="77777777" w:rsidR="001F2ABD" w:rsidRPr="00A87CB9" w:rsidRDefault="001F2ABD" w:rsidP="00214955">
            <w:pPr>
              <w:pStyle w:val="ConsPlusNormal"/>
              <w:jc w:val="center"/>
            </w:pPr>
            <w:r w:rsidRPr="00A87CB9">
              <w:t>3 года и старше</w:t>
            </w:r>
          </w:p>
        </w:tc>
        <w:tc>
          <w:tcPr>
            <w:tcW w:w="793" w:type="dxa"/>
            <w:vMerge/>
            <w:tcBorders>
              <w:top w:val="single" w:sz="4" w:space="0" w:color="auto"/>
              <w:left w:val="single" w:sz="4" w:space="0" w:color="auto"/>
              <w:bottom w:val="single" w:sz="4" w:space="0" w:color="auto"/>
              <w:right w:val="single" w:sz="4" w:space="0" w:color="auto"/>
            </w:tcBorders>
          </w:tcPr>
          <w:p w14:paraId="53CB6110" w14:textId="77777777" w:rsidR="001F2ABD" w:rsidRPr="00A87CB9" w:rsidRDefault="001F2ABD" w:rsidP="00214955">
            <w:pPr>
              <w:pStyle w:val="ConsPlusNormal"/>
              <w:jc w:val="center"/>
            </w:pPr>
          </w:p>
        </w:tc>
      </w:tr>
      <w:tr w:rsidR="001F2ABD" w:rsidRPr="00A87CB9" w14:paraId="1F95514E" w14:textId="77777777" w:rsidTr="00214955">
        <w:tc>
          <w:tcPr>
            <w:tcW w:w="1814" w:type="dxa"/>
            <w:tcBorders>
              <w:top w:val="single" w:sz="4" w:space="0" w:color="auto"/>
              <w:left w:val="single" w:sz="4" w:space="0" w:color="auto"/>
              <w:bottom w:val="single" w:sz="4" w:space="0" w:color="auto"/>
              <w:right w:val="single" w:sz="4" w:space="0" w:color="auto"/>
            </w:tcBorders>
          </w:tcPr>
          <w:p w14:paraId="01C93631" w14:textId="77777777" w:rsidR="001F2ABD" w:rsidRPr="00A87CB9" w:rsidRDefault="001F2ABD" w:rsidP="00214955">
            <w:pPr>
              <w:pStyle w:val="ConsPlusNormal"/>
              <w:jc w:val="center"/>
            </w:pPr>
            <w:r w:rsidRPr="00A87CB9">
              <w:t>1</w:t>
            </w:r>
          </w:p>
        </w:tc>
        <w:tc>
          <w:tcPr>
            <w:tcW w:w="566" w:type="dxa"/>
            <w:tcBorders>
              <w:top w:val="single" w:sz="4" w:space="0" w:color="auto"/>
              <w:left w:val="single" w:sz="4" w:space="0" w:color="auto"/>
              <w:bottom w:val="single" w:sz="4" w:space="0" w:color="auto"/>
              <w:right w:val="single" w:sz="4" w:space="0" w:color="auto"/>
            </w:tcBorders>
          </w:tcPr>
          <w:p w14:paraId="1F30A216" w14:textId="77777777" w:rsidR="001F2ABD" w:rsidRPr="00A87CB9" w:rsidRDefault="001F2ABD" w:rsidP="00214955">
            <w:pPr>
              <w:pStyle w:val="ConsPlusNormal"/>
              <w:jc w:val="center"/>
            </w:pPr>
            <w:r w:rsidRPr="00A87CB9">
              <w:t>2</w:t>
            </w:r>
          </w:p>
        </w:tc>
        <w:tc>
          <w:tcPr>
            <w:tcW w:w="793" w:type="dxa"/>
            <w:tcBorders>
              <w:top w:val="single" w:sz="4" w:space="0" w:color="auto"/>
              <w:left w:val="single" w:sz="4" w:space="0" w:color="auto"/>
              <w:bottom w:val="single" w:sz="4" w:space="0" w:color="auto"/>
              <w:right w:val="single" w:sz="4" w:space="0" w:color="auto"/>
            </w:tcBorders>
          </w:tcPr>
          <w:p w14:paraId="27C6E6E2" w14:textId="77777777" w:rsidR="001F2ABD" w:rsidRPr="00A87CB9" w:rsidRDefault="001F2ABD" w:rsidP="00214955">
            <w:pPr>
              <w:pStyle w:val="ConsPlusNormal"/>
              <w:jc w:val="center"/>
            </w:pPr>
            <w:r w:rsidRPr="00A87CB9">
              <w:t>3</w:t>
            </w:r>
          </w:p>
        </w:tc>
        <w:tc>
          <w:tcPr>
            <w:tcW w:w="566" w:type="dxa"/>
            <w:tcBorders>
              <w:top w:val="single" w:sz="4" w:space="0" w:color="auto"/>
              <w:left w:val="single" w:sz="4" w:space="0" w:color="auto"/>
              <w:bottom w:val="single" w:sz="4" w:space="0" w:color="auto"/>
              <w:right w:val="single" w:sz="4" w:space="0" w:color="auto"/>
            </w:tcBorders>
          </w:tcPr>
          <w:p w14:paraId="1494421F" w14:textId="77777777" w:rsidR="001F2ABD" w:rsidRPr="00A87CB9" w:rsidRDefault="001F2ABD" w:rsidP="00214955">
            <w:pPr>
              <w:pStyle w:val="ConsPlusNormal"/>
              <w:jc w:val="center"/>
            </w:pPr>
            <w:r w:rsidRPr="00A87CB9">
              <w:t>4</w:t>
            </w:r>
          </w:p>
        </w:tc>
        <w:tc>
          <w:tcPr>
            <w:tcW w:w="680" w:type="dxa"/>
            <w:tcBorders>
              <w:top w:val="single" w:sz="4" w:space="0" w:color="auto"/>
              <w:left w:val="single" w:sz="4" w:space="0" w:color="auto"/>
              <w:bottom w:val="single" w:sz="4" w:space="0" w:color="auto"/>
              <w:right w:val="single" w:sz="4" w:space="0" w:color="auto"/>
            </w:tcBorders>
          </w:tcPr>
          <w:p w14:paraId="16B966D2" w14:textId="77777777" w:rsidR="001F2ABD" w:rsidRPr="00A87CB9" w:rsidRDefault="001F2ABD" w:rsidP="00214955">
            <w:pPr>
              <w:pStyle w:val="ConsPlusNormal"/>
              <w:jc w:val="center"/>
            </w:pPr>
            <w:r w:rsidRPr="00A87CB9">
              <w:t>5</w:t>
            </w:r>
          </w:p>
        </w:tc>
        <w:tc>
          <w:tcPr>
            <w:tcW w:w="680" w:type="dxa"/>
            <w:tcBorders>
              <w:top w:val="single" w:sz="4" w:space="0" w:color="auto"/>
              <w:left w:val="single" w:sz="4" w:space="0" w:color="auto"/>
              <w:bottom w:val="single" w:sz="4" w:space="0" w:color="auto"/>
              <w:right w:val="single" w:sz="4" w:space="0" w:color="auto"/>
            </w:tcBorders>
          </w:tcPr>
          <w:p w14:paraId="61AA4BAC" w14:textId="77777777" w:rsidR="001F2ABD" w:rsidRPr="00A87CB9" w:rsidRDefault="001F2ABD" w:rsidP="00214955">
            <w:pPr>
              <w:pStyle w:val="ConsPlusNormal"/>
              <w:jc w:val="center"/>
            </w:pPr>
            <w:r w:rsidRPr="00A87CB9">
              <w:t>6</w:t>
            </w:r>
          </w:p>
        </w:tc>
        <w:tc>
          <w:tcPr>
            <w:tcW w:w="566" w:type="dxa"/>
            <w:tcBorders>
              <w:top w:val="single" w:sz="4" w:space="0" w:color="auto"/>
              <w:left w:val="single" w:sz="4" w:space="0" w:color="auto"/>
              <w:bottom w:val="single" w:sz="4" w:space="0" w:color="auto"/>
              <w:right w:val="single" w:sz="4" w:space="0" w:color="auto"/>
            </w:tcBorders>
          </w:tcPr>
          <w:p w14:paraId="5D25E6F7" w14:textId="77777777" w:rsidR="001F2ABD" w:rsidRPr="00A87CB9" w:rsidRDefault="001F2ABD" w:rsidP="00214955">
            <w:pPr>
              <w:pStyle w:val="ConsPlusNormal"/>
              <w:jc w:val="center"/>
            </w:pPr>
            <w:r w:rsidRPr="00A87CB9">
              <w:t>7</w:t>
            </w:r>
          </w:p>
        </w:tc>
        <w:tc>
          <w:tcPr>
            <w:tcW w:w="907" w:type="dxa"/>
            <w:tcBorders>
              <w:top w:val="single" w:sz="4" w:space="0" w:color="auto"/>
              <w:left w:val="single" w:sz="4" w:space="0" w:color="auto"/>
              <w:bottom w:val="single" w:sz="4" w:space="0" w:color="auto"/>
              <w:right w:val="single" w:sz="4" w:space="0" w:color="auto"/>
            </w:tcBorders>
          </w:tcPr>
          <w:p w14:paraId="121A77A3" w14:textId="77777777" w:rsidR="001F2ABD" w:rsidRPr="00A87CB9" w:rsidRDefault="001F2ABD" w:rsidP="00214955">
            <w:pPr>
              <w:pStyle w:val="ConsPlusNormal"/>
              <w:jc w:val="center"/>
            </w:pPr>
            <w:r w:rsidRPr="00A87CB9">
              <w:t>8</w:t>
            </w:r>
          </w:p>
        </w:tc>
        <w:tc>
          <w:tcPr>
            <w:tcW w:w="907" w:type="dxa"/>
            <w:tcBorders>
              <w:top w:val="single" w:sz="4" w:space="0" w:color="auto"/>
              <w:left w:val="single" w:sz="4" w:space="0" w:color="auto"/>
              <w:bottom w:val="single" w:sz="4" w:space="0" w:color="auto"/>
              <w:right w:val="single" w:sz="4" w:space="0" w:color="auto"/>
            </w:tcBorders>
          </w:tcPr>
          <w:p w14:paraId="1C6C5CE4" w14:textId="77777777" w:rsidR="001F2ABD" w:rsidRPr="00A87CB9" w:rsidRDefault="001F2ABD" w:rsidP="00214955">
            <w:pPr>
              <w:pStyle w:val="ConsPlusNormal"/>
              <w:jc w:val="center"/>
            </w:pPr>
            <w:r w:rsidRPr="00A87CB9">
              <w:t>9</w:t>
            </w:r>
          </w:p>
        </w:tc>
        <w:tc>
          <w:tcPr>
            <w:tcW w:w="793" w:type="dxa"/>
            <w:tcBorders>
              <w:top w:val="single" w:sz="4" w:space="0" w:color="auto"/>
              <w:left w:val="single" w:sz="4" w:space="0" w:color="auto"/>
              <w:bottom w:val="single" w:sz="4" w:space="0" w:color="auto"/>
              <w:right w:val="single" w:sz="4" w:space="0" w:color="auto"/>
            </w:tcBorders>
          </w:tcPr>
          <w:p w14:paraId="043464E8" w14:textId="77777777" w:rsidR="001F2ABD" w:rsidRPr="00A87CB9" w:rsidRDefault="001F2ABD" w:rsidP="00214955">
            <w:pPr>
              <w:pStyle w:val="ConsPlusNormal"/>
              <w:jc w:val="center"/>
            </w:pPr>
            <w:r w:rsidRPr="00A87CB9">
              <w:t>10</w:t>
            </w:r>
          </w:p>
        </w:tc>
        <w:tc>
          <w:tcPr>
            <w:tcW w:w="793" w:type="dxa"/>
            <w:tcBorders>
              <w:top w:val="single" w:sz="4" w:space="0" w:color="auto"/>
              <w:left w:val="single" w:sz="4" w:space="0" w:color="auto"/>
              <w:bottom w:val="single" w:sz="4" w:space="0" w:color="auto"/>
              <w:right w:val="single" w:sz="4" w:space="0" w:color="auto"/>
            </w:tcBorders>
          </w:tcPr>
          <w:p w14:paraId="690FD618" w14:textId="77777777" w:rsidR="001F2ABD" w:rsidRPr="00A87CB9" w:rsidRDefault="001F2ABD" w:rsidP="00214955">
            <w:pPr>
              <w:pStyle w:val="ConsPlusNormal"/>
              <w:jc w:val="center"/>
            </w:pPr>
            <w:r w:rsidRPr="00A87CB9">
              <w:t>11</w:t>
            </w:r>
          </w:p>
        </w:tc>
      </w:tr>
      <w:tr w:rsidR="001F2ABD" w:rsidRPr="00A87CB9" w14:paraId="7D9313C6" w14:textId="77777777" w:rsidTr="00214955">
        <w:tc>
          <w:tcPr>
            <w:tcW w:w="1814" w:type="dxa"/>
            <w:tcBorders>
              <w:top w:val="single" w:sz="4" w:space="0" w:color="auto"/>
              <w:left w:val="single" w:sz="4" w:space="0" w:color="auto"/>
              <w:bottom w:val="single" w:sz="4" w:space="0" w:color="auto"/>
              <w:right w:val="single" w:sz="4" w:space="0" w:color="auto"/>
            </w:tcBorders>
          </w:tcPr>
          <w:p w14:paraId="3E5CD71B" w14:textId="77777777" w:rsidR="001F2ABD" w:rsidRPr="00A87CB9" w:rsidRDefault="001F2ABD" w:rsidP="00214955">
            <w:pPr>
              <w:pStyle w:val="ConsPlusNormal"/>
            </w:pPr>
            <w:r w:rsidRPr="00A87CB9">
              <w:t>Численность детей</w:t>
            </w:r>
          </w:p>
        </w:tc>
        <w:tc>
          <w:tcPr>
            <w:tcW w:w="566" w:type="dxa"/>
            <w:tcBorders>
              <w:top w:val="single" w:sz="4" w:space="0" w:color="auto"/>
              <w:left w:val="single" w:sz="4" w:space="0" w:color="auto"/>
              <w:bottom w:val="single" w:sz="4" w:space="0" w:color="auto"/>
              <w:right w:val="single" w:sz="4" w:space="0" w:color="auto"/>
            </w:tcBorders>
          </w:tcPr>
          <w:p w14:paraId="0AB50260" w14:textId="77777777" w:rsidR="001F2ABD" w:rsidRPr="00A87CB9" w:rsidRDefault="001F2ABD" w:rsidP="00214955">
            <w:pPr>
              <w:pStyle w:val="ConsPlusNormal"/>
              <w:jc w:val="center"/>
            </w:pPr>
            <w:r w:rsidRPr="00A87CB9">
              <w:t>01</w:t>
            </w:r>
          </w:p>
        </w:tc>
        <w:tc>
          <w:tcPr>
            <w:tcW w:w="793" w:type="dxa"/>
            <w:tcBorders>
              <w:top w:val="single" w:sz="4" w:space="0" w:color="auto"/>
              <w:left w:val="single" w:sz="4" w:space="0" w:color="auto"/>
              <w:bottom w:val="single" w:sz="4" w:space="0" w:color="auto"/>
              <w:right w:val="single" w:sz="4" w:space="0" w:color="auto"/>
            </w:tcBorders>
          </w:tcPr>
          <w:p w14:paraId="5D28CF00" w14:textId="77777777" w:rsidR="001F2ABD" w:rsidRPr="00A87CB9" w:rsidRDefault="001F2ABD" w:rsidP="00214955">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14:paraId="019A20B3" w14:textId="77777777" w:rsidR="001F2ABD" w:rsidRPr="00A87CB9" w:rsidRDefault="001F2ABD" w:rsidP="00214955">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14:paraId="10E52382" w14:textId="77777777" w:rsidR="001F2ABD" w:rsidRPr="00A87CB9" w:rsidRDefault="001F2ABD" w:rsidP="00214955">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14:paraId="418FF9B6" w14:textId="77777777" w:rsidR="001F2ABD" w:rsidRPr="00A87CB9" w:rsidRDefault="001F2ABD" w:rsidP="00214955">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14:paraId="4B6B8509" w14:textId="77777777" w:rsidR="001F2ABD" w:rsidRPr="00A87CB9" w:rsidRDefault="001F2ABD" w:rsidP="00214955">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76DB7831" w14:textId="77777777" w:rsidR="001F2ABD" w:rsidRPr="00A87CB9" w:rsidRDefault="001F2ABD" w:rsidP="00214955">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5C9EEC68" w14:textId="77777777" w:rsidR="001F2ABD" w:rsidRPr="00A87CB9" w:rsidRDefault="001F2ABD" w:rsidP="00214955">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14:paraId="57E02E51" w14:textId="77777777" w:rsidR="001F2ABD" w:rsidRPr="00A87CB9" w:rsidRDefault="001F2ABD" w:rsidP="00214955">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14:paraId="4E5DBFC7" w14:textId="77777777" w:rsidR="001F2ABD" w:rsidRPr="00A87CB9" w:rsidRDefault="001F2ABD" w:rsidP="00214955">
            <w:pPr>
              <w:pStyle w:val="ConsPlusNormal"/>
              <w:jc w:val="both"/>
            </w:pPr>
          </w:p>
        </w:tc>
      </w:tr>
      <w:tr w:rsidR="001F2ABD" w:rsidRPr="00A87CB9" w14:paraId="3FE2AE32" w14:textId="77777777" w:rsidTr="00214955">
        <w:tc>
          <w:tcPr>
            <w:tcW w:w="1814" w:type="dxa"/>
            <w:tcBorders>
              <w:top w:val="single" w:sz="4" w:space="0" w:color="auto"/>
              <w:left w:val="single" w:sz="4" w:space="0" w:color="auto"/>
              <w:bottom w:val="single" w:sz="4" w:space="0" w:color="auto"/>
              <w:right w:val="single" w:sz="4" w:space="0" w:color="auto"/>
            </w:tcBorders>
          </w:tcPr>
          <w:p w14:paraId="0E6A9502" w14:textId="77777777" w:rsidR="001F2ABD" w:rsidRPr="00A87CB9" w:rsidRDefault="001F2ABD" w:rsidP="00214955">
            <w:pPr>
              <w:pStyle w:val="ConsPlusNormal"/>
              <w:ind w:left="283"/>
            </w:pPr>
            <w:r w:rsidRPr="00A87CB9">
              <w:t xml:space="preserve">из них дети, </w:t>
            </w:r>
            <w:r w:rsidRPr="00A87CB9">
              <w:lastRenderedPageBreak/>
              <w:t>оставшиеся без попечения родителей</w:t>
            </w:r>
          </w:p>
        </w:tc>
        <w:tc>
          <w:tcPr>
            <w:tcW w:w="566" w:type="dxa"/>
            <w:tcBorders>
              <w:top w:val="single" w:sz="4" w:space="0" w:color="auto"/>
              <w:left w:val="single" w:sz="4" w:space="0" w:color="auto"/>
              <w:bottom w:val="single" w:sz="4" w:space="0" w:color="auto"/>
              <w:right w:val="single" w:sz="4" w:space="0" w:color="auto"/>
            </w:tcBorders>
          </w:tcPr>
          <w:p w14:paraId="29E32DCB" w14:textId="77777777" w:rsidR="001F2ABD" w:rsidRPr="00A87CB9" w:rsidRDefault="001F2ABD" w:rsidP="00214955">
            <w:pPr>
              <w:pStyle w:val="ConsPlusNormal"/>
              <w:jc w:val="center"/>
            </w:pPr>
            <w:r w:rsidRPr="00A87CB9">
              <w:lastRenderedPageBreak/>
              <w:t>02</w:t>
            </w:r>
          </w:p>
        </w:tc>
        <w:tc>
          <w:tcPr>
            <w:tcW w:w="793" w:type="dxa"/>
            <w:tcBorders>
              <w:top w:val="single" w:sz="4" w:space="0" w:color="auto"/>
              <w:left w:val="single" w:sz="4" w:space="0" w:color="auto"/>
              <w:bottom w:val="single" w:sz="4" w:space="0" w:color="auto"/>
              <w:right w:val="single" w:sz="4" w:space="0" w:color="auto"/>
            </w:tcBorders>
          </w:tcPr>
          <w:p w14:paraId="0B6083D7" w14:textId="77777777" w:rsidR="001F2ABD" w:rsidRPr="00A87CB9" w:rsidRDefault="001F2ABD" w:rsidP="00214955">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14:paraId="10AE8056" w14:textId="77777777" w:rsidR="001F2ABD" w:rsidRPr="00A87CB9" w:rsidRDefault="001F2ABD" w:rsidP="00214955">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14:paraId="117E23AF" w14:textId="77777777" w:rsidR="001F2ABD" w:rsidRPr="00A87CB9" w:rsidRDefault="001F2ABD" w:rsidP="00214955">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14:paraId="2F2BAC25" w14:textId="77777777" w:rsidR="001F2ABD" w:rsidRPr="00A87CB9" w:rsidRDefault="001F2ABD" w:rsidP="00214955">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14:paraId="3977CA6E" w14:textId="77777777" w:rsidR="001F2ABD" w:rsidRPr="00A87CB9" w:rsidRDefault="001F2ABD" w:rsidP="00214955">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439DA046" w14:textId="77777777" w:rsidR="001F2ABD" w:rsidRPr="00A87CB9" w:rsidRDefault="001F2ABD" w:rsidP="00214955">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111A6DC2" w14:textId="77777777" w:rsidR="001F2ABD" w:rsidRPr="00A87CB9" w:rsidRDefault="001F2ABD" w:rsidP="00214955">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14:paraId="3DF1542A" w14:textId="77777777" w:rsidR="001F2ABD" w:rsidRPr="00A87CB9" w:rsidRDefault="001F2ABD" w:rsidP="00214955">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14:paraId="6E369AEF" w14:textId="77777777" w:rsidR="001F2ABD" w:rsidRPr="00A87CB9" w:rsidRDefault="001F2ABD" w:rsidP="00214955">
            <w:pPr>
              <w:pStyle w:val="ConsPlusNormal"/>
              <w:jc w:val="both"/>
            </w:pPr>
          </w:p>
        </w:tc>
      </w:tr>
      <w:tr w:rsidR="001F2ABD" w:rsidRPr="00A87CB9" w14:paraId="5669EBFA" w14:textId="77777777" w:rsidTr="00214955">
        <w:tc>
          <w:tcPr>
            <w:tcW w:w="1814" w:type="dxa"/>
            <w:tcBorders>
              <w:top w:val="single" w:sz="4" w:space="0" w:color="auto"/>
              <w:left w:val="single" w:sz="4" w:space="0" w:color="auto"/>
              <w:bottom w:val="single" w:sz="4" w:space="0" w:color="auto"/>
              <w:right w:val="single" w:sz="4" w:space="0" w:color="auto"/>
            </w:tcBorders>
          </w:tcPr>
          <w:p w14:paraId="7641993D" w14:textId="77777777" w:rsidR="001F2ABD" w:rsidRPr="00A87CB9" w:rsidRDefault="001F2ABD" w:rsidP="00214955">
            <w:pPr>
              <w:pStyle w:val="ConsPlusNormal"/>
              <w:ind w:left="567"/>
            </w:pPr>
            <w:r w:rsidRPr="00A87CB9">
              <w:t>из них дети-сироты</w:t>
            </w:r>
          </w:p>
        </w:tc>
        <w:tc>
          <w:tcPr>
            <w:tcW w:w="566" w:type="dxa"/>
            <w:tcBorders>
              <w:top w:val="single" w:sz="4" w:space="0" w:color="auto"/>
              <w:left w:val="single" w:sz="4" w:space="0" w:color="auto"/>
              <w:bottom w:val="single" w:sz="4" w:space="0" w:color="auto"/>
              <w:right w:val="single" w:sz="4" w:space="0" w:color="auto"/>
            </w:tcBorders>
          </w:tcPr>
          <w:p w14:paraId="4DA0BAA3" w14:textId="77777777" w:rsidR="001F2ABD" w:rsidRPr="00A87CB9" w:rsidRDefault="001F2ABD" w:rsidP="00214955">
            <w:pPr>
              <w:pStyle w:val="ConsPlusNormal"/>
              <w:jc w:val="center"/>
            </w:pPr>
            <w:r w:rsidRPr="00A87CB9">
              <w:t>03</w:t>
            </w:r>
          </w:p>
        </w:tc>
        <w:tc>
          <w:tcPr>
            <w:tcW w:w="793" w:type="dxa"/>
            <w:tcBorders>
              <w:top w:val="single" w:sz="4" w:space="0" w:color="auto"/>
              <w:left w:val="single" w:sz="4" w:space="0" w:color="auto"/>
              <w:bottom w:val="single" w:sz="4" w:space="0" w:color="auto"/>
              <w:right w:val="single" w:sz="4" w:space="0" w:color="auto"/>
            </w:tcBorders>
          </w:tcPr>
          <w:p w14:paraId="2A24D443" w14:textId="77777777" w:rsidR="001F2ABD" w:rsidRPr="00A87CB9" w:rsidRDefault="001F2ABD" w:rsidP="00214955">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14:paraId="61EFC808" w14:textId="77777777" w:rsidR="001F2ABD" w:rsidRPr="00A87CB9" w:rsidRDefault="001F2ABD" w:rsidP="00214955">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14:paraId="46D9D5DD" w14:textId="77777777" w:rsidR="001F2ABD" w:rsidRPr="00A87CB9" w:rsidRDefault="001F2ABD" w:rsidP="00214955">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14:paraId="2DEE5BE6" w14:textId="77777777" w:rsidR="001F2ABD" w:rsidRPr="00A87CB9" w:rsidRDefault="001F2ABD" w:rsidP="00214955">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14:paraId="2C484D83" w14:textId="77777777" w:rsidR="001F2ABD" w:rsidRPr="00A87CB9" w:rsidRDefault="001F2ABD" w:rsidP="00214955">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6CD274F3" w14:textId="77777777" w:rsidR="001F2ABD" w:rsidRPr="00A87CB9" w:rsidRDefault="001F2ABD" w:rsidP="00214955">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60DD90BA" w14:textId="77777777" w:rsidR="001F2ABD" w:rsidRPr="00A87CB9" w:rsidRDefault="001F2ABD" w:rsidP="00214955">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14:paraId="2F06128D" w14:textId="77777777" w:rsidR="001F2ABD" w:rsidRPr="00A87CB9" w:rsidRDefault="001F2ABD" w:rsidP="00214955">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14:paraId="1702830B" w14:textId="77777777" w:rsidR="001F2ABD" w:rsidRPr="00A87CB9" w:rsidRDefault="001F2ABD" w:rsidP="00214955">
            <w:pPr>
              <w:pStyle w:val="ConsPlusNormal"/>
              <w:jc w:val="both"/>
            </w:pPr>
          </w:p>
        </w:tc>
      </w:tr>
    </w:tbl>
    <w:p w14:paraId="388EAB64" w14:textId="77777777" w:rsidR="001F2ABD" w:rsidRPr="00A87CB9" w:rsidRDefault="001F2ABD" w:rsidP="001F2ABD">
      <w:pPr>
        <w:pStyle w:val="ConsPlusNormal"/>
      </w:pPr>
    </w:p>
    <w:p w14:paraId="5451DF70" w14:textId="77777777" w:rsidR="001F2ABD" w:rsidRPr="00A87CB9" w:rsidRDefault="001F2ABD" w:rsidP="001F2ABD">
      <w:pPr>
        <w:pStyle w:val="ConsPlusNonformat"/>
        <w:jc w:val="both"/>
      </w:pPr>
      <w:r w:rsidRPr="00A87CB9">
        <w:t>(2130) Из числа поступивших детей поступило от родителей 1 __________.</w:t>
      </w:r>
    </w:p>
    <w:p w14:paraId="63F5A9CC" w14:textId="77777777" w:rsidR="001F2ABD" w:rsidRPr="00A60C0F" w:rsidRDefault="001F2ABD" w:rsidP="001F2ABD">
      <w:pPr>
        <w:pStyle w:val="ConsPlusNonformat"/>
        <w:jc w:val="both"/>
      </w:pPr>
    </w:p>
    <w:p w14:paraId="627FD657" w14:textId="77777777" w:rsidR="001F2ABD" w:rsidRPr="00A60C0F" w:rsidRDefault="001F2ABD" w:rsidP="001F2ABD">
      <w:pPr>
        <w:pStyle w:val="ConsPlusNonformat"/>
        <w:jc w:val="both"/>
      </w:pPr>
      <w:r w:rsidRPr="00A60C0F">
        <w:t xml:space="preserve">(2140) Из числа выбывших детей </w:t>
      </w:r>
      <w:hyperlink w:anchor="Par175" w:tooltip="Численность детей" w:history="1">
        <w:r w:rsidRPr="00A60C0F">
          <w:t>(стр. 1)</w:t>
        </w:r>
      </w:hyperlink>
      <w:r w:rsidRPr="00A60C0F">
        <w:t>: взято родителями 1 ________; взято</w:t>
      </w:r>
    </w:p>
    <w:p w14:paraId="5D4EC2A3" w14:textId="77777777" w:rsidR="001F2ABD" w:rsidRPr="00A60C0F" w:rsidRDefault="001F2ABD" w:rsidP="001F2ABD">
      <w:pPr>
        <w:pStyle w:val="ConsPlusNonformat"/>
        <w:jc w:val="both"/>
      </w:pPr>
      <w:r w:rsidRPr="00A60C0F">
        <w:t>для усыновления 2 ______; переведено по достижении предельного возраста   в</w:t>
      </w:r>
    </w:p>
    <w:p w14:paraId="318DCACC" w14:textId="77777777" w:rsidR="001F2ABD" w:rsidRPr="00A60C0F" w:rsidRDefault="001F2ABD" w:rsidP="001F2ABD">
      <w:pPr>
        <w:pStyle w:val="ConsPlusNonformat"/>
        <w:jc w:val="both"/>
      </w:pPr>
      <w:r w:rsidRPr="00A60C0F">
        <w:t>учреждения народного образования 3 ________; в учреждения социальной защиты</w:t>
      </w:r>
    </w:p>
    <w:p w14:paraId="27A9B6F2" w14:textId="77777777" w:rsidR="001F2ABD" w:rsidRPr="00A87CB9" w:rsidRDefault="001F2ABD" w:rsidP="001F2ABD">
      <w:pPr>
        <w:pStyle w:val="ConsPlusNonformat"/>
        <w:jc w:val="both"/>
      </w:pPr>
      <w:r w:rsidRPr="00A60C0F">
        <w:t>населения 4 ________; число  детей,</w:t>
      </w:r>
      <w:r w:rsidRPr="00A87CB9">
        <w:t xml:space="preserve">  взятых  на  международное  усыновление</w:t>
      </w:r>
    </w:p>
    <w:p w14:paraId="34DC3CA7" w14:textId="77777777" w:rsidR="001F2ABD" w:rsidRPr="00A87CB9" w:rsidRDefault="001F2ABD" w:rsidP="001F2ABD">
      <w:pPr>
        <w:pStyle w:val="ConsPlusNonformat"/>
        <w:jc w:val="both"/>
      </w:pPr>
      <w:r w:rsidRPr="00A87CB9">
        <w:t>5 ______.</w:t>
      </w:r>
    </w:p>
    <w:p w14:paraId="000FAB3D" w14:textId="77777777" w:rsidR="001F2ABD" w:rsidRPr="00A87CB9" w:rsidRDefault="001F2ABD" w:rsidP="001F2ABD">
      <w:pPr>
        <w:pStyle w:val="ConsPlusNonformat"/>
        <w:jc w:val="both"/>
      </w:pPr>
      <w:r w:rsidRPr="00A87CB9">
        <w:t>(Код по ОКЕИ: человек - 792)</w:t>
      </w:r>
    </w:p>
    <w:p w14:paraId="7428EB18" w14:textId="77777777" w:rsidR="001F2ABD" w:rsidRPr="00A87CB9" w:rsidRDefault="001F2ABD" w:rsidP="001F2ABD">
      <w:pPr>
        <w:pStyle w:val="ConsPlusNonformat"/>
        <w:jc w:val="both"/>
      </w:pPr>
    </w:p>
    <w:p w14:paraId="60CFF0CD" w14:textId="77777777" w:rsidR="001F2ABD" w:rsidRPr="00A87CB9" w:rsidRDefault="001F2ABD" w:rsidP="001F2ABD">
      <w:pPr>
        <w:pStyle w:val="ConsPlusNonformat"/>
        <w:jc w:val="both"/>
      </w:pPr>
      <w:r w:rsidRPr="00A87CB9">
        <w:t xml:space="preserve">                     3. ПРОФИЛАКТИЧЕСКИЕ ОСМОТРЫ ДЕТЕЙ</w:t>
      </w:r>
    </w:p>
    <w:p w14:paraId="2455E47B" w14:textId="77777777" w:rsidR="001F2ABD" w:rsidRPr="00A87CB9" w:rsidRDefault="001F2ABD" w:rsidP="001F2ABD">
      <w:pPr>
        <w:pStyle w:val="ConsPlusNonformat"/>
        <w:jc w:val="both"/>
      </w:pPr>
    </w:p>
    <w:p w14:paraId="0E2B0DC4" w14:textId="77777777" w:rsidR="001F2ABD" w:rsidRPr="00A87CB9" w:rsidRDefault="001F2ABD" w:rsidP="001F2ABD">
      <w:pPr>
        <w:pStyle w:val="ConsPlusNonformat"/>
        <w:jc w:val="both"/>
      </w:pPr>
      <w:r w:rsidRPr="00A87CB9">
        <w:t>(2145)                                           Код по ОКЕИ: человек - 792</w:t>
      </w:r>
    </w:p>
    <w:p w14:paraId="24BBCBD5" w14:textId="77777777" w:rsidR="001F2ABD" w:rsidRPr="00A87CB9" w:rsidRDefault="001F2ABD" w:rsidP="001F2ABD">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38"/>
        <w:gridCol w:w="628"/>
        <w:gridCol w:w="1811"/>
        <w:gridCol w:w="1383"/>
        <w:gridCol w:w="1055"/>
        <w:gridCol w:w="1078"/>
        <w:gridCol w:w="1474"/>
      </w:tblGrid>
      <w:tr w:rsidR="001F2ABD" w:rsidRPr="00A87CB9" w14:paraId="569A487D" w14:textId="77777777" w:rsidTr="00214955">
        <w:tc>
          <w:tcPr>
            <w:tcW w:w="1638" w:type="dxa"/>
            <w:vMerge w:val="restart"/>
            <w:tcBorders>
              <w:top w:val="single" w:sz="4" w:space="0" w:color="auto"/>
              <w:left w:val="single" w:sz="4" w:space="0" w:color="auto"/>
              <w:bottom w:val="single" w:sz="4" w:space="0" w:color="auto"/>
              <w:right w:val="single" w:sz="4" w:space="0" w:color="auto"/>
            </w:tcBorders>
          </w:tcPr>
          <w:p w14:paraId="538763A0" w14:textId="77777777" w:rsidR="001F2ABD" w:rsidRPr="00A87CB9" w:rsidRDefault="001F2ABD" w:rsidP="00214955">
            <w:pPr>
              <w:pStyle w:val="ConsPlusNormal"/>
              <w:jc w:val="center"/>
            </w:pPr>
            <w:r w:rsidRPr="00A87CB9">
              <w:t>Возраст</w:t>
            </w:r>
          </w:p>
        </w:tc>
        <w:tc>
          <w:tcPr>
            <w:tcW w:w="628" w:type="dxa"/>
            <w:vMerge w:val="restart"/>
            <w:tcBorders>
              <w:top w:val="single" w:sz="4" w:space="0" w:color="auto"/>
              <w:left w:val="single" w:sz="4" w:space="0" w:color="auto"/>
              <w:bottom w:val="single" w:sz="4" w:space="0" w:color="auto"/>
              <w:right w:val="single" w:sz="4" w:space="0" w:color="auto"/>
            </w:tcBorders>
          </w:tcPr>
          <w:p w14:paraId="0C05C247" w14:textId="77777777" w:rsidR="001F2ABD" w:rsidRPr="00A87CB9" w:rsidRDefault="001F2ABD" w:rsidP="00214955">
            <w:pPr>
              <w:pStyle w:val="ConsPlusNormal"/>
              <w:jc w:val="center"/>
            </w:pPr>
            <w:r w:rsidRPr="00A87CB9">
              <w:t>N строки</w:t>
            </w:r>
          </w:p>
        </w:tc>
        <w:tc>
          <w:tcPr>
            <w:tcW w:w="6801" w:type="dxa"/>
            <w:gridSpan w:val="5"/>
            <w:tcBorders>
              <w:top w:val="single" w:sz="4" w:space="0" w:color="auto"/>
              <w:left w:val="single" w:sz="4" w:space="0" w:color="auto"/>
              <w:bottom w:val="single" w:sz="4" w:space="0" w:color="auto"/>
              <w:right w:val="single" w:sz="4" w:space="0" w:color="auto"/>
            </w:tcBorders>
          </w:tcPr>
          <w:p w14:paraId="53FAC667" w14:textId="77777777" w:rsidR="001F2ABD" w:rsidRPr="00A87CB9" w:rsidRDefault="001F2ABD" w:rsidP="00214955">
            <w:pPr>
              <w:pStyle w:val="ConsPlusNormal"/>
              <w:jc w:val="center"/>
            </w:pPr>
            <w:r w:rsidRPr="00A87CB9">
              <w:t>При осмотрах выявлено детей:</w:t>
            </w:r>
          </w:p>
        </w:tc>
      </w:tr>
      <w:tr w:rsidR="001F2ABD" w:rsidRPr="00A87CB9" w14:paraId="355A4781" w14:textId="77777777" w:rsidTr="00214955">
        <w:tc>
          <w:tcPr>
            <w:tcW w:w="1638" w:type="dxa"/>
            <w:vMerge/>
            <w:tcBorders>
              <w:top w:val="single" w:sz="4" w:space="0" w:color="auto"/>
              <w:left w:val="single" w:sz="4" w:space="0" w:color="auto"/>
              <w:bottom w:val="single" w:sz="4" w:space="0" w:color="auto"/>
              <w:right w:val="single" w:sz="4" w:space="0" w:color="auto"/>
            </w:tcBorders>
          </w:tcPr>
          <w:p w14:paraId="77DBD2E6" w14:textId="77777777" w:rsidR="001F2ABD" w:rsidRPr="00A87CB9" w:rsidRDefault="001F2ABD" w:rsidP="00214955">
            <w:pPr>
              <w:pStyle w:val="ConsPlusNormal"/>
            </w:pPr>
          </w:p>
        </w:tc>
        <w:tc>
          <w:tcPr>
            <w:tcW w:w="628" w:type="dxa"/>
            <w:vMerge/>
            <w:tcBorders>
              <w:top w:val="single" w:sz="4" w:space="0" w:color="auto"/>
              <w:left w:val="single" w:sz="4" w:space="0" w:color="auto"/>
              <w:bottom w:val="single" w:sz="4" w:space="0" w:color="auto"/>
              <w:right w:val="single" w:sz="4" w:space="0" w:color="auto"/>
            </w:tcBorders>
          </w:tcPr>
          <w:p w14:paraId="4736CC8C" w14:textId="77777777" w:rsidR="001F2ABD" w:rsidRPr="00A87CB9" w:rsidRDefault="001F2ABD" w:rsidP="00214955">
            <w:pPr>
              <w:pStyle w:val="ConsPlusNormal"/>
            </w:pPr>
          </w:p>
        </w:tc>
        <w:tc>
          <w:tcPr>
            <w:tcW w:w="1811" w:type="dxa"/>
            <w:vMerge w:val="restart"/>
            <w:tcBorders>
              <w:top w:val="single" w:sz="4" w:space="0" w:color="auto"/>
              <w:left w:val="single" w:sz="4" w:space="0" w:color="auto"/>
              <w:bottom w:val="single" w:sz="4" w:space="0" w:color="auto"/>
              <w:right w:val="single" w:sz="4" w:space="0" w:color="auto"/>
            </w:tcBorders>
          </w:tcPr>
          <w:p w14:paraId="1C51EE9A" w14:textId="77777777" w:rsidR="001F2ABD" w:rsidRPr="00A87CB9" w:rsidRDefault="001F2ABD" w:rsidP="00214955">
            <w:pPr>
              <w:pStyle w:val="ConsPlusNormal"/>
              <w:jc w:val="center"/>
            </w:pPr>
            <w:r w:rsidRPr="00A87CB9">
              <w:t>с расстройствами питания</w:t>
            </w:r>
          </w:p>
        </w:tc>
        <w:tc>
          <w:tcPr>
            <w:tcW w:w="1383" w:type="dxa"/>
            <w:vMerge w:val="restart"/>
            <w:tcBorders>
              <w:top w:val="single" w:sz="4" w:space="0" w:color="auto"/>
              <w:left w:val="single" w:sz="4" w:space="0" w:color="auto"/>
              <w:bottom w:val="single" w:sz="4" w:space="0" w:color="auto"/>
              <w:right w:val="single" w:sz="4" w:space="0" w:color="auto"/>
            </w:tcBorders>
          </w:tcPr>
          <w:p w14:paraId="0E3B5853" w14:textId="77777777" w:rsidR="001F2ABD" w:rsidRPr="00A87CB9" w:rsidRDefault="001F2ABD" w:rsidP="00214955">
            <w:pPr>
              <w:pStyle w:val="ConsPlusNormal"/>
              <w:jc w:val="center"/>
            </w:pPr>
            <w:r w:rsidRPr="00A87CB9">
              <w:t>с рахитом II - III степени</w:t>
            </w:r>
          </w:p>
        </w:tc>
        <w:tc>
          <w:tcPr>
            <w:tcW w:w="1055" w:type="dxa"/>
            <w:vMerge w:val="restart"/>
            <w:tcBorders>
              <w:top w:val="single" w:sz="4" w:space="0" w:color="auto"/>
              <w:left w:val="single" w:sz="4" w:space="0" w:color="auto"/>
              <w:bottom w:val="single" w:sz="4" w:space="0" w:color="auto"/>
              <w:right w:val="single" w:sz="4" w:space="0" w:color="auto"/>
            </w:tcBorders>
          </w:tcPr>
          <w:p w14:paraId="15B81B7B" w14:textId="77777777" w:rsidR="001F2ABD" w:rsidRPr="00A87CB9" w:rsidRDefault="001F2ABD" w:rsidP="00214955">
            <w:pPr>
              <w:pStyle w:val="ConsPlusNormal"/>
              <w:jc w:val="center"/>
            </w:pPr>
            <w:r w:rsidRPr="00A87CB9">
              <w:t>с анемией</w:t>
            </w:r>
          </w:p>
        </w:tc>
        <w:tc>
          <w:tcPr>
            <w:tcW w:w="2552" w:type="dxa"/>
            <w:gridSpan w:val="2"/>
            <w:tcBorders>
              <w:top w:val="single" w:sz="4" w:space="0" w:color="auto"/>
              <w:left w:val="single" w:sz="4" w:space="0" w:color="auto"/>
              <w:bottom w:val="single" w:sz="4" w:space="0" w:color="auto"/>
              <w:right w:val="single" w:sz="4" w:space="0" w:color="auto"/>
            </w:tcBorders>
          </w:tcPr>
          <w:p w14:paraId="5303016B" w14:textId="77777777" w:rsidR="001F2ABD" w:rsidRPr="00A87CB9" w:rsidRDefault="001F2ABD" w:rsidP="00214955">
            <w:pPr>
              <w:pStyle w:val="ConsPlusNormal"/>
              <w:jc w:val="center"/>
            </w:pPr>
            <w:r w:rsidRPr="00A87CB9">
              <w:t>отстающих в развитии</w:t>
            </w:r>
          </w:p>
        </w:tc>
      </w:tr>
      <w:tr w:rsidR="001F2ABD" w:rsidRPr="00A87CB9" w14:paraId="3794A0BB" w14:textId="77777777" w:rsidTr="00214955">
        <w:tc>
          <w:tcPr>
            <w:tcW w:w="1638" w:type="dxa"/>
            <w:vMerge/>
            <w:tcBorders>
              <w:top w:val="single" w:sz="4" w:space="0" w:color="auto"/>
              <w:left w:val="single" w:sz="4" w:space="0" w:color="auto"/>
              <w:bottom w:val="single" w:sz="4" w:space="0" w:color="auto"/>
              <w:right w:val="single" w:sz="4" w:space="0" w:color="auto"/>
            </w:tcBorders>
          </w:tcPr>
          <w:p w14:paraId="6375ED56" w14:textId="77777777" w:rsidR="001F2ABD" w:rsidRPr="00A87CB9" w:rsidRDefault="001F2ABD" w:rsidP="00214955">
            <w:pPr>
              <w:pStyle w:val="ConsPlusNormal"/>
            </w:pPr>
          </w:p>
        </w:tc>
        <w:tc>
          <w:tcPr>
            <w:tcW w:w="628" w:type="dxa"/>
            <w:vMerge/>
            <w:tcBorders>
              <w:top w:val="single" w:sz="4" w:space="0" w:color="auto"/>
              <w:left w:val="single" w:sz="4" w:space="0" w:color="auto"/>
              <w:bottom w:val="single" w:sz="4" w:space="0" w:color="auto"/>
              <w:right w:val="single" w:sz="4" w:space="0" w:color="auto"/>
            </w:tcBorders>
          </w:tcPr>
          <w:p w14:paraId="3E1EF567" w14:textId="77777777" w:rsidR="001F2ABD" w:rsidRPr="00A87CB9" w:rsidRDefault="001F2ABD" w:rsidP="00214955">
            <w:pPr>
              <w:pStyle w:val="ConsPlusNormal"/>
            </w:pPr>
          </w:p>
        </w:tc>
        <w:tc>
          <w:tcPr>
            <w:tcW w:w="1811" w:type="dxa"/>
            <w:vMerge/>
            <w:tcBorders>
              <w:top w:val="single" w:sz="4" w:space="0" w:color="auto"/>
              <w:left w:val="single" w:sz="4" w:space="0" w:color="auto"/>
              <w:bottom w:val="single" w:sz="4" w:space="0" w:color="auto"/>
              <w:right w:val="single" w:sz="4" w:space="0" w:color="auto"/>
            </w:tcBorders>
          </w:tcPr>
          <w:p w14:paraId="44B93F3E" w14:textId="77777777" w:rsidR="001F2ABD" w:rsidRPr="00A87CB9" w:rsidRDefault="001F2ABD" w:rsidP="00214955">
            <w:pPr>
              <w:pStyle w:val="ConsPlusNormal"/>
            </w:pPr>
          </w:p>
        </w:tc>
        <w:tc>
          <w:tcPr>
            <w:tcW w:w="1383" w:type="dxa"/>
            <w:vMerge/>
            <w:tcBorders>
              <w:top w:val="single" w:sz="4" w:space="0" w:color="auto"/>
              <w:left w:val="single" w:sz="4" w:space="0" w:color="auto"/>
              <w:bottom w:val="single" w:sz="4" w:space="0" w:color="auto"/>
              <w:right w:val="single" w:sz="4" w:space="0" w:color="auto"/>
            </w:tcBorders>
          </w:tcPr>
          <w:p w14:paraId="11BC0AAA" w14:textId="77777777" w:rsidR="001F2ABD" w:rsidRPr="00A87CB9" w:rsidRDefault="001F2ABD" w:rsidP="00214955">
            <w:pPr>
              <w:pStyle w:val="ConsPlusNormal"/>
            </w:pPr>
          </w:p>
        </w:tc>
        <w:tc>
          <w:tcPr>
            <w:tcW w:w="1055" w:type="dxa"/>
            <w:vMerge/>
            <w:tcBorders>
              <w:top w:val="single" w:sz="4" w:space="0" w:color="auto"/>
              <w:left w:val="single" w:sz="4" w:space="0" w:color="auto"/>
              <w:bottom w:val="single" w:sz="4" w:space="0" w:color="auto"/>
              <w:right w:val="single" w:sz="4" w:space="0" w:color="auto"/>
            </w:tcBorders>
          </w:tcPr>
          <w:p w14:paraId="75F1C6C4" w14:textId="77777777" w:rsidR="001F2ABD" w:rsidRPr="00A87CB9" w:rsidRDefault="001F2ABD" w:rsidP="00214955">
            <w:pPr>
              <w:pStyle w:val="ConsPlusNormal"/>
            </w:pPr>
          </w:p>
        </w:tc>
        <w:tc>
          <w:tcPr>
            <w:tcW w:w="1078" w:type="dxa"/>
            <w:tcBorders>
              <w:top w:val="single" w:sz="4" w:space="0" w:color="auto"/>
              <w:left w:val="single" w:sz="4" w:space="0" w:color="auto"/>
              <w:bottom w:val="single" w:sz="4" w:space="0" w:color="auto"/>
              <w:right w:val="single" w:sz="4" w:space="0" w:color="auto"/>
            </w:tcBorders>
          </w:tcPr>
          <w:p w14:paraId="57633115" w14:textId="77777777" w:rsidR="001F2ABD" w:rsidRPr="00A87CB9" w:rsidRDefault="001F2ABD" w:rsidP="00214955">
            <w:pPr>
              <w:pStyle w:val="ConsPlusNormal"/>
              <w:jc w:val="center"/>
            </w:pPr>
            <w:r w:rsidRPr="00A87CB9">
              <w:t>физическом</w:t>
            </w:r>
          </w:p>
        </w:tc>
        <w:tc>
          <w:tcPr>
            <w:tcW w:w="1474" w:type="dxa"/>
            <w:tcBorders>
              <w:top w:val="single" w:sz="4" w:space="0" w:color="auto"/>
              <w:left w:val="single" w:sz="4" w:space="0" w:color="auto"/>
              <w:bottom w:val="single" w:sz="4" w:space="0" w:color="auto"/>
              <w:right w:val="single" w:sz="4" w:space="0" w:color="auto"/>
            </w:tcBorders>
          </w:tcPr>
          <w:p w14:paraId="135ED16B" w14:textId="77777777" w:rsidR="001F2ABD" w:rsidRPr="00A87CB9" w:rsidRDefault="001F2ABD" w:rsidP="00214955">
            <w:pPr>
              <w:pStyle w:val="ConsPlusNormal"/>
              <w:jc w:val="center"/>
            </w:pPr>
            <w:r w:rsidRPr="00A87CB9">
              <w:t>психическом</w:t>
            </w:r>
          </w:p>
        </w:tc>
      </w:tr>
      <w:tr w:rsidR="001F2ABD" w:rsidRPr="00A87CB9" w14:paraId="06A222BA" w14:textId="77777777" w:rsidTr="00214955">
        <w:tc>
          <w:tcPr>
            <w:tcW w:w="1638" w:type="dxa"/>
            <w:tcBorders>
              <w:top w:val="single" w:sz="4" w:space="0" w:color="auto"/>
              <w:left w:val="single" w:sz="4" w:space="0" w:color="auto"/>
              <w:bottom w:val="single" w:sz="4" w:space="0" w:color="auto"/>
              <w:right w:val="single" w:sz="4" w:space="0" w:color="auto"/>
            </w:tcBorders>
          </w:tcPr>
          <w:p w14:paraId="5BE6FBE0" w14:textId="77777777" w:rsidR="001F2ABD" w:rsidRPr="00A87CB9" w:rsidRDefault="001F2ABD" w:rsidP="00214955">
            <w:pPr>
              <w:pStyle w:val="ConsPlusNormal"/>
              <w:jc w:val="center"/>
            </w:pPr>
            <w:r w:rsidRPr="00A87CB9">
              <w:t>1</w:t>
            </w:r>
          </w:p>
        </w:tc>
        <w:tc>
          <w:tcPr>
            <w:tcW w:w="628" w:type="dxa"/>
            <w:tcBorders>
              <w:top w:val="single" w:sz="4" w:space="0" w:color="auto"/>
              <w:left w:val="single" w:sz="4" w:space="0" w:color="auto"/>
              <w:bottom w:val="single" w:sz="4" w:space="0" w:color="auto"/>
              <w:right w:val="single" w:sz="4" w:space="0" w:color="auto"/>
            </w:tcBorders>
          </w:tcPr>
          <w:p w14:paraId="4759A754" w14:textId="77777777" w:rsidR="001F2ABD" w:rsidRPr="00A87CB9" w:rsidRDefault="001F2ABD" w:rsidP="00214955">
            <w:pPr>
              <w:pStyle w:val="ConsPlusNormal"/>
              <w:jc w:val="center"/>
            </w:pPr>
            <w:r w:rsidRPr="00A87CB9">
              <w:t>2</w:t>
            </w:r>
          </w:p>
        </w:tc>
        <w:tc>
          <w:tcPr>
            <w:tcW w:w="1811" w:type="dxa"/>
            <w:tcBorders>
              <w:top w:val="single" w:sz="4" w:space="0" w:color="auto"/>
              <w:left w:val="single" w:sz="4" w:space="0" w:color="auto"/>
              <w:bottom w:val="single" w:sz="4" w:space="0" w:color="auto"/>
              <w:right w:val="single" w:sz="4" w:space="0" w:color="auto"/>
            </w:tcBorders>
          </w:tcPr>
          <w:p w14:paraId="55750B05" w14:textId="77777777" w:rsidR="001F2ABD" w:rsidRPr="00A87CB9" w:rsidRDefault="001F2ABD" w:rsidP="00214955">
            <w:pPr>
              <w:pStyle w:val="ConsPlusNormal"/>
              <w:jc w:val="center"/>
            </w:pPr>
            <w:r w:rsidRPr="00A87CB9">
              <w:t>3</w:t>
            </w:r>
          </w:p>
        </w:tc>
        <w:tc>
          <w:tcPr>
            <w:tcW w:w="1383" w:type="dxa"/>
            <w:tcBorders>
              <w:top w:val="single" w:sz="4" w:space="0" w:color="auto"/>
              <w:left w:val="single" w:sz="4" w:space="0" w:color="auto"/>
              <w:bottom w:val="single" w:sz="4" w:space="0" w:color="auto"/>
              <w:right w:val="single" w:sz="4" w:space="0" w:color="auto"/>
            </w:tcBorders>
          </w:tcPr>
          <w:p w14:paraId="06349FED" w14:textId="77777777" w:rsidR="001F2ABD" w:rsidRPr="00A87CB9" w:rsidRDefault="001F2ABD" w:rsidP="00214955">
            <w:pPr>
              <w:pStyle w:val="ConsPlusNormal"/>
              <w:jc w:val="center"/>
            </w:pPr>
            <w:r w:rsidRPr="00A87CB9">
              <w:t>4</w:t>
            </w:r>
          </w:p>
        </w:tc>
        <w:tc>
          <w:tcPr>
            <w:tcW w:w="1055" w:type="dxa"/>
            <w:tcBorders>
              <w:top w:val="single" w:sz="4" w:space="0" w:color="auto"/>
              <w:left w:val="single" w:sz="4" w:space="0" w:color="auto"/>
              <w:bottom w:val="single" w:sz="4" w:space="0" w:color="auto"/>
              <w:right w:val="single" w:sz="4" w:space="0" w:color="auto"/>
            </w:tcBorders>
          </w:tcPr>
          <w:p w14:paraId="2BE80A29" w14:textId="77777777" w:rsidR="001F2ABD" w:rsidRPr="00A87CB9" w:rsidRDefault="001F2ABD" w:rsidP="00214955">
            <w:pPr>
              <w:pStyle w:val="ConsPlusNormal"/>
              <w:jc w:val="center"/>
            </w:pPr>
            <w:r w:rsidRPr="00A87CB9">
              <w:t>5</w:t>
            </w:r>
          </w:p>
        </w:tc>
        <w:tc>
          <w:tcPr>
            <w:tcW w:w="1078" w:type="dxa"/>
            <w:tcBorders>
              <w:top w:val="single" w:sz="4" w:space="0" w:color="auto"/>
              <w:left w:val="single" w:sz="4" w:space="0" w:color="auto"/>
              <w:bottom w:val="single" w:sz="4" w:space="0" w:color="auto"/>
              <w:right w:val="single" w:sz="4" w:space="0" w:color="auto"/>
            </w:tcBorders>
          </w:tcPr>
          <w:p w14:paraId="7FDA902C" w14:textId="77777777" w:rsidR="001F2ABD" w:rsidRPr="00A87CB9" w:rsidRDefault="001F2ABD" w:rsidP="00214955">
            <w:pPr>
              <w:pStyle w:val="ConsPlusNormal"/>
              <w:jc w:val="center"/>
            </w:pPr>
            <w:r w:rsidRPr="00A87CB9">
              <w:t>6</w:t>
            </w:r>
          </w:p>
        </w:tc>
        <w:tc>
          <w:tcPr>
            <w:tcW w:w="1474" w:type="dxa"/>
            <w:tcBorders>
              <w:top w:val="single" w:sz="4" w:space="0" w:color="auto"/>
              <w:left w:val="single" w:sz="4" w:space="0" w:color="auto"/>
              <w:bottom w:val="single" w:sz="4" w:space="0" w:color="auto"/>
              <w:right w:val="single" w:sz="4" w:space="0" w:color="auto"/>
            </w:tcBorders>
          </w:tcPr>
          <w:p w14:paraId="7ED9DA8C" w14:textId="77777777" w:rsidR="001F2ABD" w:rsidRPr="00A87CB9" w:rsidRDefault="001F2ABD" w:rsidP="00214955">
            <w:pPr>
              <w:pStyle w:val="ConsPlusNormal"/>
              <w:jc w:val="center"/>
            </w:pPr>
            <w:r w:rsidRPr="00A87CB9">
              <w:t>7</w:t>
            </w:r>
          </w:p>
        </w:tc>
      </w:tr>
      <w:tr w:rsidR="001F2ABD" w:rsidRPr="00A87CB9" w14:paraId="339A6850" w14:textId="77777777" w:rsidTr="00214955">
        <w:tc>
          <w:tcPr>
            <w:tcW w:w="1638" w:type="dxa"/>
            <w:tcBorders>
              <w:top w:val="single" w:sz="4" w:space="0" w:color="auto"/>
              <w:left w:val="single" w:sz="4" w:space="0" w:color="auto"/>
              <w:bottom w:val="single" w:sz="4" w:space="0" w:color="auto"/>
              <w:right w:val="single" w:sz="4" w:space="0" w:color="auto"/>
            </w:tcBorders>
          </w:tcPr>
          <w:p w14:paraId="151AE269" w14:textId="77777777" w:rsidR="001F2ABD" w:rsidRPr="00A87CB9" w:rsidRDefault="001F2ABD" w:rsidP="00214955">
            <w:pPr>
              <w:pStyle w:val="ConsPlusNormal"/>
            </w:pPr>
            <w:r w:rsidRPr="00A87CB9">
              <w:t>0 - 12 месяцев</w:t>
            </w:r>
          </w:p>
        </w:tc>
        <w:tc>
          <w:tcPr>
            <w:tcW w:w="628" w:type="dxa"/>
            <w:tcBorders>
              <w:top w:val="single" w:sz="4" w:space="0" w:color="auto"/>
              <w:left w:val="single" w:sz="4" w:space="0" w:color="auto"/>
              <w:bottom w:val="single" w:sz="4" w:space="0" w:color="auto"/>
              <w:right w:val="single" w:sz="4" w:space="0" w:color="auto"/>
            </w:tcBorders>
          </w:tcPr>
          <w:p w14:paraId="436C8965" w14:textId="77777777" w:rsidR="001F2ABD" w:rsidRPr="00A87CB9" w:rsidRDefault="001F2ABD" w:rsidP="00214955">
            <w:pPr>
              <w:pStyle w:val="ConsPlusNormal"/>
              <w:jc w:val="center"/>
            </w:pPr>
            <w:r w:rsidRPr="00A87CB9">
              <w:t>01</w:t>
            </w:r>
          </w:p>
        </w:tc>
        <w:tc>
          <w:tcPr>
            <w:tcW w:w="1811" w:type="dxa"/>
            <w:tcBorders>
              <w:top w:val="single" w:sz="4" w:space="0" w:color="auto"/>
              <w:left w:val="single" w:sz="4" w:space="0" w:color="auto"/>
              <w:bottom w:val="single" w:sz="4" w:space="0" w:color="auto"/>
              <w:right w:val="single" w:sz="4" w:space="0" w:color="auto"/>
            </w:tcBorders>
          </w:tcPr>
          <w:p w14:paraId="35DFCAD3" w14:textId="77777777" w:rsidR="001F2ABD" w:rsidRPr="00A87CB9" w:rsidRDefault="001F2ABD" w:rsidP="00214955">
            <w:pPr>
              <w:pStyle w:val="ConsPlusNormal"/>
              <w:jc w:val="both"/>
            </w:pPr>
          </w:p>
        </w:tc>
        <w:tc>
          <w:tcPr>
            <w:tcW w:w="1383" w:type="dxa"/>
            <w:tcBorders>
              <w:top w:val="single" w:sz="4" w:space="0" w:color="auto"/>
              <w:left w:val="single" w:sz="4" w:space="0" w:color="auto"/>
              <w:bottom w:val="single" w:sz="4" w:space="0" w:color="auto"/>
              <w:right w:val="single" w:sz="4" w:space="0" w:color="auto"/>
            </w:tcBorders>
          </w:tcPr>
          <w:p w14:paraId="6574C00A" w14:textId="77777777" w:rsidR="001F2ABD" w:rsidRPr="00A87CB9" w:rsidRDefault="001F2ABD" w:rsidP="00214955">
            <w:pPr>
              <w:pStyle w:val="ConsPlusNormal"/>
              <w:jc w:val="both"/>
            </w:pPr>
          </w:p>
        </w:tc>
        <w:tc>
          <w:tcPr>
            <w:tcW w:w="1055" w:type="dxa"/>
            <w:tcBorders>
              <w:top w:val="single" w:sz="4" w:space="0" w:color="auto"/>
              <w:left w:val="single" w:sz="4" w:space="0" w:color="auto"/>
              <w:bottom w:val="single" w:sz="4" w:space="0" w:color="auto"/>
              <w:right w:val="single" w:sz="4" w:space="0" w:color="auto"/>
            </w:tcBorders>
          </w:tcPr>
          <w:p w14:paraId="4AF83319" w14:textId="77777777" w:rsidR="001F2ABD" w:rsidRPr="00A87CB9" w:rsidRDefault="001F2ABD" w:rsidP="00214955">
            <w:pPr>
              <w:pStyle w:val="ConsPlusNormal"/>
              <w:jc w:val="both"/>
            </w:pPr>
          </w:p>
        </w:tc>
        <w:tc>
          <w:tcPr>
            <w:tcW w:w="1078" w:type="dxa"/>
            <w:tcBorders>
              <w:top w:val="single" w:sz="4" w:space="0" w:color="auto"/>
              <w:left w:val="single" w:sz="4" w:space="0" w:color="auto"/>
              <w:bottom w:val="single" w:sz="4" w:space="0" w:color="auto"/>
              <w:right w:val="single" w:sz="4" w:space="0" w:color="auto"/>
            </w:tcBorders>
          </w:tcPr>
          <w:p w14:paraId="2ECD1C67" w14:textId="77777777" w:rsidR="001F2ABD" w:rsidRPr="00A87CB9" w:rsidRDefault="001F2ABD" w:rsidP="00214955">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14:paraId="0DC7587D" w14:textId="77777777" w:rsidR="001F2ABD" w:rsidRPr="00A87CB9" w:rsidRDefault="001F2ABD" w:rsidP="00214955">
            <w:pPr>
              <w:pStyle w:val="ConsPlusNormal"/>
              <w:jc w:val="both"/>
            </w:pPr>
          </w:p>
        </w:tc>
      </w:tr>
      <w:tr w:rsidR="001F2ABD" w:rsidRPr="00A87CB9" w14:paraId="280E591C" w14:textId="77777777" w:rsidTr="00214955">
        <w:tc>
          <w:tcPr>
            <w:tcW w:w="1638" w:type="dxa"/>
            <w:tcBorders>
              <w:top w:val="single" w:sz="4" w:space="0" w:color="auto"/>
              <w:left w:val="single" w:sz="4" w:space="0" w:color="auto"/>
              <w:bottom w:val="single" w:sz="4" w:space="0" w:color="auto"/>
              <w:right w:val="single" w:sz="4" w:space="0" w:color="auto"/>
            </w:tcBorders>
          </w:tcPr>
          <w:p w14:paraId="45A081AE" w14:textId="77777777" w:rsidR="001F2ABD" w:rsidRPr="00A87CB9" w:rsidRDefault="001F2ABD" w:rsidP="00214955">
            <w:pPr>
              <w:pStyle w:val="ConsPlusNormal"/>
              <w:jc w:val="both"/>
            </w:pPr>
            <w:r w:rsidRPr="00A87CB9">
              <w:t>1 - 3 года</w:t>
            </w:r>
          </w:p>
        </w:tc>
        <w:tc>
          <w:tcPr>
            <w:tcW w:w="628" w:type="dxa"/>
            <w:tcBorders>
              <w:top w:val="single" w:sz="4" w:space="0" w:color="auto"/>
              <w:left w:val="single" w:sz="4" w:space="0" w:color="auto"/>
              <w:bottom w:val="single" w:sz="4" w:space="0" w:color="auto"/>
              <w:right w:val="single" w:sz="4" w:space="0" w:color="auto"/>
            </w:tcBorders>
          </w:tcPr>
          <w:p w14:paraId="399BC807" w14:textId="77777777" w:rsidR="001F2ABD" w:rsidRPr="00A87CB9" w:rsidRDefault="001F2ABD" w:rsidP="00214955">
            <w:pPr>
              <w:pStyle w:val="ConsPlusNormal"/>
              <w:jc w:val="center"/>
            </w:pPr>
            <w:r w:rsidRPr="00A87CB9">
              <w:t>02</w:t>
            </w:r>
          </w:p>
        </w:tc>
        <w:tc>
          <w:tcPr>
            <w:tcW w:w="1811" w:type="dxa"/>
            <w:tcBorders>
              <w:top w:val="single" w:sz="4" w:space="0" w:color="auto"/>
              <w:left w:val="single" w:sz="4" w:space="0" w:color="auto"/>
              <w:bottom w:val="single" w:sz="4" w:space="0" w:color="auto"/>
              <w:right w:val="single" w:sz="4" w:space="0" w:color="auto"/>
            </w:tcBorders>
          </w:tcPr>
          <w:p w14:paraId="285589E3" w14:textId="77777777" w:rsidR="001F2ABD" w:rsidRPr="00A87CB9" w:rsidRDefault="001F2ABD" w:rsidP="00214955">
            <w:pPr>
              <w:pStyle w:val="ConsPlusNormal"/>
              <w:jc w:val="both"/>
            </w:pPr>
          </w:p>
        </w:tc>
        <w:tc>
          <w:tcPr>
            <w:tcW w:w="1383" w:type="dxa"/>
            <w:tcBorders>
              <w:top w:val="single" w:sz="4" w:space="0" w:color="auto"/>
              <w:left w:val="single" w:sz="4" w:space="0" w:color="auto"/>
              <w:bottom w:val="single" w:sz="4" w:space="0" w:color="auto"/>
              <w:right w:val="single" w:sz="4" w:space="0" w:color="auto"/>
            </w:tcBorders>
          </w:tcPr>
          <w:p w14:paraId="74979F08" w14:textId="77777777" w:rsidR="001F2ABD" w:rsidRPr="00A87CB9" w:rsidRDefault="001F2ABD" w:rsidP="00214955">
            <w:pPr>
              <w:pStyle w:val="ConsPlusNormal"/>
              <w:jc w:val="both"/>
            </w:pPr>
          </w:p>
        </w:tc>
        <w:tc>
          <w:tcPr>
            <w:tcW w:w="1055" w:type="dxa"/>
            <w:tcBorders>
              <w:top w:val="single" w:sz="4" w:space="0" w:color="auto"/>
              <w:left w:val="single" w:sz="4" w:space="0" w:color="auto"/>
              <w:bottom w:val="single" w:sz="4" w:space="0" w:color="auto"/>
              <w:right w:val="single" w:sz="4" w:space="0" w:color="auto"/>
            </w:tcBorders>
          </w:tcPr>
          <w:p w14:paraId="77BCE060" w14:textId="77777777" w:rsidR="001F2ABD" w:rsidRPr="00A87CB9" w:rsidRDefault="001F2ABD" w:rsidP="00214955">
            <w:pPr>
              <w:pStyle w:val="ConsPlusNormal"/>
              <w:jc w:val="both"/>
            </w:pPr>
          </w:p>
        </w:tc>
        <w:tc>
          <w:tcPr>
            <w:tcW w:w="1078" w:type="dxa"/>
            <w:tcBorders>
              <w:top w:val="single" w:sz="4" w:space="0" w:color="auto"/>
              <w:left w:val="single" w:sz="4" w:space="0" w:color="auto"/>
              <w:bottom w:val="single" w:sz="4" w:space="0" w:color="auto"/>
              <w:right w:val="single" w:sz="4" w:space="0" w:color="auto"/>
            </w:tcBorders>
          </w:tcPr>
          <w:p w14:paraId="23F8C76D" w14:textId="77777777" w:rsidR="001F2ABD" w:rsidRPr="00A87CB9" w:rsidRDefault="001F2ABD" w:rsidP="00214955">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14:paraId="1A076084" w14:textId="77777777" w:rsidR="001F2ABD" w:rsidRPr="00A87CB9" w:rsidRDefault="001F2ABD" w:rsidP="00214955">
            <w:pPr>
              <w:pStyle w:val="ConsPlusNormal"/>
              <w:jc w:val="both"/>
            </w:pPr>
          </w:p>
        </w:tc>
      </w:tr>
      <w:tr w:rsidR="001F2ABD" w:rsidRPr="00A87CB9" w14:paraId="643540DF" w14:textId="77777777" w:rsidTr="00214955">
        <w:tc>
          <w:tcPr>
            <w:tcW w:w="1638" w:type="dxa"/>
            <w:tcBorders>
              <w:top w:val="single" w:sz="4" w:space="0" w:color="auto"/>
              <w:left w:val="single" w:sz="4" w:space="0" w:color="auto"/>
              <w:bottom w:val="single" w:sz="4" w:space="0" w:color="auto"/>
              <w:right w:val="single" w:sz="4" w:space="0" w:color="auto"/>
            </w:tcBorders>
          </w:tcPr>
          <w:p w14:paraId="497D40A4" w14:textId="77777777" w:rsidR="001F2ABD" w:rsidRPr="00A87CB9" w:rsidRDefault="001F2ABD" w:rsidP="00214955">
            <w:pPr>
              <w:pStyle w:val="ConsPlusNormal"/>
            </w:pPr>
            <w:r w:rsidRPr="00A87CB9">
              <w:t>3 года и старше</w:t>
            </w:r>
          </w:p>
        </w:tc>
        <w:tc>
          <w:tcPr>
            <w:tcW w:w="628" w:type="dxa"/>
            <w:tcBorders>
              <w:top w:val="single" w:sz="4" w:space="0" w:color="auto"/>
              <w:left w:val="single" w:sz="4" w:space="0" w:color="auto"/>
              <w:bottom w:val="single" w:sz="4" w:space="0" w:color="auto"/>
              <w:right w:val="single" w:sz="4" w:space="0" w:color="auto"/>
            </w:tcBorders>
          </w:tcPr>
          <w:p w14:paraId="6525B9A1" w14:textId="77777777" w:rsidR="001F2ABD" w:rsidRPr="00A87CB9" w:rsidRDefault="001F2ABD" w:rsidP="00214955">
            <w:pPr>
              <w:pStyle w:val="ConsPlusNormal"/>
              <w:jc w:val="center"/>
            </w:pPr>
            <w:r w:rsidRPr="00A87CB9">
              <w:t>03</w:t>
            </w:r>
          </w:p>
        </w:tc>
        <w:tc>
          <w:tcPr>
            <w:tcW w:w="1811" w:type="dxa"/>
            <w:tcBorders>
              <w:top w:val="single" w:sz="4" w:space="0" w:color="auto"/>
              <w:left w:val="single" w:sz="4" w:space="0" w:color="auto"/>
              <w:bottom w:val="single" w:sz="4" w:space="0" w:color="auto"/>
              <w:right w:val="single" w:sz="4" w:space="0" w:color="auto"/>
            </w:tcBorders>
          </w:tcPr>
          <w:p w14:paraId="734F3E76" w14:textId="77777777" w:rsidR="001F2ABD" w:rsidRPr="00A87CB9" w:rsidRDefault="001F2ABD" w:rsidP="00214955">
            <w:pPr>
              <w:pStyle w:val="ConsPlusNormal"/>
              <w:jc w:val="both"/>
            </w:pPr>
          </w:p>
        </w:tc>
        <w:tc>
          <w:tcPr>
            <w:tcW w:w="1383" w:type="dxa"/>
            <w:tcBorders>
              <w:top w:val="single" w:sz="4" w:space="0" w:color="auto"/>
              <w:left w:val="single" w:sz="4" w:space="0" w:color="auto"/>
              <w:bottom w:val="single" w:sz="4" w:space="0" w:color="auto"/>
              <w:right w:val="single" w:sz="4" w:space="0" w:color="auto"/>
            </w:tcBorders>
          </w:tcPr>
          <w:p w14:paraId="421C2110" w14:textId="77777777" w:rsidR="001F2ABD" w:rsidRPr="00A87CB9" w:rsidRDefault="001F2ABD" w:rsidP="00214955">
            <w:pPr>
              <w:pStyle w:val="ConsPlusNormal"/>
              <w:jc w:val="both"/>
            </w:pPr>
          </w:p>
        </w:tc>
        <w:tc>
          <w:tcPr>
            <w:tcW w:w="1055" w:type="dxa"/>
            <w:tcBorders>
              <w:top w:val="single" w:sz="4" w:space="0" w:color="auto"/>
              <w:left w:val="single" w:sz="4" w:space="0" w:color="auto"/>
              <w:bottom w:val="single" w:sz="4" w:space="0" w:color="auto"/>
              <w:right w:val="single" w:sz="4" w:space="0" w:color="auto"/>
            </w:tcBorders>
          </w:tcPr>
          <w:p w14:paraId="4C2D47BE" w14:textId="77777777" w:rsidR="001F2ABD" w:rsidRPr="00A87CB9" w:rsidRDefault="001F2ABD" w:rsidP="00214955">
            <w:pPr>
              <w:pStyle w:val="ConsPlusNormal"/>
              <w:jc w:val="both"/>
            </w:pPr>
          </w:p>
        </w:tc>
        <w:tc>
          <w:tcPr>
            <w:tcW w:w="1078" w:type="dxa"/>
            <w:tcBorders>
              <w:top w:val="single" w:sz="4" w:space="0" w:color="auto"/>
              <w:left w:val="single" w:sz="4" w:space="0" w:color="auto"/>
              <w:bottom w:val="single" w:sz="4" w:space="0" w:color="auto"/>
              <w:right w:val="single" w:sz="4" w:space="0" w:color="auto"/>
            </w:tcBorders>
          </w:tcPr>
          <w:p w14:paraId="00261134" w14:textId="77777777" w:rsidR="001F2ABD" w:rsidRPr="00A87CB9" w:rsidRDefault="001F2ABD" w:rsidP="00214955">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14:paraId="4F6EAED0" w14:textId="77777777" w:rsidR="001F2ABD" w:rsidRPr="00A87CB9" w:rsidRDefault="001F2ABD" w:rsidP="00214955">
            <w:pPr>
              <w:pStyle w:val="ConsPlusNormal"/>
              <w:jc w:val="both"/>
            </w:pPr>
          </w:p>
        </w:tc>
      </w:tr>
    </w:tbl>
    <w:p w14:paraId="6A069508" w14:textId="77777777" w:rsidR="001F2ABD" w:rsidRPr="00A87CB9" w:rsidRDefault="001F2ABD" w:rsidP="001F2ABD">
      <w:pPr>
        <w:pStyle w:val="ConsPlusNormal"/>
      </w:pPr>
    </w:p>
    <w:p w14:paraId="199054EF" w14:textId="77777777" w:rsidR="001F2ABD" w:rsidRPr="00A87CB9" w:rsidRDefault="001F2ABD" w:rsidP="001F2ABD">
      <w:pPr>
        <w:pStyle w:val="ConsPlusNonformat"/>
        <w:jc w:val="both"/>
      </w:pPr>
      <w:r w:rsidRPr="00A87CB9">
        <w:t xml:space="preserve">               4. РАБОТА С КОНТИНГЕНТАМИ ДЕТЕЙ, НАХОДЯЩИХСЯ</w:t>
      </w:r>
    </w:p>
    <w:p w14:paraId="5117266C" w14:textId="77777777" w:rsidR="001F2ABD" w:rsidRPr="00A87CB9" w:rsidRDefault="001F2ABD" w:rsidP="001F2ABD">
      <w:pPr>
        <w:pStyle w:val="ConsPlusNonformat"/>
        <w:jc w:val="both"/>
      </w:pPr>
      <w:r w:rsidRPr="00A87CB9">
        <w:t xml:space="preserve">                              В ДОМЕ РЕБЕНКА</w:t>
      </w:r>
    </w:p>
    <w:p w14:paraId="0029CFA9" w14:textId="77777777" w:rsidR="001F2ABD" w:rsidRPr="00A87CB9" w:rsidRDefault="001F2ABD" w:rsidP="001F2ABD">
      <w:pPr>
        <w:pStyle w:val="ConsPlusNonformat"/>
        <w:jc w:val="both"/>
      </w:pPr>
    </w:p>
    <w:p w14:paraId="5F103260" w14:textId="77777777" w:rsidR="001F2ABD" w:rsidRPr="00A87CB9" w:rsidRDefault="001F2ABD" w:rsidP="001F2ABD">
      <w:pPr>
        <w:pStyle w:val="ConsPlusNonformat"/>
        <w:jc w:val="both"/>
      </w:pPr>
      <w:r w:rsidRPr="00A87CB9">
        <w:t>(2146)                                           Код по ОКЕИ: человек - 792</w:t>
      </w:r>
    </w:p>
    <w:p w14:paraId="0B697E9F" w14:textId="77777777" w:rsidR="001F2ABD" w:rsidRPr="00A87CB9" w:rsidRDefault="001F2ABD" w:rsidP="001F2ABD">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16"/>
        <w:gridCol w:w="622"/>
        <w:gridCol w:w="877"/>
        <w:gridCol w:w="1358"/>
        <w:gridCol w:w="1042"/>
        <w:gridCol w:w="800"/>
        <w:gridCol w:w="953"/>
      </w:tblGrid>
      <w:tr w:rsidR="001F2ABD" w:rsidRPr="00A87CB9" w14:paraId="49391F3E" w14:textId="77777777" w:rsidTr="00214955">
        <w:tc>
          <w:tcPr>
            <w:tcW w:w="3416" w:type="dxa"/>
            <w:vMerge w:val="restart"/>
            <w:tcBorders>
              <w:top w:val="single" w:sz="4" w:space="0" w:color="auto"/>
              <w:left w:val="single" w:sz="4" w:space="0" w:color="auto"/>
              <w:bottom w:val="single" w:sz="4" w:space="0" w:color="auto"/>
              <w:right w:val="single" w:sz="4" w:space="0" w:color="auto"/>
            </w:tcBorders>
          </w:tcPr>
          <w:p w14:paraId="692B5148" w14:textId="77777777" w:rsidR="001F2ABD" w:rsidRPr="00A87CB9" w:rsidRDefault="001F2ABD" w:rsidP="00214955">
            <w:pPr>
              <w:pStyle w:val="ConsPlusNormal"/>
              <w:jc w:val="center"/>
            </w:pPr>
            <w:r w:rsidRPr="00A87CB9">
              <w:t>Наименование показателей</w:t>
            </w:r>
          </w:p>
        </w:tc>
        <w:tc>
          <w:tcPr>
            <w:tcW w:w="622" w:type="dxa"/>
            <w:vMerge w:val="restart"/>
            <w:tcBorders>
              <w:top w:val="single" w:sz="4" w:space="0" w:color="auto"/>
              <w:left w:val="single" w:sz="4" w:space="0" w:color="auto"/>
              <w:bottom w:val="single" w:sz="4" w:space="0" w:color="auto"/>
              <w:right w:val="single" w:sz="4" w:space="0" w:color="auto"/>
            </w:tcBorders>
          </w:tcPr>
          <w:p w14:paraId="3DDA27D9" w14:textId="77777777" w:rsidR="001F2ABD" w:rsidRPr="00A87CB9" w:rsidRDefault="001F2ABD" w:rsidP="00214955">
            <w:pPr>
              <w:pStyle w:val="ConsPlusNormal"/>
              <w:jc w:val="center"/>
            </w:pPr>
            <w:r w:rsidRPr="00A87CB9">
              <w:t>N строки</w:t>
            </w:r>
          </w:p>
        </w:tc>
        <w:tc>
          <w:tcPr>
            <w:tcW w:w="877" w:type="dxa"/>
            <w:vMerge w:val="restart"/>
            <w:tcBorders>
              <w:top w:val="single" w:sz="4" w:space="0" w:color="auto"/>
              <w:left w:val="single" w:sz="4" w:space="0" w:color="auto"/>
              <w:bottom w:val="single" w:sz="4" w:space="0" w:color="auto"/>
              <w:right w:val="single" w:sz="4" w:space="0" w:color="auto"/>
            </w:tcBorders>
          </w:tcPr>
          <w:p w14:paraId="753790DC" w14:textId="77777777" w:rsidR="001F2ABD" w:rsidRPr="00A87CB9" w:rsidRDefault="001F2ABD" w:rsidP="00214955">
            <w:pPr>
              <w:pStyle w:val="ConsPlusNormal"/>
              <w:jc w:val="center"/>
            </w:pPr>
            <w:r w:rsidRPr="00A87CB9">
              <w:t>Численность детей</w:t>
            </w:r>
          </w:p>
        </w:tc>
        <w:tc>
          <w:tcPr>
            <w:tcW w:w="2400" w:type="dxa"/>
            <w:gridSpan w:val="2"/>
            <w:tcBorders>
              <w:top w:val="single" w:sz="4" w:space="0" w:color="auto"/>
              <w:left w:val="single" w:sz="4" w:space="0" w:color="auto"/>
              <w:bottom w:val="single" w:sz="4" w:space="0" w:color="auto"/>
              <w:right w:val="single" w:sz="4" w:space="0" w:color="auto"/>
            </w:tcBorders>
          </w:tcPr>
          <w:p w14:paraId="6FBD50BD" w14:textId="77777777" w:rsidR="001F2ABD" w:rsidRPr="00A87CB9" w:rsidRDefault="001F2ABD" w:rsidP="00214955">
            <w:pPr>
              <w:pStyle w:val="ConsPlusNormal"/>
              <w:jc w:val="center"/>
            </w:pPr>
            <w:r w:rsidRPr="00A87CB9">
              <w:t>из них</w:t>
            </w:r>
          </w:p>
        </w:tc>
        <w:tc>
          <w:tcPr>
            <w:tcW w:w="1753" w:type="dxa"/>
            <w:gridSpan w:val="2"/>
            <w:tcBorders>
              <w:top w:val="single" w:sz="4" w:space="0" w:color="auto"/>
              <w:left w:val="single" w:sz="4" w:space="0" w:color="auto"/>
              <w:bottom w:val="single" w:sz="4" w:space="0" w:color="auto"/>
              <w:right w:val="single" w:sz="4" w:space="0" w:color="auto"/>
            </w:tcBorders>
          </w:tcPr>
          <w:p w14:paraId="4CCF5693" w14:textId="77777777" w:rsidR="001F2ABD" w:rsidRPr="00A87CB9" w:rsidRDefault="001F2ABD" w:rsidP="00214955">
            <w:pPr>
              <w:pStyle w:val="ConsPlusNormal"/>
              <w:jc w:val="center"/>
            </w:pPr>
            <w:r w:rsidRPr="00A87CB9">
              <w:t>из общего числа детей, оставшихся без попечения родителей</w:t>
            </w:r>
          </w:p>
        </w:tc>
      </w:tr>
      <w:tr w:rsidR="001F2ABD" w:rsidRPr="00A87CB9" w14:paraId="0BE1BA6C" w14:textId="77777777" w:rsidTr="00214955">
        <w:tc>
          <w:tcPr>
            <w:tcW w:w="3416" w:type="dxa"/>
            <w:vMerge/>
            <w:tcBorders>
              <w:top w:val="single" w:sz="4" w:space="0" w:color="auto"/>
              <w:left w:val="single" w:sz="4" w:space="0" w:color="auto"/>
              <w:bottom w:val="single" w:sz="4" w:space="0" w:color="auto"/>
              <w:right w:val="single" w:sz="4" w:space="0" w:color="auto"/>
            </w:tcBorders>
          </w:tcPr>
          <w:p w14:paraId="2F705F32" w14:textId="77777777" w:rsidR="001F2ABD" w:rsidRPr="00A87CB9" w:rsidRDefault="001F2ABD" w:rsidP="00214955">
            <w:pPr>
              <w:pStyle w:val="ConsPlusNormal"/>
            </w:pPr>
          </w:p>
        </w:tc>
        <w:tc>
          <w:tcPr>
            <w:tcW w:w="622" w:type="dxa"/>
            <w:vMerge/>
            <w:tcBorders>
              <w:top w:val="single" w:sz="4" w:space="0" w:color="auto"/>
              <w:left w:val="single" w:sz="4" w:space="0" w:color="auto"/>
              <w:bottom w:val="single" w:sz="4" w:space="0" w:color="auto"/>
              <w:right w:val="single" w:sz="4" w:space="0" w:color="auto"/>
            </w:tcBorders>
          </w:tcPr>
          <w:p w14:paraId="0500DA8F" w14:textId="77777777" w:rsidR="001F2ABD" w:rsidRPr="00A87CB9" w:rsidRDefault="001F2ABD" w:rsidP="00214955">
            <w:pPr>
              <w:pStyle w:val="ConsPlusNormal"/>
            </w:pPr>
          </w:p>
        </w:tc>
        <w:tc>
          <w:tcPr>
            <w:tcW w:w="877" w:type="dxa"/>
            <w:vMerge/>
            <w:tcBorders>
              <w:top w:val="single" w:sz="4" w:space="0" w:color="auto"/>
              <w:left w:val="single" w:sz="4" w:space="0" w:color="auto"/>
              <w:bottom w:val="single" w:sz="4" w:space="0" w:color="auto"/>
              <w:right w:val="single" w:sz="4" w:space="0" w:color="auto"/>
            </w:tcBorders>
          </w:tcPr>
          <w:p w14:paraId="0CCD47D1" w14:textId="77777777" w:rsidR="001F2ABD" w:rsidRPr="00A87CB9" w:rsidRDefault="001F2ABD" w:rsidP="00214955">
            <w:pPr>
              <w:pStyle w:val="ConsPlusNormal"/>
            </w:pPr>
          </w:p>
        </w:tc>
        <w:tc>
          <w:tcPr>
            <w:tcW w:w="1358" w:type="dxa"/>
            <w:tcBorders>
              <w:top w:val="single" w:sz="4" w:space="0" w:color="auto"/>
              <w:left w:val="single" w:sz="4" w:space="0" w:color="auto"/>
              <w:bottom w:val="single" w:sz="4" w:space="0" w:color="auto"/>
              <w:right w:val="single" w:sz="4" w:space="0" w:color="auto"/>
            </w:tcBorders>
          </w:tcPr>
          <w:p w14:paraId="3A48C251" w14:textId="77777777" w:rsidR="001F2ABD" w:rsidRPr="00A87CB9" w:rsidRDefault="001F2ABD" w:rsidP="00214955">
            <w:pPr>
              <w:pStyle w:val="ConsPlusNormal"/>
              <w:jc w:val="center"/>
            </w:pPr>
            <w:r w:rsidRPr="00A87CB9">
              <w:t>дети, оставшиеся без попечения родителей</w:t>
            </w:r>
          </w:p>
        </w:tc>
        <w:tc>
          <w:tcPr>
            <w:tcW w:w="1042" w:type="dxa"/>
            <w:tcBorders>
              <w:top w:val="single" w:sz="4" w:space="0" w:color="auto"/>
              <w:left w:val="single" w:sz="4" w:space="0" w:color="auto"/>
              <w:bottom w:val="single" w:sz="4" w:space="0" w:color="auto"/>
              <w:right w:val="single" w:sz="4" w:space="0" w:color="auto"/>
            </w:tcBorders>
          </w:tcPr>
          <w:p w14:paraId="14536968" w14:textId="77777777" w:rsidR="001F2ABD" w:rsidRPr="00A87CB9" w:rsidRDefault="001F2ABD" w:rsidP="00214955">
            <w:pPr>
              <w:pStyle w:val="ConsPlusNormal"/>
              <w:jc w:val="center"/>
            </w:pPr>
            <w:r w:rsidRPr="00A87CB9">
              <w:t>из графы 4 дети-инвалиды</w:t>
            </w:r>
          </w:p>
        </w:tc>
        <w:tc>
          <w:tcPr>
            <w:tcW w:w="800" w:type="dxa"/>
            <w:tcBorders>
              <w:top w:val="single" w:sz="4" w:space="0" w:color="auto"/>
              <w:left w:val="single" w:sz="4" w:space="0" w:color="auto"/>
              <w:bottom w:val="single" w:sz="4" w:space="0" w:color="auto"/>
              <w:right w:val="single" w:sz="4" w:space="0" w:color="auto"/>
            </w:tcBorders>
          </w:tcPr>
          <w:p w14:paraId="5EFF754C" w14:textId="77777777" w:rsidR="001F2ABD" w:rsidRPr="00A87CB9" w:rsidRDefault="001F2ABD" w:rsidP="00214955">
            <w:pPr>
              <w:pStyle w:val="ConsPlusNormal"/>
              <w:jc w:val="center"/>
            </w:pPr>
            <w:r w:rsidRPr="00A87CB9">
              <w:t>дети-сироты</w:t>
            </w:r>
          </w:p>
        </w:tc>
        <w:tc>
          <w:tcPr>
            <w:tcW w:w="953" w:type="dxa"/>
            <w:tcBorders>
              <w:top w:val="single" w:sz="4" w:space="0" w:color="auto"/>
              <w:left w:val="single" w:sz="4" w:space="0" w:color="auto"/>
              <w:bottom w:val="single" w:sz="4" w:space="0" w:color="auto"/>
              <w:right w:val="single" w:sz="4" w:space="0" w:color="auto"/>
            </w:tcBorders>
          </w:tcPr>
          <w:p w14:paraId="0943DF7F" w14:textId="77777777" w:rsidR="001F2ABD" w:rsidRPr="00A87CB9" w:rsidRDefault="001F2ABD" w:rsidP="00214955">
            <w:pPr>
              <w:pStyle w:val="ConsPlusNormal"/>
              <w:jc w:val="center"/>
            </w:pPr>
            <w:r w:rsidRPr="00A87CB9">
              <w:t>из графы 6 дети-инвалиды</w:t>
            </w:r>
          </w:p>
        </w:tc>
      </w:tr>
      <w:tr w:rsidR="001F2ABD" w:rsidRPr="00A87CB9" w14:paraId="2221F2C3" w14:textId="77777777" w:rsidTr="00214955">
        <w:tc>
          <w:tcPr>
            <w:tcW w:w="3416" w:type="dxa"/>
            <w:tcBorders>
              <w:top w:val="single" w:sz="4" w:space="0" w:color="auto"/>
              <w:left w:val="single" w:sz="4" w:space="0" w:color="auto"/>
              <w:bottom w:val="single" w:sz="4" w:space="0" w:color="auto"/>
              <w:right w:val="single" w:sz="4" w:space="0" w:color="auto"/>
            </w:tcBorders>
          </w:tcPr>
          <w:p w14:paraId="6DB965F2" w14:textId="77777777" w:rsidR="001F2ABD" w:rsidRPr="00A87CB9" w:rsidRDefault="001F2ABD" w:rsidP="00214955">
            <w:pPr>
              <w:pStyle w:val="ConsPlusNormal"/>
              <w:jc w:val="center"/>
            </w:pPr>
            <w:r w:rsidRPr="00A87CB9">
              <w:t>1</w:t>
            </w:r>
          </w:p>
        </w:tc>
        <w:tc>
          <w:tcPr>
            <w:tcW w:w="622" w:type="dxa"/>
            <w:tcBorders>
              <w:top w:val="single" w:sz="4" w:space="0" w:color="auto"/>
              <w:left w:val="single" w:sz="4" w:space="0" w:color="auto"/>
              <w:bottom w:val="single" w:sz="4" w:space="0" w:color="auto"/>
              <w:right w:val="single" w:sz="4" w:space="0" w:color="auto"/>
            </w:tcBorders>
          </w:tcPr>
          <w:p w14:paraId="7C88F543" w14:textId="77777777" w:rsidR="001F2ABD" w:rsidRPr="00A87CB9" w:rsidRDefault="001F2ABD" w:rsidP="00214955">
            <w:pPr>
              <w:pStyle w:val="ConsPlusNormal"/>
              <w:jc w:val="center"/>
            </w:pPr>
            <w:r w:rsidRPr="00A87CB9">
              <w:t>2</w:t>
            </w:r>
          </w:p>
        </w:tc>
        <w:tc>
          <w:tcPr>
            <w:tcW w:w="877" w:type="dxa"/>
            <w:tcBorders>
              <w:top w:val="single" w:sz="4" w:space="0" w:color="auto"/>
              <w:left w:val="single" w:sz="4" w:space="0" w:color="auto"/>
              <w:bottom w:val="single" w:sz="4" w:space="0" w:color="auto"/>
              <w:right w:val="single" w:sz="4" w:space="0" w:color="auto"/>
            </w:tcBorders>
          </w:tcPr>
          <w:p w14:paraId="2D361163" w14:textId="77777777" w:rsidR="001F2ABD" w:rsidRPr="00A87CB9" w:rsidRDefault="001F2ABD" w:rsidP="00214955">
            <w:pPr>
              <w:pStyle w:val="ConsPlusNormal"/>
              <w:jc w:val="center"/>
            </w:pPr>
            <w:r w:rsidRPr="00A87CB9">
              <w:t>3</w:t>
            </w:r>
          </w:p>
        </w:tc>
        <w:tc>
          <w:tcPr>
            <w:tcW w:w="1358" w:type="dxa"/>
            <w:tcBorders>
              <w:top w:val="single" w:sz="4" w:space="0" w:color="auto"/>
              <w:left w:val="single" w:sz="4" w:space="0" w:color="auto"/>
              <w:bottom w:val="single" w:sz="4" w:space="0" w:color="auto"/>
              <w:right w:val="single" w:sz="4" w:space="0" w:color="auto"/>
            </w:tcBorders>
          </w:tcPr>
          <w:p w14:paraId="0E45DB29" w14:textId="77777777" w:rsidR="001F2ABD" w:rsidRPr="00A87CB9" w:rsidRDefault="001F2ABD" w:rsidP="00214955">
            <w:pPr>
              <w:pStyle w:val="ConsPlusNormal"/>
              <w:jc w:val="center"/>
            </w:pPr>
            <w:r w:rsidRPr="00A87CB9">
              <w:t>4</w:t>
            </w:r>
          </w:p>
        </w:tc>
        <w:tc>
          <w:tcPr>
            <w:tcW w:w="1042" w:type="dxa"/>
            <w:tcBorders>
              <w:top w:val="single" w:sz="4" w:space="0" w:color="auto"/>
              <w:left w:val="single" w:sz="4" w:space="0" w:color="auto"/>
              <w:bottom w:val="single" w:sz="4" w:space="0" w:color="auto"/>
              <w:right w:val="single" w:sz="4" w:space="0" w:color="auto"/>
            </w:tcBorders>
          </w:tcPr>
          <w:p w14:paraId="28F55F5B" w14:textId="77777777" w:rsidR="001F2ABD" w:rsidRPr="00A87CB9" w:rsidRDefault="001F2ABD" w:rsidP="00214955">
            <w:pPr>
              <w:pStyle w:val="ConsPlusNormal"/>
              <w:jc w:val="center"/>
            </w:pPr>
            <w:r w:rsidRPr="00A87CB9">
              <w:t>5</w:t>
            </w:r>
          </w:p>
        </w:tc>
        <w:tc>
          <w:tcPr>
            <w:tcW w:w="800" w:type="dxa"/>
            <w:tcBorders>
              <w:top w:val="single" w:sz="4" w:space="0" w:color="auto"/>
              <w:left w:val="single" w:sz="4" w:space="0" w:color="auto"/>
              <w:bottom w:val="single" w:sz="4" w:space="0" w:color="auto"/>
              <w:right w:val="single" w:sz="4" w:space="0" w:color="auto"/>
            </w:tcBorders>
          </w:tcPr>
          <w:p w14:paraId="6857E705" w14:textId="77777777" w:rsidR="001F2ABD" w:rsidRPr="00A87CB9" w:rsidRDefault="001F2ABD" w:rsidP="00214955">
            <w:pPr>
              <w:pStyle w:val="ConsPlusNormal"/>
              <w:jc w:val="center"/>
            </w:pPr>
            <w:r w:rsidRPr="00A87CB9">
              <w:t>6</w:t>
            </w:r>
          </w:p>
        </w:tc>
        <w:tc>
          <w:tcPr>
            <w:tcW w:w="953" w:type="dxa"/>
            <w:tcBorders>
              <w:top w:val="single" w:sz="4" w:space="0" w:color="auto"/>
              <w:left w:val="single" w:sz="4" w:space="0" w:color="auto"/>
              <w:bottom w:val="single" w:sz="4" w:space="0" w:color="auto"/>
              <w:right w:val="single" w:sz="4" w:space="0" w:color="auto"/>
            </w:tcBorders>
          </w:tcPr>
          <w:p w14:paraId="0F46972A" w14:textId="77777777" w:rsidR="001F2ABD" w:rsidRPr="00A87CB9" w:rsidRDefault="001F2ABD" w:rsidP="00214955">
            <w:pPr>
              <w:pStyle w:val="ConsPlusNormal"/>
              <w:jc w:val="center"/>
            </w:pPr>
            <w:r w:rsidRPr="00A87CB9">
              <w:t>7</w:t>
            </w:r>
          </w:p>
        </w:tc>
      </w:tr>
      <w:tr w:rsidR="001F2ABD" w:rsidRPr="00A87CB9" w14:paraId="349B3B21" w14:textId="77777777" w:rsidTr="00214955">
        <w:tc>
          <w:tcPr>
            <w:tcW w:w="3416" w:type="dxa"/>
            <w:tcBorders>
              <w:top w:val="single" w:sz="4" w:space="0" w:color="auto"/>
              <w:left w:val="single" w:sz="4" w:space="0" w:color="auto"/>
              <w:bottom w:val="single" w:sz="4" w:space="0" w:color="auto"/>
              <w:right w:val="single" w:sz="4" w:space="0" w:color="auto"/>
            </w:tcBorders>
          </w:tcPr>
          <w:p w14:paraId="0B6AE7C7" w14:textId="77777777" w:rsidR="001F2ABD" w:rsidRPr="00A87CB9" w:rsidRDefault="001F2ABD" w:rsidP="00214955">
            <w:pPr>
              <w:pStyle w:val="ConsPlusNormal"/>
            </w:pPr>
            <w:r w:rsidRPr="00A87CB9">
              <w:t xml:space="preserve">Число детей, взятых под </w:t>
            </w:r>
            <w:r w:rsidRPr="00A87CB9">
              <w:lastRenderedPageBreak/>
              <w:t>диспансерное наблюдение в течение года с диагнозом, установленным впервые в жизни</w:t>
            </w:r>
          </w:p>
        </w:tc>
        <w:tc>
          <w:tcPr>
            <w:tcW w:w="622" w:type="dxa"/>
            <w:tcBorders>
              <w:top w:val="single" w:sz="4" w:space="0" w:color="auto"/>
              <w:left w:val="single" w:sz="4" w:space="0" w:color="auto"/>
              <w:bottom w:val="single" w:sz="4" w:space="0" w:color="auto"/>
              <w:right w:val="single" w:sz="4" w:space="0" w:color="auto"/>
            </w:tcBorders>
          </w:tcPr>
          <w:p w14:paraId="1F4A74F8" w14:textId="77777777" w:rsidR="001F2ABD" w:rsidRPr="00A87CB9" w:rsidRDefault="001F2ABD" w:rsidP="00214955">
            <w:pPr>
              <w:pStyle w:val="ConsPlusNormal"/>
              <w:jc w:val="center"/>
            </w:pPr>
            <w:r w:rsidRPr="00A87CB9">
              <w:lastRenderedPageBreak/>
              <w:t>01</w:t>
            </w:r>
          </w:p>
        </w:tc>
        <w:tc>
          <w:tcPr>
            <w:tcW w:w="877" w:type="dxa"/>
            <w:tcBorders>
              <w:top w:val="single" w:sz="4" w:space="0" w:color="auto"/>
              <w:left w:val="single" w:sz="4" w:space="0" w:color="auto"/>
              <w:bottom w:val="single" w:sz="4" w:space="0" w:color="auto"/>
              <w:right w:val="single" w:sz="4" w:space="0" w:color="auto"/>
            </w:tcBorders>
          </w:tcPr>
          <w:p w14:paraId="06760000" w14:textId="77777777" w:rsidR="001F2ABD" w:rsidRPr="00A87CB9" w:rsidRDefault="001F2ABD" w:rsidP="00214955">
            <w:pPr>
              <w:pStyle w:val="ConsPlusNormal"/>
              <w:jc w:val="both"/>
            </w:pPr>
          </w:p>
        </w:tc>
        <w:tc>
          <w:tcPr>
            <w:tcW w:w="1358" w:type="dxa"/>
            <w:tcBorders>
              <w:top w:val="single" w:sz="4" w:space="0" w:color="auto"/>
              <w:left w:val="single" w:sz="4" w:space="0" w:color="auto"/>
              <w:bottom w:val="single" w:sz="4" w:space="0" w:color="auto"/>
              <w:right w:val="single" w:sz="4" w:space="0" w:color="auto"/>
            </w:tcBorders>
          </w:tcPr>
          <w:p w14:paraId="77EAB26C" w14:textId="77777777" w:rsidR="001F2ABD" w:rsidRPr="00A87CB9" w:rsidRDefault="001F2ABD" w:rsidP="00214955">
            <w:pPr>
              <w:pStyle w:val="ConsPlusNormal"/>
              <w:jc w:val="both"/>
            </w:pPr>
          </w:p>
        </w:tc>
        <w:tc>
          <w:tcPr>
            <w:tcW w:w="1042" w:type="dxa"/>
            <w:tcBorders>
              <w:top w:val="single" w:sz="4" w:space="0" w:color="auto"/>
              <w:left w:val="single" w:sz="4" w:space="0" w:color="auto"/>
              <w:bottom w:val="single" w:sz="4" w:space="0" w:color="auto"/>
              <w:right w:val="single" w:sz="4" w:space="0" w:color="auto"/>
            </w:tcBorders>
          </w:tcPr>
          <w:p w14:paraId="01CBE2CF" w14:textId="77777777" w:rsidR="001F2ABD" w:rsidRPr="00A87CB9" w:rsidRDefault="001F2ABD" w:rsidP="00214955">
            <w:pPr>
              <w:pStyle w:val="ConsPlusNormal"/>
              <w:jc w:val="both"/>
            </w:pPr>
          </w:p>
        </w:tc>
        <w:tc>
          <w:tcPr>
            <w:tcW w:w="800" w:type="dxa"/>
            <w:tcBorders>
              <w:top w:val="single" w:sz="4" w:space="0" w:color="auto"/>
              <w:left w:val="single" w:sz="4" w:space="0" w:color="auto"/>
              <w:bottom w:val="single" w:sz="4" w:space="0" w:color="auto"/>
              <w:right w:val="single" w:sz="4" w:space="0" w:color="auto"/>
            </w:tcBorders>
          </w:tcPr>
          <w:p w14:paraId="05C8BF33" w14:textId="77777777" w:rsidR="001F2ABD" w:rsidRPr="00A87CB9" w:rsidRDefault="001F2ABD" w:rsidP="00214955">
            <w:pPr>
              <w:pStyle w:val="ConsPlusNormal"/>
              <w:jc w:val="both"/>
            </w:pPr>
          </w:p>
        </w:tc>
        <w:tc>
          <w:tcPr>
            <w:tcW w:w="953" w:type="dxa"/>
            <w:tcBorders>
              <w:top w:val="single" w:sz="4" w:space="0" w:color="auto"/>
              <w:left w:val="single" w:sz="4" w:space="0" w:color="auto"/>
              <w:bottom w:val="single" w:sz="4" w:space="0" w:color="auto"/>
              <w:right w:val="single" w:sz="4" w:space="0" w:color="auto"/>
            </w:tcBorders>
          </w:tcPr>
          <w:p w14:paraId="015BAA27" w14:textId="77777777" w:rsidR="001F2ABD" w:rsidRPr="00A87CB9" w:rsidRDefault="001F2ABD" w:rsidP="00214955">
            <w:pPr>
              <w:pStyle w:val="ConsPlusNormal"/>
              <w:jc w:val="both"/>
            </w:pPr>
          </w:p>
        </w:tc>
      </w:tr>
      <w:tr w:rsidR="001F2ABD" w:rsidRPr="00A87CB9" w14:paraId="140327AF" w14:textId="77777777" w:rsidTr="00214955">
        <w:tc>
          <w:tcPr>
            <w:tcW w:w="3416" w:type="dxa"/>
            <w:tcBorders>
              <w:top w:val="single" w:sz="4" w:space="0" w:color="auto"/>
              <w:left w:val="single" w:sz="4" w:space="0" w:color="auto"/>
              <w:bottom w:val="single" w:sz="4" w:space="0" w:color="auto"/>
              <w:right w:val="single" w:sz="4" w:space="0" w:color="auto"/>
            </w:tcBorders>
          </w:tcPr>
          <w:p w14:paraId="42382893" w14:textId="77777777" w:rsidR="001F2ABD" w:rsidRPr="00A87CB9" w:rsidRDefault="001F2ABD" w:rsidP="00214955">
            <w:pPr>
              <w:pStyle w:val="ConsPlusNormal"/>
            </w:pPr>
            <w:r w:rsidRPr="00A87CB9">
              <w:t>Число детей, нуждающихся в специализированной медицинской помощи</w:t>
            </w:r>
          </w:p>
        </w:tc>
        <w:tc>
          <w:tcPr>
            <w:tcW w:w="622" w:type="dxa"/>
            <w:tcBorders>
              <w:top w:val="single" w:sz="4" w:space="0" w:color="auto"/>
              <w:left w:val="single" w:sz="4" w:space="0" w:color="auto"/>
              <w:bottom w:val="single" w:sz="4" w:space="0" w:color="auto"/>
              <w:right w:val="single" w:sz="4" w:space="0" w:color="auto"/>
            </w:tcBorders>
          </w:tcPr>
          <w:p w14:paraId="7F7967B4" w14:textId="77777777" w:rsidR="001F2ABD" w:rsidRPr="00A87CB9" w:rsidRDefault="001F2ABD" w:rsidP="00214955">
            <w:pPr>
              <w:pStyle w:val="ConsPlusNormal"/>
              <w:jc w:val="center"/>
            </w:pPr>
            <w:r w:rsidRPr="00A87CB9">
              <w:t>02</w:t>
            </w:r>
          </w:p>
        </w:tc>
        <w:tc>
          <w:tcPr>
            <w:tcW w:w="877" w:type="dxa"/>
            <w:tcBorders>
              <w:top w:val="single" w:sz="4" w:space="0" w:color="auto"/>
              <w:left w:val="single" w:sz="4" w:space="0" w:color="auto"/>
              <w:bottom w:val="single" w:sz="4" w:space="0" w:color="auto"/>
              <w:right w:val="single" w:sz="4" w:space="0" w:color="auto"/>
            </w:tcBorders>
          </w:tcPr>
          <w:p w14:paraId="6F8C53E2" w14:textId="77777777" w:rsidR="001F2ABD" w:rsidRPr="00A87CB9" w:rsidRDefault="001F2ABD" w:rsidP="00214955">
            <w:pPr>
              <w:pStyle w:val="ConsPlusNormal"/>
              <w:jc w:val="both"/>
            </w:pPr>
          </w:p>
        </w:tc>
        <w:tc>
          <w:tcPr>
            <w:tcW w:w="1358" w:type="dxa"/>
            <w:tcBorders>
              <w:top w:val="single" w:sz="4" w:space="0" w:color="auto"/>
              <w:left w:val="single" w:sz="4" w:space="0" w:color="auto"/>
              <w:bottom w:val="single" w:sz="4" w:space="0" w:color="auto"/>
              <w:right w:val="single" w:sz="4" w:space="0" w:color="auto"/>
            </w:tcBorders>
          </w:tcPr>
          <w:p w14:paraId="757AE9BA" w14:textId="77777777" w:rsidR="001F2ABD" w:rsidRPr="00A87CB9" w:rsidRDefault="001F2ABD" w:rsidP="00214955">
            <w:pPr>
              <w:pStyle w:val="ConsPlusNormal"/>
              <w:jc w:val="both"/>
            </w:pPr>
          </w:p>
        </w:tc>
        <w:tc>
          <w:tcPr>
            <w:tcW w:w="1042" w:type="dxa"/>
            <w:tcBorders>
              <w:top w:val="single" w:sz="4" w:space="0" w:color="auto"/>
              <w:left w:val="single" w:sz="4" w:space="0" w:color="auto"/>
              <w:bottom w:val="single" w:sz="4" w:space="0" w:color="auto"/>
              <w:right w:val="single" w:sz="4" w:space="0" w:color="auto"/>
            </w:tcBorders>
          </w:tcPr>
          <w:p w14:paraId="076582AE" w14:textId="77777777" w:rsidR="001F2ABD" w:rsidRPr="00A87CB9" w:rsidRDefault="001F2ABD" w:rsidP="00214955">
            <w:pPr>
              <w:pStyle w:val="ConsPlusNormal"/>
              <w:jc w:val="both"/>
            </w:pPr>
          </w:p>
        </w:tc>
        <w:tc>
          <w:tcPr>
            <w:tcW w:w="800" w:type="dxa"/>
            <w:tcBorders>
              <w:top w:val="single" w:sz="4" w:space="0" w:color="auto"/>
              <w:left w:val="single" w:sz="4" w:space="0" w:color="auto"/>
              <w:bottom w:val="single" w:sz="4" w:space="0" w:color="auto"/>
              <w:right w:val="single" w:sz="4" w:space="0" w:color="auto"/>
            </w:tcBorders>
          </w:tcPr>
          <w:p w14:paraId="5C52F54C" w14:textId="77777777" w:rsidR="001F2ABD" w:rsidRPr="00A87CB9" w:rsidRDefault="001F2ABD" w:rsidP="00214955">
            <w:pPr>
              <w:pStyle w:val="ConsPlusNormal"/>
              <w:jc w:val="both"/>
            </w:pPr>
          </w:p>
        </w:tc>
        <w:tc>
          <w:tcPr>
            <w:tcW w:w="953" w:type="dxa"/>
            <w:tcBorders>
              <w:top w:val="single" w:sz="4" w:space="0" w:color="auto"/>
              <w:left w:val="single" w:sz="4" w:space="0" w:color="auto"/>
              <w:bottom w:val="single" w:sz="4" w:space="0" w:color="auto"/>
              <w:right w:val="single" w:sz="4" w:space="0" w:color="auto"/>
            </w:tcBorders>
          </w:tcPr>
          <w:p w14:paraId="75994544" w14:textId="77777777" w:rsidR="001F2ABD" w:rsidRPr="00A87CB9" w:rsidRDefault="001F2ABD" w:rsidP="00214955">
            <w:pPr>
              <w:pStyle w:val="ConsPlusNormal"/>
              <w:jc w:val="both"/>
            </w:pPr>
          </w:p>
        </w:tc>
      </w:tr>
      <w:tr w:rsidR="001F2ABD" w:rsidRPr="00A87CB9" w14:paraId="41687704" w14:textId="77777777" w:rsidTr="00214955">
        <w:tc>
          <w:tcPr>
            <w:tcW w:w="3416" w:type="dxa"/>
            <w:tcBorders>
              <w:top w:val="single" w:sz="4" w:space="0" w:color="auto"/>
              <w:left w:val="single" w:sz="4" w:space="0" w:color="auto"/>
              <w:bottom w:val="single" w:sz="4" w:space="0" w:color="auto"/>
              <w:right w:val="single" w:sz="4" w:space="0" w:color="auto"/>
            </w:tcBorders>
          </w:tcPr>
          <w:p w14:paraId="5816204A" w14:textId="77777777" w:rsidR="001F2ABD" w:rsidRPr="00A87CB9" w:rsidRDefault="001F2ABD" w:rsidP="00214955">
            <w:pPr>
              <w:pStyle w:val="ConsPlusNormal"/>
              <w:ind w:left="283"/>
            </w:pPr>
            <w:r w:rsidRPr="00A87CB9">
              <w:t>из них получивших специализированную медицинскую помощь</w:t>
            </w:r>
          </w:p>
        </w:tc>
        <w:tc>
          <w:tcPr>
            <w:tcW w:w="622" w:type="dxa"/>
            <w:tcBorders>
              <w:top w:val="single" w:sz="4" w:space="0" w:color="auto"/>
              <w:left w:val="single" w:sz="4" w:space="0" w:color="auto"/>
              <w:bottom w:val="single" w:sz="4" w:space="0" w:color="auto"/>
              <w:right w:val="single" w:sz="4" w:space="0" w:color="auto"/>
            </w:tcBorders>
          </w:tcPr>
          <w:p w14:paraId="63E1AE2B" w14:textId="77777777" w:rsidR="001F2ABD" w:rsidRPr="00A87CB9" w:rsidRDefault="001F2ABD" w:rsidP="00214955">
            <w:pPr>
              <w:pStyle w:val="ConsPlusNormal"/>
              <w:jc w:val="center"/>
            </w:pPr>
            <w:r w:rsidRPr="00A87CB9">
              <w:t>03</w:t>
            </w:r>
          </w:p>
        </w:tc>
        <w:tc>
          <w:tcPr>
            <w:tcW w:w="877" w:type="dxa"/>
            <w:tcBorders>
              <w:top w:val="single" w:sz="4" w:space="0" w:color="auto"/>
              <w:left w:val="single" w:sz="4" w:space="0" w:color="auto"/>
              <w:bottom w:val="single" w:sz="4" w:space="0" w:color="auto"/>
              <w:right w:val="single" w:sz="4" w:space="0" w:color="auto"/>
            </w:tcBorders>
          </w:tcPr>
          <w:p w14:paraId="63E3880D" w14:textId="77777777" w:rsidR="001F2ABD" w:rsidRPr="00A87CB9" w:rsidRDefault="001F2ABD" w:rsidP="00214955">
            <w:pPr>
              <w:pStyle w:val="ConsPlusNormal"/>
              <w:jc w:val="both"/>
            </w:pPr>
          </w:p>
        </w:tc>
        <w:tc>
          <w:tcPr>
            <w:tcW w:w="1358" w:type="dxa"/>
            <w:tcBorders>
              <w:top w:val="single" w:sz="4" w:space="0" w:color="auto"/>
              <w:left w:val="single" w:sz="4" w:space="0" w:color="auto"/>
              <w:bottom w:val="single" w:sz="4" w:space="0" w:color="auto"/>
              <w:right w:val="single" w:sz="4" w:space="0" w:color="auto"/>
            </w:tcBorders>
          </w:tcPr>
          <w:p w14:paraId="2AE75229" w14:textId="77777777" w:rsidR="001F2ABD" w:rsidRPr="00A87CB9" w:rsidRDefault="001F2ABD" w:rsidP="00214955">
            <w:pPr>
              <w:pStyle w:val="ConsPlusNormal"/>
              <w:jc w:val="both"/>
            </w:pPr>
          </w:p>
        </w:tc>
        <w:tc>
          <w:tcPr>
            <w:tcW w:w="1042" w:type="dxa"/>
            <w:tcBorders>
              <w:top w:val="single" w:sz="4" w:space="0" w:color="auto"/>
              <w:left w:val="single" w:sz="4" w:space="0" w:color="auto"/>
              <w:bottom w:val="single" w:sz="4" w:space="0" w:color="auto"/>
              <w:right w:val="single" w:sz="4" w:space="0" w:color="auto"/>
            </w:tcBorders>
          </w:tcPr>
          <w:p w14:paraId="0747B6E8" w14:textId="77777777" w:rsidR="001F2ABD" w:rsidRPr="00A87CB9" w:rsidRDefault="001F2ABD" w:rsidP="00214955">
            <w:pPr>
              <w:pStyle w:val="ConsPlusNormal"/>
              <w:jc w:val="both"/>
            </w:pPr>
          </w:p>
        </w:tc>
        <w:tc>
          <w:tcPr>
            <w:tcW w:w="800" w:type="dxa"/>
            <w:tcBorders>
              <w:top w:val="single" w:sz="4" w:space="0" w:color="auto"/>
              <w:left w:val="single" w:sz="4" w:space="0" w:color="auto"/>
              <w:bottom w:val="single" w:sz="4" w:space="0" w:color="auto"/>
              <w:right w:val="single" w:sz="4" w:space="0" w:color="auto"/>
            </w:tcBorders>
          </w:tcPr>
          <w:p w14:paraId="654084BF" w14:textId="77777777" w:rsidR="001F2ABD" w:rsidRPr="00A87CB9" w:rsidRDefault="001F2ABD" w:rsidP="00214955">
            <w:pPr>
              <w:pStyle w:val="ConsPlusNormal"/>
              <w:jc w:val="both"/>
            </w:pPr>
          </w:p>
        </w:tc>
        <w:tc>
          <w:tcPr>
            <w:tcW w:w="953" w:type="dxa"/>
            <w:tcBorders>
              <w:top w:val="single" w:sz="4" w:space="0" w:color="auto"/>
              <w:left w:val="single" w:sz="4" w:space="0" w:color="auto"/>
              <w:bottom w:val="single" w:sz="4" w:space="0" w:color="auto"/>
              <w:right w:val="single" w:sz="4" w:space="0" w:color="auto"/>
            </w:tcBorders>
          </w:tcPr>
          <w:p w14:paraId="77318281" w14:textId="77777777" w:rsidR="001F2ABD" w:rsidRPr="00A87CB9" w:rsidRDefault="001F2ABD" w:rsidP="00214955">
            <w:pPr>
              <w:pStyle w:val="ConsPlusNormal"/>
              <w:jc w:val="both"/>
            </w:pPr>
          </w:p>
        </w:tc>
      </w:tr>
      <w:tr w:rsidR="001F2ABD" w:rsidRPr="00A87CB9" w14:paraId="1F0F4ADC" w14:textId="77777777" w:rsidTr="00214955">
        <w:tc>
          <w:tcPr>
            <w:tcW w:w="3416" w:type="dxa"/>
            <w:tcBorders>
              <w:top w:val="single" w:sz="4" w:space="0" w:color="auto"/>
              <w:left w:val="single" w:sz="4" w:space="0" w:color="auto"/>
              <w:bottom w:val="single" w:sz="4" w:space="0" w:color="auto"/>
              <w:right w:val="single" w:sz="4" w:space="0" w:color="auto"/>
            </w:tcBorders>
          </w:tcPr>
          <w:p w14:paraId="5FAA9A82" w14:textId="77777777" w:rsidR="001F2ABD" w:rsidRPr="00A87CB9" w:rsidRDefault="001F2ABD" w:rsidP="00214955">
            <w:pPr>
              <w:pStyle w:val="ConsPlusNormal"/>
            </w:pPr>
            <w:r w:rsidRPr="00A87CB9">
              <w:t>Число детей, нуждающихся в высокотехнологичной медицинской помощи</w:t>
            </w:r>
          </w:p>
        </w:tc>
        <w:tc>
          <w:tcPr>
            <w:tcW w:w="622" w:type="dxa"/>
            <w:tcBorders>
              <w:top w:val="single" w:sz="4" w:space="0" w:color="auto"/>
              <w:left w:val="single" w:sz="4" w:space="0" w:color="auto"/>
              <w:bottom w:val="single" w:sz="4" w:space="0" w:color="auto"/>
              <w:right w:val="single" w:sz="4" w:space="0" w:color="auto"/>
            </w:tcBorders>
          </w:tcPr>
          <w:p w14:paraId="2EF66710" w14:textId="77777777" w:rsidR="001F2ABD" w:rsidRPr="00A87CB9" w:rsidRDefault="001F2ABD" w:rsidP="00214955">
            <w:pPr>
              <w:pStyle w:val="ConsPlusNormal"/>
              <w:jc w:val="center"/>
            </w:pPr>
            <w:r w:rsidRPr="00A87CB9">
              <w:t>04</w:t>
            </w:r>
          </w:p>
        </w:tc>
        <w:tc>
          <w:tcPr>
            <w:tcW w:w="877" w:type="dxa"/>
            <w:tcBorders>
              <w:top w:val="single" w:sz="4" w:space="0" w:color="auto"/>
              <w:left w:val="single" w:sz="4" w:space="0" w:color="auto"/>
              <w:bottom w:val="single" w:sz="4" w:space="0" w:color="auto"/>
              <w:right w:val="single" w:sz="4" w:space="0" w:color="auto"/>
            </w:tcBorders>
          </w:tcPr>
          <w:p w14:paraId="3DDC91A0" w14:textId="77777777" w:rsidR="001F2ABD" w:rsidRPr="00A87CB9" w:rsidRDefault="001F2ABD" w:rsidP="00214955">
            <w:pPr>
              <w:pStyle w:val="ConsPlusNormal"/>
              <w:jc w:val="both"/>
            </w:pPr>
          </w:p>
        </w:tc>
        <w:tc>
          <w:tcPr>
            <w:tcW w:w="1358" w:type="dxa"/>
            <w:tcBorders>
              <w:top w:val="single" w:sz="4" w:space="0" w:color="auto"/>
              <w:left w:val="single" w:sz="4" w:space="0" w:color="auto"/>
              <w:bottom w:val="single" w:sz="4" w:space="0" w:color="auto"/>
              <w:right w:val="single" w:sz="4" w:space="0" w:color="auto"/>
            </w:tcBorders>
          </w:tcPr>
          <w:p w14:paraId="51CB8589" w14:textId="77777777" w:rsidR="001F2ABD" w:rsidRPr="00A87CB9" w:rsidRDefault="001F2ABD" w:rsidP="00214955">
            <w:pPr>
              <w:pStyle w:val="ConsPlusNormal"/>
              <w:jc w:val="both"/>
            </w:pPr>
          </w:p>
        </w:tc>
        <w:tc>
          <w:tcPr>
            <w:tcW w:w="1042" w:type="dxa"/>
            <w:tcBorders>
              <w:top w:val="single" w:sz="4" w:space="0" w:color="auto"/>
              <w:left w:val="single" w:sz="4" w:space="0" w:color="auto"/>
              <w:bottom w:val="single" w:sz="4" w:space="0" w:color="auto"/>
              <w:right w:val="single" w:sz="4" w:space="0" w:color="auto"/>
            </w:tcBorders>
          </w:tcPr>
          <w:p w14:paraId="07CEAD84" w14:textId="77777777" w:rsidR="001F2ABD" w:rsidRPr="00A87CB9" w:rsidRDefault="001F2ABD" w:rsidP="00214955">
            <w:pPr>
              <w:pStyle w:val="ConsPlusNormal"/>
              <w:jc w:val="both"/>
            </w:pPr>
          </w:p>
        </w:tc>
        <w:tc>
          <w:tcPr>
            <w:tcW w:w="800" w:type="dxa"/>
            <w:tcBorders>
              <w:top w:val="single" w:sz="4" w:space="0" w:color="auto"/>
              <w:left w:val="single" w:sz="4" w:space="0" w:color="auto"/>
              <w:bottom w:val="single" w:sz="4" w:space="0" w:color="auto"/>
              <w:right w:val="single" w:sz="4" w:space="0" w:color="auto"/>
            </w:tcBorders>
          </w:tcPr>
          <w:p w14:paraId="1EE36524" w14:textId="77777777" w:rsidR="001F2ABD" w:rsidRPr="00A87CB9" w:rsidRDefault="001F2ABD" w:rsidP="00214955">
            <w:pPr>
              <w:pStyle w:val="ConsPlusNormal"/>
              <w:jc w:val="both"/>
            </w:pPr>
          </w:p>
        </w:tc>
        <w:tc>
          <w:tcPr>
            <w:tcW w:w="953" w:type="dxa"/>
            <w:tcBorders>
              <w:top w:val="single" w:sz="4" w:space="0" w:color="auto"/>
              <w:left w:val="single" w:sz="4" w:space="0" w:color="auto"/>
              <w:bottom w:val="single" w:sz="4" w:space="0" w:color="auto"/>
              <w:right w:val="single" w:sz="4" w:space="0" w:color="auto"/>
            </w:tcBorders>
          </w:tcPr>
          <w:p w14:paraId="14ABD4CC" w14:textId="77777777" w:rsidR="001F2ABD" w:rsidRPr="00A87CB9" w:rsidRDefault="001F2ABD" w:rsidP="00214955">
            <w:pPr>
              <w:pStyle w:val="ConsPlusNormal"/>
              <w:jc w:val="both"/>
            </w:pPr>
          </w:p>
        </w:tc>
      </w:tr>
      <w:tr w:rsidR="001F2ABD" w:rsidRPr="00A87CB9" w14:paraId="3A0FDE53" w14:textId="77777777" w:rsidTr="00214955">
        <w:tc>
          <w:tcPr>
            <w:tcW w:w="3416" w:type="dxa"/>
            <w:tcBorders>
              <w:top w:val="single" w:sz="4" w:space="0" w:color="auto"/>
              <w:left w:val="single" w:sz="4" w:space="0" w:color="auto"/>
              <w:bottom w:val="single" w:sz="4" w:space="0" w:color="auto"/>
              <w:right w:val="single" w:sz="4" w:space="0" w:color="auto"/>
            </w:tcBorders>
          </w:tcPr>
          <w:p w14:paraId="28B7AEF8" w14:textId="77777777" w:rsidR="001F2ABD" w:rsidRPr="00A87CB9" w:rsidRDefault="001F2ABD" w:rsidP="00214955">
            <w:pPr>
              <w:pStyle w:val="ConsPlusNormal"/>
              <w:ind w:left="283"/>
            </w:pPr>
            <w:r w:rsidRPr="00A87CB9">
              <w:t>из них получивших высокотехнологичную медицинскую помощь</w:t>
            </w:r>
          </w:p>
        </w:tc>
        <w:tc>
          <w:tcPr>
            <w:tcW w:w="622" w:type="dxa"/>
            <w:tcBorders>
              <w:top w:val="single" w:sz="4" w:space="0" w:color="auto"/>
              <w:left w:val="single" w:sz="4" w:space="0" w:color="auto"/>
              <w:bottom w:val="single" w:sz="4" w:space="0" w:color="auto"/>
              <w:right w:val="single" w:sz="4" w:space="0" w:color="auto"/>
            </w:tcBorders>
          </w:tcPr>
          <w:p w14:paraId="29C019CA" w14:textId="77777777" w:rsidR="001F2ABD" w:rsidRPr="00A87CB9" w:rsidRDefault="001F2ABD" w:rsidP="00214955">
            <w:pPr>
              <w:pStyle w:val="ConsPlusNormal"/>
              <w:jc w:val="center"/>
            </w:pPr>
            <w:r w:rsidRPr="00A87CB9">
              <w:t>05</w:t>
            </w:r>
          </w:p>
        </w:tc>
        <w:tc>
          <w:tcPr>
            <w:tcW w:w="877" w:type="dxa"/>
            <w:tcBorders>
              <w:top w:val="single" w:sz="4" w:space="0" w:color="auto"/>
              <w:left w:val="single" w:sz="4" w:space="0" w:color="auto"/>
              <w:bottom w:val="single" w:sz="4" w:space="0" w:color="auto"/>
              <w:right w:val="single" w:sz="4" w:space="0" w:color="auto"/>
            </w:tcBorders>
          </w:tcPr>
          <w:p w14:paraId="49AA2EFA" w14:textId="77777777" w:rsidR="001F2ABD" w:rsidRPr="00A87CB9" w:rsidRDefault="001F2ABD" w:rsidP="00214955">
            <w:pPr>
              <w:pStyle w:val="ConsPlusNormal"/>
              <w:jc w:val="both"/>
            </w:pPr>
          </w:p>
        </w:tc>
        <w:tc>
          <w:tcPr>
            <w:tcW w:w="1358" w:type="dxa"/>
            <w:tcBorders>
              <w:top w:val="single" w:sz="4" w:space="0" w:color="auto"/>
              <w:left w:val="single" w:sz="4" w:space="0" w:color="auto"/>
              <w:bottom w:val="single" w:sz="4" w:space="0" w:color="auto"/>
              <w:right w:val="single" w:sz="4" w:space="0" w:color="auto"/>
            </w:tcBorders>
          </w:tcPr>
          <w:p w14:paraId="20D9096F" w14:textId="77777777" w:rsidR="001F2ABD" w:rsidRPr="00A87CB9" w:rsidRDefault="001F2ABD" w:rsidP="00214955">
            <w:pPr>
              <w:pStyle w:val="ConsPlusNormal"/>
              <w:jc w:val="both"/>
            </w:pPr>
          </w:p>
        </w:tc>
        <w:tc>
          <w:tcPr>
            <w:tcW w:w="1042" w:type="dxa"/>
            <w:tcBorders>
              <w:top w:val="single" w:sz="4" w:space="0" w:color="auto"/>
              <w:left w:val="single" w:sz="4" w:space="0" w:color="auto"/>
              <w:bottom w:val="single" w:sz="4" w:space="0" w:color="auto"/>
              <w:right w:val="single" w:sz="4" w:space="0" w:color="auto"/>
            </w:tcBorders>
          </w:tcPr>
          <w:p w14:paraId="414BAE48" w14:textId="77777777" w:rsidR="001F2ABD" w:rsidRPr="00A87CB9" w:rsidRDefault="001F2ABD" w:rsidP="00214955">
            <w:pPr>
              <w:pStyle w:val="ConsPlusNormal"/>
              <w:jc w:val="both"/>
            </w:pPr>
          </w:p>
        </w:tc>
        <w:tc>
          <w:tcPr>
            <w:tcW w:w="800" w:type="dxa"/>
            <w:tcBorders>
              <w:top w:val="single" w:sz="4" w:space="0" w:color="auto"/>
              <w:left w:val="single" w:sz="4" w:space="0" w:color="auto"/>
              <w:bottom w:val="single" w:sz="4" w:space="0" w:color="auto"/>
              <w:right w:val="single" w:sz="4" w:space="0" w:color="auto"/>
            </w:tcBorders>
          </w:tcPr>
          <w:p w14:paraId="0F69DA86" w14:textId="77777777" w:rsidR="001F2ABD" w:rsidRPr="00A87CB9" w:rsidRDefault="001F2ABD" w:rsidP="00214955">
            <w:pPr>
              <w:pStyle w:val="ConsPlusNormal"/>
              <w:jc w:val="both"/>
            </w:pPr>
          </w:p>
        </w:tc>
        <w:tc>
          <w:tcPr>
            <w:tcW w:w="953" w:type="dxa"/>
            <w:tcBorders>
              <w:top w:val="single" w:sz="4" w:space="0" w:color="auto"/>
              <w:left w:val="single" w:sz="4" w:space="0" w:color="auto"/>
              <w:bottom w:val="single" w:sz="4" w:space="0" w:color="auto"/>
              <w:right w:val="single" w:sz="4" w:space="0" w:color="auto"/>
            </w:tcBorders>
          </w:tcPr>
          <w:p w14:paraId="6AF0FC67" w14:textId="77777777" w:rsidR="001F2ABD" w:rsidRPr="00A87CB9" w:rsidRDefault="001F2ABD" w:rsidP="00214955">
            <w:pPr>
              <w:pStyle w:val="ConsPlusNormal"/>
              <w:jc w:val="both"/>
            </w:pPr>
          </w:p>
        </w:tc>
      </w:tr>
      <w:tr w:rsidR="001F2ABD" w:rsidRPr="00A87CB9" w14:paraId="75836CA7" w14:textId="77777777" w:rsidTr="00214955">
        <w:tc>
          <w:tcPr>
            <w:tcW w:w="3416" w:type="dxa"/>
            <w:tcBorders>
              <w:top w:val="single" w:sz="4" w:space="0" w:color="auto"/>
              <w:left w:val="single" w:sz="4" w:space="0" w:color="auto"/>
              <w:bottom w:val="single" w:sz="4" w:space="0" w:color="auto"/>
              <w:right w:val="single" w:sz="4" w:space="0" w:color="auto"/>
            </w:tcBorders>
          </w:tcPr>
          <w:p w14:paraId="0DD0E701" w14:textId="77777777" w:rsidR="001F2ABD" w:rsidRPr="00A87CB9" w:rsidRDefault="001F2ABD" w:rsidP="00214955">
            <w:pPr>
              <w:pStyle w:val="ConsPlusNormal"/>
            </w:pPr>
            <w:r w:rsidRPr="00A87CB9">
              <w:t>Число детей, нуждающихся в медицинской реабилитации</w:t>
            </w:r>
          </w:p>
        </w:tc>
        <w:tc>
          <w:tcPr>
            <w:tcW w:w="622" w:type="dxa"/>
            <w:tcBorders>
              <w:top w:val="single" w:sz="4" w:space="0" w:color="auto"/>
              <w:left w:val="single" w:sz="4" w:space="0" w:color="auto"/>
              <w:bottom w:val="single" w:sz="4" w:space="0" w:color="auto"/>
              <w:right w:val="single" w:sz="4" w:space="0" w:color="auto"/>
            </w:tcBorders>
          </w:tcPr>
          <w:p w14:paraId="223AC477" w14:textId="77777777" w:rsidR="001F2ABD" w:rsidRPr="00A87CB9" w:rsidRDefault="001F2ABD" w:rsidP="00214955">
            <w:pPr>
              <w:pStyle w:val="ConsPlusNormal"/>
              <w:jc w:val="center"/>
            </w:pPr>
            <w:r w:rsidRPr="00A87CB9">
              <w:t>06</w:t>
            </w:r>
          </w:p>
        </w:tc>
        <w:tc>
          <w:tcPr>
            <w:tcW w:w="877" w:type="dxa"/>
            <w:tcBorders>
              <w:top w:val="single" w:sz="4" w:space="0" w:color="auto"/>
              <w:left w:val="single" w:sz="4" w:space="0" w:color="auto"/>
              <w:bottom w:val="single" w:sz="4" w:space="0" w:color="auto"/>
              <w:right w:val="single" w:sz="4" w:space="0" w:color="auto"/>
            </w:tcBorders>
          </w:tcPr>
          <w:p w14:paraId="438FDE6D" w14:textId="77777777" w:rsidR="001F2ABD" w:rsidRPr="00A87CB9" w:rsidRDefault="001F2ABD" w:rsidP="00214955">
            <w:pPr>
              <w:pStyle w:val="ConsPlusNormal"/>
              <w:jc w:val="both"/>
            </w:pPr>
          </w:p>
        </w:tc>
        <w:tc>
          <w:tcPr>
            <w:tcW w:w="1358" w:type="dxa"/>
            <w:tcBorders>
              <w:top w:val="single" w:sz="4" w:space="0" w:color="auto"/>
              <w:left w:val="single" w:sz="4" w:space="0" w:color="auto"/>
              <w:bottom w:val="single" w:sz="4" w:space="0" w:color="auto"/>
              <w:right w:val="single" w:sz="4" w:space="0" w:color="auto"/>
            </w:tcBorders>
          </w:tcPr>
          <w:p w14:paraId="0154C33C" w14:textId="77777777" w:rsidR="001F2ABD" w:rsidRPr="00A87CB9" w:rsidRDefault="001F2ABD" w:rsidP="00214955">
            <w:pPr>
              <w:pStyle w:val="ConsPlusNormal"/>
              <w:jc w:val="both"/>
            </w:pPr>
          </w:p>
        </w:tc>
        <w:tc>
          <w:tcPr>
            <w:tcW w:w="1042" w:type="dxa"/>
            <w:tcBorders>
              <w:top w:val="single" w:sz="4" w:space="0" w:color="auto"/>
              <w:left w:val="single" w:sz="4" w:space="0" w:color="auto"/>
              <w:bottom w:val="single" w:sz="4" w:space="0" w:color="auto"/>
              <w:right w:val="single" w:sz="4" w:space="0" w:color="auto"/>
            </w:tcBorders>
          </w:tcPr>
          <w:p w14:paraId="2BD27AC9" w14:textId="77777777" w:rsidR="001F2ABD" w:rsidRPr="00A87CB9" w:rsidRDefault="001F2ABD" w:rsidP="00214955">
            <w:pPr>
              <w:pStyle w:val="ConsPlusNormal"/>
              <w:jc w:val="both"/>
            </w:pPr>
          </w:p>
        </w:tc>
        <w:tc>
          <w:tcPr>
            <w:tcW w:w="800" w:type="dxa"/>
            <w:tcBorders>
              <w:top w:val="single" w:sz="4" w:space="0" w:color="auto"/>
              <w:left w:val="single" w:sz="4" w:space="0" w:color="auto"/>
              <w:bottom w:val="single" w:sz="4" w:space="0" w:color="auto"/>
              <w:right w:val="single" w:sz="4" w:space="0" w:color="auto"/>
            </w:tcBorders>
          </w:tcPr>
          <w:p w14:paraId="44BD4E62" w14:textId="77777777" w:rsidR="001F2ABD" w:rsidRPr="00A87CB9" w:rsidRDefault="001F2ABD" w:rsidP="00214955">
            <w:pPr>
              <w:pStyle w:val="ConsPlusNormal"/>
              <w:jc w:val="both"/>
            </w:pPr>
          </w:p>
        </w:tc>
        <w:tc>
          <w:tcPr>
            <w:tcW w:w="953" w:type="dxa"/>
            <w:tcBorders>
              <w:top w:val="single" w:sz="4" w:space="0" w:color="auto"/>
              <w:left w:val="single" w:sz="4" w:space="0" w:color="auto"/>
              <w:bottom w:val="single" w:sz="4" w:space="0" w:color="auto"/>
              <w:right w:val="single" w:sz="4" w:space="0" w:color="auto"/>
            </w:tcBorders>
          </w:tcPr>
          <w:p w14:paraId="2D74D105" w14:textId="77777777" w:rsidR="001F2ABD" w:rsidRPr="00A87CB9" w:rsidRDefault="001F2ABD" w:rsidP="00214955">
            <w:pPr>
              <w:pStyle w:val="ConsPlusNormal"/>
              <w:jc w:val="both"/>
            </w:pPr>
          </w:p>
        </w:tc>
      </w:tr>
      <w:tr w:rsidR="001F2ABD" w:rsidRPr="00A87CB9" w14:paraId="7A332720" w14:textId="77777777" w:rsidTr="00214955">
        <w:tc>
          <w:tcPr>
            <w:tcW w:w="3416" w:type="dxa"/>
            <w:tcBorders>
              <w:top w:val="single" w:sz="4" w:space="0" w:color="auto"/>
              <w:left w:val="single" w:sz="4" w:space="0" w:color="auto"/>
              <w:bottom w:val="single" w:sz="4" w:space="0" w:color="auto"/>
              <w:right w:val="single" w:sz="4" w:space="0" w:color="auto"/>
            </w:tcBorders>
          </w:tcPr>
          <w:p w14:paraId="4DEC3994" w14:textId="77777777" w:rsidR="001F2ABD" w:rsidRPr="00A87CB9" w:rsidRDefault="001F2ABD" w:rsidP="00214955">
            <w:pPr>
              <w:pStyle w:val="ConsPlusNormal"/>
              <w:ind w:left="283"/>
            </w:pPr>
            <w:r w:rsidRPr="00A87CB9">
              <w:t>из них получивших медицинскую реабилитацию</w:t>
            </w:r>
          </w:p>
        </w:tc>
        <w:tc>
          <w:tcPr>
            <w:tcW w:w="622" w:type="dxa"/>
            <w:tcBorders>
              <w:top w:val="single" w:sz="4" w:space="0" w:color="auto"/>
              <w:left w:val="single" w:sz="4" w:space="0" w:color="auto"/>
              <w:bottom w:val="single" w:sz="4" w:space="0" w:color="auto"/>
              <w:right w:val="single" w:sz="4" w:space="0" w:color="auto"/>
            </w:tcBorders>
          </w:tcPr>
          <w:p w14:paraId="7A69C6CB" w14:textId="77777777" w:rsidR="001F2ABD" w:rsidRPr="00A87CB9" w:rsidRDefault="001F2ABD" w:rsidP="00214955">
            <w:pPr>
              <w:pStyle w:val="ConsPlusNormal"/>
              <w:jc w:val="center"/>
            </w:pPr>
            <w:r w:rsidRPr="00A87CB9">
              <w:t>07</w:t>
            </w:r>
          </w:p>
        </w:tc>
        <w:tc>
          <w:tcPr>
            <w:tcW w:w="877" w:type="dxa"/>
            <w:tcBorders>
              <w:top w:val="single" w:sz="4" w:space="0" w:color="auto"/>
              <w:left w:val="single" w:sz="4" w:space="0" w:color="auto"/>
              <w:bottom w:val="single" w:sz="4" w:space="0" w:color="auto"/>
              <w:right w:val="single" w:sz="4" w:space="0" w:color="auto"/>
            </w:tcBorders>
          </w:tcPr>
          <w:p w14:paraId="46FC4664" w14:textId="77777777" w:rsidR="001F2ABD" w:rsidRPr="00A87CB9" w:rsidRDefault="001F2ABD" w:rsidP="00214955">
            <w:pPr>
              <w:pStyle w:val="ConsPlusNormal"/>
              <w:jc w:val="both"/>
            </w:pPr>
          </w:p>
        </w:tc>
        <w:tc>
          <w:tcPr>
            <w:tcW w:w="1358" w:type="dxa"/>
            <w:tcBorders>
              <w:top w:val="single" w:sz="4" w:space="0" w:color="auto"/>
              <w:left w:val="single" w:sz="4" w:space="0" w:color="auto"/>
              <w:bottom w:val="single" w:sz="4" w:space="0" w:color="auto"/>
              <w:right w:val="single" w:sz="4" w:space="0" w:color="auto"/>
            </w:tcBorders>
          </w:tcPr>
          <w:p w14:paraId="572552DA" w14:textId="77777777" w:rsidR="001F2ABD" w:rsidRPr="00A87CB9" w:rsidRDefault="001F2ABD" w:rsidP="00214955">
            <w:pPr>
              <w:pStyle w:val="ConsPlusNormal"/>
              <w:jc w:val="both"/>
            </w:pPr>
          </w:p>
        </w:tc>
        <w:tc>
          <w:tcPr>
            <w:tcW w:w="1042" w:type="dxa"/>
            <w:tcBorders>
              <w:top w:val="single" w:sz="4" w:space="0" w:color="auto"/>
              <w:left w:val="single" w:sz="4" w:space="0" w:color="auto"/>
              <w:bottom w:val="single" w:sz="4" w:space="0" w:color="auto"/>
              <w:right w:val="single" w:sz="4" w:space="0" w:color="auto"/>
            </w:tcBorders>
          </w:tcPr>
          <w:p w14:paraId="4DE85DF2" w14:textId="77777777" w:rsidR="001F2ABD" w:rsidRPr="00A87CB9" w:rsidRDefault="001F2ABD" w:rsidP="00214955">
            <w:pPr>
              <w:pStyle w:val="ConsPlusNormal"/>
              <w:jc w:val="both"/>
            </w:pPr>
          </w:p>
        </w:tc>
        <w:tc>
          <w:tcPr>
            <w:tcW w:w="800" w:type="dxa"/>
            <w:tcBorders>
              <w:top w:val="single" w:sz="4" w:space="0" w:color="auto"/>
              <w:left w:val="single" w:sz="4" w:space="0" w:color="auto"/>
              <w:bottom w:val="single" w:sz="4" w:space="0" w:color="auto"/>
              <w:right w:val="single" w:sz="4" w:space="0" w:color="auto"/>
            </w:tcBorders>
          </w:tcPr>
          <w:p w14:paraId="6668E434" w14:textId="77777777" w:rsidR="001F2ABD" w:rsidRPr="00A87CB9" w:rsidRDefault="001F2ABD" w:rsidP="00214955">
            <w:pPr>
              <w:pStyle w:val="ConsPlusNormal"/>
              <w:jc w:val="both"/>
            </w:pPr>
          </w:p>
        </w:tc>
        <w:tc>
          <w:tcPr>
            <w:tcW w:w="953" w:type="dxa"/>
            <w:tcBorders>
              <w:top w:val="single" w:sz="4" w:space="0" w:color="auto"/>
              <w:left w:val="single" w:sz="4" w:space="0" w:color="auto"/>
              <w:bottom w:val="single" w:sz="4" w:space="0" w:color="auto"/>
              <w:right w:val="single" w:sz="4" w:space="0" w:color="auto"/>
            </w:tcBorders>
          </w:tcPr>
          <w:p w14:paraId="6107902E" w14:textId="77777777" w:rsidR="001F2ABD" w:rsidRPr="00A87CB9" w:rsidRDefault="001F2ABD" w:rsidP="00214955">
            <w:pPr>
              <w:pStyle w:val="ConsPlusNormal"/>
              <w:jc w:val="both"/>
            </w:pPr>
          </w:p>
        </w:tc>
      </w:tr>
      <w:tr w:rsidR="001F2ABD" w:rsidRPr="00A87CB9" w14:paraId="2EEF214D" w14:textId="77777777" w:rsidTr="00214955">
        <w:tc>
          <w:tcPr>
            <w:tcW w:w="3416" w:type="dxa"/>
            <w:tcBorders>
              <w:top w:val="single" w:sz="4" w:space="0" w:color="auto"/>
              <w:left w:val="single" w:sz="4" w:space="0" w:color="auto"/>
              <w:bottom w:val="single" w:sz="4" w:space="0" w:color="auto"/>
              <w:right w:val="single" w:sz="4" w:space="0" w:color="auto"/>
            </w:tcBorders>
          </w:tcPr>
          <w:p w14:paraId="1770DE7A" w14:textId="77777777" w:rsidR="001F2ABD" w:rsidRPr="00A87CB9" w:rsidRDefault="001F2ABD" w:rsidP="00214955">
            <w:pPr>
              <w:pStyle w:val="ConsPlusNormal"/>
            </w:pPr>
            <w:r w:rsidRPr="00A87CB9">
              <w:t>Число детей, нуждающихся в санаторно-курортном лечении</w:t>
            </w:r>
          </w:p>
        </w:tc>
        <w:tc>
          <w:tcPr>
            <w:tcW w:w="622" w:type="dxa"/>
            <w:tcBorders>
              <w:top w:val="single" w:sz="4" w:space="0" w:color="auto"/>
              <w:left w:val="single" w:sz="4" w:space="0" w:color="auto"/>
              <w:bottom w:val="single" w:sz="4" w:space="0" w:color="auto"/>
              <w:right w:val="single" w:sz="4" w:space="0" w:color="auto"/>
            </w:tcBorders>
          </w:tcPr>
          <w:p w14:paraId="6013BEDE" w14:textId="77777777" w:rsidR="001F2ABD" w:rsidRPr="00A87CB9" w:rsidRDefault="001F2ABD" w:rsidP="00214955">
            <w:pPr>
              <w:pStyle w:val="ConsPlusNormal"/>
              <w:jc w:val="center"/>
            </w:pPr>
            <w:r w:rsidRPr="00A87CB9">
              <w:t>08</w:t>
            </w:r>
          </w:p>
        </w:tc>
        <w:tc>
          <w:tcPr>
            <w:tcW w:w="877" w:type="dxa"/>
            <w:tcBorders>
              <w:top w:val="single" w:sz="4" w:space="0" w:color="auto"/>
              <w:left w:val="single" w:sz="4" w:space="0" w:color="auto"/>
              <w:bottom w:val="single" w:sz="4" w:space="0" w:color="auto"/>
              <w:right w:val="single" w:sz="4" w:space="0" w:color="auto"/>
            </w:tcBorders>
          </w:tcPr>
          <w:p w14:paraId="708E2E9A" w14:textId="77777777" w:rsidR="001F2ABD" w:rsidRPr="00A87CB9" w:rsidRDefault="001F2ABD" w:rsidP="00214955">
            <w:pPr>
              <w:pStyle w:val="ConsPlusNormal"/>
              <w:jc w:val="both"/>
            </w:pPr>
          </w:p>
        </w:tc>
        <w:tc>
          <w:tcPr>
            <w:tcW w:w="1358" w:type="dxa"/>
            <w:tcBorders>
              <w:top w:val="single" w:sz="4" w:space="0" w:color="auto"/>
              <w:left w:val="single" w:sz="4" w:space="0" w:color="auto"/>
              <w:bottom w:val="single" w:sz="4" w:space="0" w:color="auto"/>
              <w:right w:val="single" w:sz="4" w:space="0" w:color="auto"/>
            </w:tcBorders>
          </w:tcPr>
          <w:p w14:paraId="199EAFA0" w14:textId="77777777" w:rsidR="001F2ABD" w:rsidRPr="00A87CB9" w:rsidRDefault="001F2ABD" w:rsidP="00214955">
            <w:pPr>
              <w:pStyle w:val="ConsPlusNormal"/>
              <w:jc w:val="both"/>
            </w:pPr>
          </w:p>
        </w:tc>
        <w:tc>
          <w:tcPr>
            <w:tcW w:w="1042" w:type="dxa"/>
            <w:tcBorders>
              <w:top w:val="single" w:sz="4" w:space="0" w:color="auto"/>
              <w:left w:val="single" w:sz="4" w:space="0" w:color="auto"/>
              <w:bottom w:val="single" w:sz="4" w:space="0" w:color="auto"/>
              <w:right w:val="single" w:sz="4" w:space="0" w:color="auto"/>
            </w:tcBorders>
          </w:tcPr>
          <w:p w14:paraId="77C45354" w14:textId="77777777" w:rsidR="001F2ABD" w:rsidRPr="00A87CB9" w:rsidRDefault="001F2ABD" w:rsidP="00214955">
            <w:pPr>
              <w:pStyle w:val="ConsPlusNormal"/>
              <w:jc w:val="both"/>
            </w:pPr>
          </w:p>
        </w:tc>
        <w:tc>
          <w:tcPr>
            <w:tcW w:w="800" w:type="dxa"/>
            <w:tcBorders>
              <w:top w:val="single" w:sz="4" w:space="0" w:color="auto"/>
              <w:left w:val="single" w:sz="4" w:space="0" w:color="auto"/>
              <w:bottom w:val="single" w:sz="4" w:space="0" w:color="auto"/>
              <w:right w:val="single" w:sz="4" w:space="0" w:color="auto"/>
            </w:tcBorders>
          </w:tcPr>
          <w:p w14:paraId="41BDC549" w14:textId="77777777" w:rsidR="001F2ABD" w:rsidRPr="00A87CB9" w:rsidRDefault="001F2ABD" w:rsidP="00214955">
            <w:pPr>
              <w:pStyle w:val="ConsPlusNormal"/>
              <w:jc w:val="both"/>
            </w:pPr>
          </w:p>
        </w:tc>
        <w:tc>
          <w:tcPr>
            <w:tcW w:w="953" w:type="dxa"/>
            <w:tcBorders>
              <w:top w:val="single" w:sz="4" w:space="0" w:color="auto"/>
              <w:left w:val="single" w:sz="4" w:space="0" w:color="auto"/>
              <w:bottom w:val="single" w:sz="4" w:space="0" w:color="auto"/>
              <w:right w:val="single" w:sz="4" w:space="0" w:color="auto"/>
            </w:tcBorders>
          </w:tcPr>
          <w:p w14:paraId="28466075" w14:textId="77777777" w:rsidR="001F2ABD" w:rsidRPr="00A87CB9" w:rsidRDefault="001F2ABD" w:rsidP="00214955">
            <w:pPr>
              <w:pStyle w:val="ConsPlusNormal"/>
              <w:jc w:val="both"/>
            </w:pPr>
          </w:p>
        </w:tc>
      </w:tr>
      <w:tr w:rsidR="001F2ABD" w:rsidRPr="00A87CB9" w14:paraId="14C5AD24" w14:textId="77777777" w:rsidTr="00214955">
        <w:tc>
          <w:tcPr>
            <w:tcW w:w="3416" w:type="dxa"/>
            <w:tcBorders>
              <w:top w:val="single" w:sz="4" w:space="0" w:color="auto"/>
              <w:left w:val="single" w:sz="4" w:space="0" w:color="auto"/>
              <w:bottom w:val="single" w:sz="4" w:space="0" w:color="auto"/>
              <w:right w:val="single" w:sz="4" w:space="0" w:color="auto"/>
            </w:tcBorders>
          </w:tcPr>
          <w:p w14:paraId="26DD54AD" w14:textId="77777777" w:rsidR="001F2ABD" w:rsidRPr="00A87CB9" w:rsidRDefault="001F2ABD" w:rsidP="00214955">
            <w:pPr>
              <w:pStyle w:val="ConsPlusNormal"/>
              <w:ind w:left="283"/>
            </w:pPr>
            <w:r w:rsidRPr="00A87CB9">
              <w:t>из них отправленных на санаторно-курортное лечение</w:t>
            </w:r>
          </w:p>
        </w:tc>
        <w:tc>
          <w:tcPr>
            <w:tcW w:w="622" w:type="dxa"/>
            <w:tcBorders>
              <w:top w:val="single" w:sz="4" w:space="0" w:color="auto"/>
              <w:left w:val="single" w:sz="4" w:space="0" w:color="auto"/>
              <w:bottom w:val="single" w:sz="4" w:space="0" w:color="auto"/>
              <w:right w:val="single" w:sz="4" w:space="0" w:color="auto"/>
            </w:tcBorders>
          </w:tcPr>
          <w:p w14:paraId="14063230" w14:textId="77777777" w:rsidR="001F2ABD" w:rsidRPr="00A87CB9" w:rsidRDefault="001F2ABD" w:rsidP="00214955">
            <w:pPr>
              <w:pStyle w:val="ConsPlusNormal"/>
              <w:jc w:val="center"/>
            </w:pPr>
            <w:r w:rsidRPr="00A87CB9">
              <w:t>09</w:t>
            </w:r>
          </w:p>
        </w:tc>
        <w:tc>
          <w:tcPr>
            <w:tcW w:w="877" w:type="dxa"/>
            <w:tcBorders>
              <w:top w:val="single" w:sz="4" w:space="0" w:color="auto"/>
              <w:left w:val="single" w:sz="4" w:space="0" w:color="auto"/>
              <w:bottom w:val="single" w:sz="4" w:space="0" w:color="auto"/>
              <w:right w:val="single" w:sz="4" w:space="0" w:color="auto"/>
            </w:tcBorders>
          </w:tcPr>
          <w:p w14:paraId="4CC01DE6" w14:textId="77777777" w:rsidR="001F2ABD" w:rsidRPr="00A87CB9" w:rsidRDefault="001F2ABD" w:rsidP="00214955">
            <w:pPr>
              <w:pStyle w:val="ConsPlusNormal"/>
              <w:jc w:val="both"/>
            </w:pPr>
          </w:p>
        </w:tc>
        <w:tc>
          <w:tcPr>
            <w:tcW w:w="1358" w:type="dxa"/>
            <w:tcBorders>
              <w:top w:val="single" w:sz="4" w:space="0" w:color="auto"/>
              <w:left w:val="single" w:sz="4" w:space="0" w:color="auto"/>
              <w:bottom w:val="single" w:sz="4" w:space="0" w:color="auto"/>
              <w:right w:val="single" w:sz="4" w:space="0" w:color="auto"/>
            </w:tcBorders>
          </w:tcPr>
          <w:p w14:paraId="0147DED2" w14:textId="77777777" w:rsidR="001F2ABD" w:rsidRPr="00A87CB9" w:rsidRDefault="001F2ABD" w:rsidP="00214955">
            <w:pPr>
              <w:pStyle w:val="ConsPlusNormal"/>
              <w:jc w:val="both"/>
            </w:pPr>
          </w:p>
        </w:tc>
        <w:tc>
          <w:tcPr>
            <w:tcW w:w="1042" w:type="dxa"/>
            <w:tcBorders>
              <w:top w:val="single" w:sz="4" w:space="0" w:color="auto"/>
              <w:left w:val="single" w:sz="4" w:space="0" w:color="auto"/>
              <w:bottom w:val="single" w:sz="4" w:space="0" w:color="auto"/>
              <w:right w:val="single" w:sz="4" w:space="0" w:color="auto"/>
            </w:tcBorders>
          </w:tcPr>
          <w:p w14:paraId="3D3BBEBC" w14:textId="77777777" w:rsidR="001F2ABD" w:rsidRPr="00A87CB9" w:rsidRDefault="001F2ABD" w:rsidP="00214955">
            <w:pPr>
              <w:pStyle w:val="ConsPlusNormal"/>
              <w:jc w:val="both"/>
            </w:pPr>
          </w:p>
        </w:tc>
        <w:tc>
          <w:tcPr>
            <w:tcW w:w="800" w:type="dxa"/>
            <w:tcBorders>
              <w:top w:val="single" w:sz="4" w:space="0" w:color="auto"/>
              <w:left w:val="single" w:sz="4" w:space="0" w:color="auto"/>
              <w:bottom w:val="single" w:sz="4" w:space="0" w:color="auto"/>
              <w:right w:val="single" w:sz="4" w:space="0" w:color="auto"/>
            </w:tcBorders>
          </w:tcPr>
          <w:p w14:paraId="3810FEBA" w14:textId="77777777" w:rsidR="001F2ABD" w:rsidRPr="00A87CB9" w:rsidRDefault="001F2ABD" w:rsidP="00214955">
            <w:pPr>
              <w:pStyle w:val="ConsPlusNormal"/>
              <w:jc w:val="both"/>
            </w:pPr>
          </w:p>
        </w:tc>
        <w:tc>
          <w:tcPr>
            <w:tcW w:w="953" w:type="dxa"/>
            <w:tcBorders>
              <w:top w:val="single" w:sz="4" w:space="0" w:color="auto"/>
              <w:left w:val="single" w:sz="4" w:space="0" w:color="auto"/>
              <w:bottom w:val="single" w:sz="4" w:space="0" w:color="auto"/>
              <w:right w:val="single" w:sz="4" w:space="0" w:color="auto"/>
            </w:tcBorders>
          </w:tcPr>
          <w:p w14:paraId="7F08EEFF" w14:textId="77777777" w:rsidR="001F2ABD" w:rsidRPr="00A87CB9" w:rsidRDefault="001F2ABD" w:rsidP="00214955">
            <w:pPr>
              <w:pStyle w:val="ConsPlusNormal"/>
              <w:jc w:val="both"/>
            </w:pPr>
          </w:p>
        </w:tc>
      </w:tr>
    </w:tbl>
    <w:p w14:paraId="7E900555" w14:textId="77777777" w:rsidR="001F2ABD" w:rsidRPr="00A87CB9" w:rsidRDefault="001F2ABD" w:rsidP="001F2ABD">
      <w:pPr>
        <w:pStyle w:val="ConsPlusNormal"/>
      </w:pPr>
    </w:p>
    <w:p w14:paraId="7629841D" w14:textId="77777777" w:rsidR="001F2ABD" w:rsidRPr="00A87CB9" w:rsidRDefault="001F2ABD" w:rsidP="001F2ABD">
      <w:pPr>
        <w:pStyle w:val="ConsPlusNonformat"/>
        <w:jc w:val="both"/>
      </w:pPr>
      <w:r w:rsidRPr="00A87CB9">
        <w:t xml:space="preserve">                           5. ЗАБОЛЕВАНИЯ ДЕТЕЙ</w:t>
      </w:r>
    </w:p>
    <w:p w14:paraId="31BE3EA7" w14:textId="77777777" w:rsidR="001F2ABD" w:rsidRPr="00A87CB9" w:rsidRDefault="001F2ABD" w:rsidP="001F2ABD">
      <w:pPr>
        <w:pStyle w:val="ConsPlusNonformat"/>
        <w:jc w:val="both"/>
      </w:pPr>
    </w:p>
    <w:p w14:paraId="6A7658B8" w14:textId="77777777" w:rsidR="001F2ABD" w:rsidRPr="00A87CB9" w:rsidRDefault="001F2ABD" w:rsidP="001F2ABD">
      <w:pPr>
        <w:pStyle w:val="ConsPlusNonformat"/>
        <w:jc w:val="both"/>
      </w:pPr>
      <w:r w:rsidRPr="00A87CB9">
        <w:t>(2150)                                           Код по ОКЕИ: единица - 642</w:t>
      </w:r>
    </w:p>
    <w:p w14:paraId="593672B1" w14:textId="77777777" w:rsidR="001F2ABD" w:rsidRPr="00A87CB9" w:rsidRDefault="001F2ABD" w:rsidP="001F2ABD">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63"/>
        <w:gridCol w:w="1359"/>
        <w:gridCol w:w="622"/>
        <w:gridCol w:w="1148"/>
        <w:gridCol w:w="1077"/>
      </w:tblGrid>
      <w:tr w:rsidR="001F2ABD" w:rsidRPr="00A87CB9" w14:paraId="3F046A38" w14:textId="77777777" w:rsidTr="00214955">
        <w:tc>
          <w:tcPr>
            <w:tcW w:w="4863" w:type="dxa"/>
            <w:tcBorders>
              <w:top w:val="single" w:sz="4" w:space="0" w:color="auto"/>
              <w:left w:val="single" w:sz="4" w:space="0" w:color="auto"/>
              <w:bottom w:val="single" w:sz="4" w:space="0" w:color="auto"/>
              <w:right w:val="single" w:sz="4" w:space="0" w:color="auto"/>
            </w:tcBorders>
          </w:tcPr>
          <w:p w14:paraId="18DAE711" w14:textId="77777777" w:rsidR="001F2ABD" w:rsidRPr="00A60C0F" w:rsidRDefault="001F2ABD" w:rsidP="00214955">
            <w:pPr>
              <w:pStyle w:val="ConsPlusNormal"/>
              <w:jc w:val="center"/>
            </w:pPr>
            <w:r w:rsidRPr="00A60C0F">
              <w:t>Наименование заболевания</w:t>
            </w:r>
          </w:p>
        </w:tc>
        <w:tc>
          <w:tcPr>
            <w:tcW w:w="1359" w:type="dxa"/>
            <w:tcBorders>
              <w:top w:val="single" w:sz="4" w:space="0" w:color="auto"/>
              <w:left w:val="single" w:sz="4" w:space="0" w:color="auto"/>
              <w:bottom w:val="single" w:sz="4" w:space="0" w:color="auto"/>
              <w:right w:val="single" w:sz="4" w:space="0" w:color="auto"/>
            </w:tcBorders>
          </w:tcPr>
          <w:p w14:paraId="20DF26D5" w14:textId="77777777" w:rsidR="001F2ABD" w:rsidRPr="00A60C0F" w:rsidRDefault="001F2ABD" w:rsidP="00214955">
            <w:pPr>
              <w:pStyle w:val="ConsPlusNormal"/>
              <w:jc w:val="center"/>
            </w:pPr>
            <w:r w:rsidRPr="00A60C0F">
              <w:t>Шифр по МКБ-Х пересмотра</w:t>
            </w:r>
          </w:p>
        </w:tc>
        <w:tc>
          <w:tcPr>
            <w:tcW w:w="622" w:type="dxa"/>
            <w:tcBorders>
              <w:top w:val="single" w:sz="4" w:space="0" w:color="auto"/>
              <w:left w:val="single" w:sz="4" w:space="0" w:color="auto"/>
              <w:bottom w:val="single" w:sz="4" w:space="0" w:color="auto"/>
              <w:right w:val="single" w:sz="4" w:space="0" w:color="auto"/>
            </w:tcBorders>
          </w:tcPr>
          <w:p w14:paraId="2BE180F0" w14:textId="77777777" w:rsidR="001F2ABD" w:rsidRPr="00A60C0F" w:rsidRDefault="001F2ABD" w:rsidP="00214955">
            <w:pPr>
              <w:pStyle w:val="ConsPlusNormal"/>
              <w:jc w:val="center"/>
            </w:pPr>
            <w:r w:rsidRPr="00A60C0F">
              <w:t>N строки</w:t>
            </w:r>
          </w:p>
        </w:tc>
        <w:tc>
          <w:tcPr>
            <w:tcW w:w="1148" w:type="dxa"/>
            <w:tcBorders>
              <w:top w:val="single" w:sz="4" w:space="0" w:color="auto"/>
              <w:left w:val="single" w:sz="4" w:space="0" w:color="auto"/>
              <w:bottom w:val="single" w:sz="4" w:space="0" w:color="auto"/>
              <w:right w:val="single" w:sz="4" w:space="0" w:color="auto"/>
            </w:tcBorders>
          </w:tcPr>
          <w:p w14:paraId="051C3C93" w14:textId="77777777" w:rsidR="001F2ABD" w:rsidRPr="00A60C0F" w:rsidRDefault="001F2ABD" w:rsidP="00214955">
            <w:pPr>
              <w:pStyle w:val="ConsPlusNormal"/>
              <w:jc w:val="center"/>
            </w:pPr>
            <w:r w:rsidRPr="00A60C0F">
              <w:t>Зарегистрировано заболеваний</w:t>
            </w:r>
          </w:p>
        </w:tc>
        <w:tc>
          <w:tcPr>
            <w:tcW w:w="1077" w:type="dxa"/>
            <w:tcBorders>
              <w:top w:val="single" w:sz="4" w:space="0" w:color="auto"/>
              <w:left w:val="single" w:sz="4" w:space="0" w:color="auto"/>
              <w:bottom w:val="single" w:sz="4" w:space="0" w:color="auto"/>
              <w:right w:val="single" w:sz="4" w:space="0" w:color="auto"/>
            </w:tcBorders>
          </w:tcPr>
          <w:p w14:paraId="274C8E86" w14:textId="77777777" w:rsidR="001F2ABD" w:rsidRPr="00A60C0F" w:rsidRDefault="001F2ABD" w:rsidP="00214955">
            <w:pPr>
              <w:pStyle w:val="ConsPlusNormal"/>
              <w:jc w:val="center"/>
            </w:pPr>
            <w:r w:rsidRPr="00A60C0F">
              <w:t xml:space="preserve">из них у детей в возрасте до 1 года </w:t>
            </w:r>
            <w:hyperlink w:anchor="Par443" w:tooltip="&lt;*&gt; До 11 месяцев 29 дней включительно." w:history="1">
              <w:r w:rsidRPr="00A60C0F">
                <w:t>&lt;*&gt;</w:t>
              </w:r>
            </w:hyperlink>
          </w:p>
        </w:tc>
      </w:tr>
      <w:tr w:rsidR="001F2ABD" w:rsidRPr="00A87CB9" w14:paraId="00DBFCEA" w14:textId="77777777" w:rsidTr="00214955">
        <w:tc>
          <w:tcPr>
            <w:tcW w:w="4863" w:type="dxa"/>
            <w:tcBorders>
              <w:top w:val="single" w:sz="4" w:space="0" w:color="auto"/>
              <w:left w:val="single" w:sz="4" w:space="0" w:color="auto"/>
              <w:bottom w:val="single" w:sz="4" w:space="0" w:color="auto"/>
              <w:right w:val="single" w:sz="4" w:space="0" w:color="auto"/>
            </w:tcBorders>
          </w:tcPr>
          <w:p w14:paraId="276BC162" w14:textId="77777777" w:rsidR="001F2ABD" w:rsidRPr="00A60C0F" w:rsidRDefault="001F2ABD" w:rsidP="00214955">
            <w:pPr>
              <w:pStyle w:val="ConsPlusNormal"/>
              <w:jc w:val="center"/>
            </w:pPr>
            <w:r w:rsidRPr="00A60C0F">
              <w:t>1</w:t>
            </w:r>
          </w:p>
        </w:tc>
        <w:tc>
          <w:tcPr>
            <w:tcW w:w="1359" w:type="dxa"/>
            <w:tcBorders>
              <w:top w:val="single" w:sz="4" w:space="0" w:color="auto"/>
              <w:left w:val="single" w:sz="4" w:space="0" w:color="auto"/>
              <w:bottom w:val="single" w:sz="4" w:space="0" w:color="auto"/>
              <w:right w:val="single" w:sz="4" w:space="0" w:color="auto"/>
            </w:tcBorders>
          </w:tcPr>
          <w:p w14:paraId="6BE69AAD" w14:textId="77777777" w:rsidR="001F2ABD" w:rsidRPr="00A60C0F" w:rsidRDefault="001F2ABD" w:rsidP="00214955">
            <w:pPr>
              <w:pStyle w:val="ConsPlusNormal"/>
              <w:jc w:val="center"/>
            </w:pPr>
            <w:r w:rsidRPr="00A60C0F">
              <w:t>2</w:t>
            </w:r>
          </w:p>
        </w:tc>
        <w:tc>
          <w:tcPr>
            <w:tcW w:w="622" w:type="dxa"/>
            <w:tcBorders>
              <w:top w:val="single" w:sz="4" w:space="0" w:color="auto"/>
              <w:left w:val="single" w:sz="4" w:space="0" w:color="auto"/>
              <w:bottom w:val="single" w:sz="4" w:space="0" w:color="auto"/>
              <w:right w:val="single" w:sz="4" w:space="0" w:color="auto"/>
            </w:tcBorders>
          </w:tcPr>
          <w:p w14:paraId="08C8C308" w14:textId="77777777" w:rsidR="001F2ABD" w:rsidRPr="00A60C0F" w:rsidRDefault="001F2ABD" w:rsidP="00214955">
            <w:pPr>
              <w:pStyle w:val="ConsPlusNormal"/>
              <w:jc w:val="center"/>
            </w:pPr>
            <w:r w:rsidRPr="00A60C0F">
              <w:t>3</w:t>
            </w:r>
          </w:p>
        </w:tc>
        <w:tc>
          <w:tcPr>
            <w:tcW w:w="1148" w:type="dxa"/>
            <w:tcBorders>
              <w:top w:val="single" w:sz="4" w:space="0" w:color="auto"/>
              <w:left w:val="single" w:sz="4" w:space="0" w:color="auto"/>
              <w:bottom w:val="single" w:sz="4" w:space="0" w:color="auto"/>
              <w:right w:val="single" w:sz="4" w:space="0" w:color="auto"/>
            </w:tcBorders>
          </w:tcPr>
          <w:p w14:paraId="18EEB7D7" w14:textId="77777777" w:rsidR="001F2ABD" w:rsidRPr="00A60C0F" w:rsidRDefault="001F2ABD" w:rsidP="00214955">
            <w:pPr>
              <w:pStyle w:val="ConsPlusNormal"/>
              <w:jc w:val="center"/>
            </w:pPr>
            <w:r w:rsidRPr="00A60C0F">
              <w:t>4</w:t>
            </w:r>
          </w:p>
        </w:tc>
        <w:tc>
          <w:tcPr>
            <w:tcW w:w="1077" w:type="dxa"/>
            <w:tcBorders>
              <w:top w:val="single" w:sz="4" w:space="0" w:color="auto"/>
              <w:left w:val="single" w:sz="4" w:space="0" w:color="auto"/>
              <w:bottom w:val="single" w:sz="4" w:space="0" w:color="auto"/>
              <w:right w:val="single" w:sz="4" w:space="0" w:color="auto"/>
            </w:tcBorders>
          </w:tcPr>
          <w:p w14:paraId="190F73D9" w14:textId="77777777" w:rsidR="001F2ABD" w:rsidRPr="00A60C0F" w:rsidRDefault="001F2ABD" w:rsidP="00214955">
            <w:pPr>
              <w:pStyle w:val="ConsPlusNormal"/>
              <w:jc w:val="center"/>
            </w:pPr>
            <w:r w:rsidRPr="00A60C0F">
              <w:t>5</w:t>
            </w:r>
          </w:p>
        </w:tc>
      </w:tr>
      <w:tr w:rsidR="001F2ABD" w:rsidRPr="00A87CB9" w14:paraId="70788905" w14:textId="77777777" w:rsidTr="00214955">
        <w:tc>
          <w:tcPr>
            <w:tcW w:w="4863" w:type="dxa"/>
            <w:tcBorders>
              <w:top w:val="single" w:sz="4" w:space="0" w:color="auto"/>
              <w:left w:val="single" w:sz="4" w:space="0" w:color="auto"/>
              <w:bottom w:val="single" w:sz="4" w:space="0" w:color="auto"/>
              <w:right w:val="single" w:sz="4" w:space="0" w:color="auto"/>
            </w:tcBorders>
          </w:tcPr>
          <w:p w14:paraId="12824F83" w14:textId="77777777" w:rsidR="001F2ABD" w:rsidRPr="00A87CB9" w:rsidRDefault="001F2ABD" w:rsidP="00214955">
            <w:pPr>
              <w:pStyle w:val="ConsPlusNormal"/>
            </w:pPr>
            <w:r w:rsidRPr="00A87CB9">
              <w:t>Всего заболеваний</w:t>
            </w:r>
          </w:p>
        </w:tc>
        <w:tc>
          <w:tcPr>
            <w:tcW w:w="1359" w:type="dxa"/>
            <w:tcBorders>
              <w:top w:val="single" w:sz="4" w:space="0" w:color="auto"/>
              <w:left w:val="single" w:sz="4" w:space="0" w:color="auto"/>
              <w:bottom w:val="single" w:sz="4" w:space="0" w:color="auto"/>
              <w:right w:val="single" w:sz="4" w:space="0" w:color="auto"/>
            </w:tcBorders>
          </w:tcPr>
          <w:p w14:paraId="2C311867" w14:textId="77777777" w:rsidR="001F2ABD" w:rsidRPr="00A87CB9" w:rsidRDefault="001F2ABD" w:rsidP="00214955">
            <w:pPr>
              <w:pStyle w:val="ConsPlusNormal"/>
              <w:jc w:val="center"/>
            </w:pPr>
            <w:r w:rsidRPr="00A87CB9">
              <w:t>A00 - T98</w:t>
            </w:r>
          </w:p>
        </w:tc>
        <w:tc>
          <w:tcPr>
            <w:tcW w:w="622" w:type="dxa"/>
            <w:tcBorders>
              <w:top w:val="single" w:sz="4" w:space="0" w:color="auto"/>
              <w:left w:val="single" w:sz="4" w:space="0" w:color="auto"/>
              <w:bottom w:val="single" w:sz="4" w:space="0" w:color="auto"/>
              <w:right w:val="single" w:sz="4" w:space="0" w:color="auto"/>
            </w:tcBorders>
          </w:tcPr>
          <w:p w14:paraId="7281F527" w14:textId="77777777" w:rsidR="001F2ABD" w:rsidRPr="00A87CB9" w:rsidRDefault="001F2ABD" w:rsidP="00214955">
            <w:pPr>
              <w:pStyle w:val="ConsPlusNormal"/>
              <w:jc w:val="center"/>
            </w:pPr>
            <w:r w:rsidRPr="00A87CB9">
              <w:t>1.0</w:t>
            </w:r>
          </w:p>
        </w:tc>
        <w:tc>
          <w:tcPr>
            <w:tcW w:w="1148" w:type="dxa"/>
            <w:tcBorders>
              <w:top w:val="single" w:sz="4" w:space="0" w:color="auto"/>
              <w:left w:val="single" w:sz="4" w:space="0" w:color="auto"/>
              <w:bottom w:val="single" w:sz="4" w:space="0" w:color="auto"/>
              <w:right w:val="single" w:sz="4" w:space="0" w:color="auto"/>
            </w:tcBorders>
          </w:tcPr>
          <w:p w14:paraId="7EA6D788"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61A77676" w14:textId="77777777" w:rsidR="001F2ABD" w:rsidRPr="00A87CB9" w:rsidRDefault="001F2ABD" w:rsidP="00214955">
            <w:pPr>
              <w:pStyle w:val="ConsPlusNormal"/>
              <w:jc w:val="both"/>
            </w:pPr>
          </w:p>
        </w:tc>
      </w:tr>
      <w:tr w:rsidR="001F2ABD" w:rsidRPr="00A87CB9" w14:paraId="22BDBA72" w14:textId="77777777" w:rsidTr="00214955">
        <w:tc>
          <w:tcPr>
            <w:tcW w:w="4863" w:type="dxa"/>
            <w:tcBorders>
              <w:top w:val="single" w:sz="4" w:space="0" w:color="auto"/>
              <w:left w:val="single" w:sz="4" w:space="0" w:color="auto"/>
              <w:right w:val="single" w:sz="4" w:space="0" w:color="auto"/>
            </w:tcBorders>
          </w:tcPr>
          <w:p w14:paraId="5B2D8431" w14:textId="77777777" w:rsidR="001F2ABD" w:rsidRPr="00A87CB9" w:rsidRDefault="001F2ABD" w:rsidP="00214955">
            <w:pPr>
              <w:pStyle w:val="ConsPlusNormal"/>
              <w:ind w:left="283"/>
            </w:pPr>
            <w:r w:rsidRPr="00A87CB9">
              <w:t>из них:</w:t>
            </w:r>
          </w:p>
        </w:tc>
        <w:tc>
          <w:tcPr>
            <w:tcW w:w="1359" w:type="dxa"/>
            <w:tcBorders>
              <w:top w:val="single" w:sz="4" w:space="0" w:color="auto"/>
              <w:left w:val="single" w:sz="4" w:space="0" w:color="auto"/>
              <w:right w:val="single" w:sz="4" w:space="0" w:color="auto"/>
            </w:tcBorders>
          </w:tcPr>
          <w:p w14:paraId="7C3543E8" w14:textId="77777777" w:rsidR="001F2ABD" w:rsidRPr="00A87CB9" w:rsidRDefault="001F2ABD" w:rsidP="00214955">
            <w:pPr>
              <w:pStyle w:val="ConsPlusNormal"/>
              <w:jc w:val="center"/>
            </w:pPr>
          </w:p>
        </w:tc>
        <w:tc>
          <w:tcPr>
            <w:tcW w:w="622" w:type="dxa"/>
            <w:tcBorders>
              <w:top w:val="single" w:sz="4" w:space="0" w:color="auto"/>
              <w:left w:val="single" w:sz="4" w:space="0" w:color="auto"/>
              <w:right w:val="single" w:sz="4" w:space="0" w:color="auto"/>
            </w:tcBorders>
          </w:tcPr>
          <w:p w14:paraId="227B2201" w14:textId="77777777" w:rsidR="001F2ABD" w:rsidRPr="00A87CB9" w:rsidRDefault="001F2ABD" w:rsidP="00214955">
            <w:pPr>
              <w:pStyle w:val="ConsPlusNormal"/>
              <w:jc w:val="center"/>
            </w:pPr>
          </w:p>
        </w:tc>
        <w:tc>
          <w:tcPr>
            <w:tcW w:w="1148" w:type="dxa"/>
            <w:tcBorders>
              <w:top w:val="single" w:sz="4" w:space="0" w:color="auto"/>
              <w:left w:val="single" w:sz="4" w:space="0" w:color="auto"/>
              <w:right w:val="single" w:sz="4" w:space="0" w:color="auto"/>
            </w:tcBorders>
          </w:tcPr>
          <w:p w14:paraId="68D44A9D" w14:textId="77777777" w:rsidR="001F2ABD" w:rsidRPr="00A87CB9" w:rsidRDefault="001F2ABD" w:rsidP="00214955">
            <w:pPr>
              <w:pStyle w:val="ConsPlusNormal"/>
              <w:jc w:val="both"/>
            </w:pPr>
          </w:p>
        </w:tc>
        <w:tc>
          <w:tcPr>
            <w:tcW w:w="1077" w:type="dxa"/>
            <w:tcBorders>
              <w:top w:val="single" w:sz="4" w:space="0" w:color="auto"/>
              <w:left w:val="single" w:sz="4" w:space="0" w:color="auto"/>
              <w:right w:val="single" w:sz="4" w:space="0" w:color="auto"/>
            </w:tcBorders>
          </w:tcPr>
          <w:p w14:paraId="333F6977" w14:textId="77777777" w:rsidR="001F2ABD" w:rsidRPr="00A87CB9" w:rsidRDefault="001F2ABD" w:rsidP="00214955">
            <w:pPr>
              <w:pStyle w:val="ConsPlusNormal"/>
              <w:jc w:val="both"/>
            </w:pPr>
          </w:p>
        </w:tc>
      </w:tr>
      <w:tr w:rsidR="001F2ABD" w:rsidRPr="00A87CB9" w14:paraId="644CA92D" w14:textId="77777777" w:rsidTr="00214955">
        <w:tc>
          <w:tcPr>
            <w:tcW w:w="4863" w:type="dxa"/>
            <w:tcBorders>
              <w:left w:val="single" w:sz="4" w:space="0" w:color="auto"/>
              <w:bottom w:val="single" w:sz="4" w:space="0" w:color="auto"/>
              <w:right w:val="single" w:sz="4" w:space="0" w:color="auto"/>
            </w:tcBorders>
          </w:tcPr>
          <w:p w14:paraId="63A67470" w14:textId="77777777" w:rsidR="001F2ABD" w:rsidRPr="00A87CB9" w:rsidRDefault="001F2ABD" w:rsidP="00214955">
            <w:pPr>
              <w:pStyle w:val="ConsPlusNormal"/>
            </w:pPr>
            <w:r w:rsidRPr="00A87CB9">
              <w:t>некоторые инфекционные и паразитарные болезни</w:t>
            </w:r>
          </w:p>
        </w:tc>
        <w:tc>
          <w:tcPr>
            <w:tcW w:w="1359" w:type="dxa"/>
            <w:tcBorders>
              <w:left w:val="single" w:sz="4" w:space="0" w:color="auto"/>
              <w:bottom w:val="single" w:sz="4" w:space="0" w:color="auto"/>
              <w:right w:val="single" w:sz="4" w:space="0" w:color="auto"/>
            </w:tcBorders>
          </w:tcPr>
          <w:p w14:paraId="03CDE267" w14:textId="77777777" w:rsidR="001F2ABD" w:rsidRPr="00A87CB9" w:rsidRDefault="001F2ABD" w:rsidP="00214955">
            <w:pPr>
              <w:pStyle w:val="ConsPlusNormal"/>
              <w:jc w:val="center"/>
            </w:pPr>
            <w:r w:rsidRPr="00A87CB9">
              <w:t>A00 - B99</w:t>
            </w:r>
          </w:p>
        </w:tc>
        <w:tc>
          <w:tcPr>
            <w:tcW w:w="622" w:type="dxa"/>
            <w:tcBorders>
              <w:left w:val="single" w:sz="4" w:space="0" w:color="auto"/>
              <w:bottom w:val="single" w:sz="4" w:space="0" w:color="auto"/>
              <w:right w:val="single" w:sz="4" w:space="0" w:color="auto"/>
            </w:tcBorders>
          </w:tcPr>
          <w:p w14:paraId="0C734A9C" w14:textId="77777777" w:rsidR="001F2ABD" w:rsidRPr="00A87CB9" w:rsidRDefault="001F2ABD" w:rsidP="00214955">
            <w:pPr>
              <w:pStyle w:val="ConsPlusNormal"/>
              <w:jc w:val="center"/>
            </w:pPr>
            <w:r w:rsidRPr="00A87CB9">
              <w:t>2.0</w:t>
            </w:r>
          </w:p>
        </w:tc>
        <w:tc>
          <w:tcPr>
            <w:tcW w:w="1148" w:type="dxa"/>
            <w:tcBorders>
              <w:left w:val="single" w:sz="4" w:space="0" w:color="auto"/>
              <w:bottom w:val="single" w:sz="4" w:space="0" w:color="auto"/>
              <w:right w:val="single" w:sz="4" w:space="0" w:color="auto"/>
            </w:tcBorders>
          </w:tcPr>
          <w:p w14:paraId="3E01F732" w14:textId="77777777" w:rsidR="001F2ABD" w:rsidRPr="00A87CB9" w:rsidRDefault="001F2ABD" w:rsidP="00214955">
            <w:pPr>
              <w:pStyle w:val="ConsPlusNormal"/>
              <w:jc w:val="both"/>
            </w:pPr>
          </w:p>
        </w:tc>
        <w:tc>
          <w:tcPr>
            <w:tcW w:w="1077" w:type="dxa"/>
            <w:tcBorders>
              <w:left w:val="single" w:sz="4" w:space="0" w:color="auto"/>
              <w:bottom w:val="single" w:sz="4" w:space="0" w:color="auto"/>
              <w:right w:val="single" w:sz="4" w:space="0" w:color="auto"/>
            </w:tcBorders>
          </w:tcPr>
          <w:p w14:paraId="6C751FAA" w14:textId="77777777" w:rsidR="001F2ABD" w:rsidRPr="00A87CB9" w:rsidRDefault="001F2ABD" w:rsidP="00214955">
            <w:pPr>
              <w:pStyle w:val="ConsPlusNormal"/>
              <w:jc w:val="both"/>
            </w:pPr>
          </w:p>
        </w:tc>
      </w:tr>
      <w:tr w:rsidR="001F2ABD" w:rsidRPr="00A87CB9" w14:paraId="664016CD" w14:textId="77777777" w:rsidTr="00214955">
        <w:tc>
          <w:tcPr>
            <w:tcW w:w="4863" w:type="dxa"/>
            <w:tcBorders>
              <w:top w:val="single" w:sz="4" w:space="0" w:color="auto"/>
              <w:left w:val="single" w:sz="4" w:space="0" w:color="auto"/>
              <w:bottom w:val="single" w:sz="4" w:space="0" w:color="auto"/>
              <w:right w:val="single" w:sz="4" w:space="0" w:color="auto"/>
            </w:tcBorders>
          </w:tcPr>
          <w:p w14:paraId="6C031D41" w14:textId="77777777" w:rsidR="001F2ABD" w:rsidRPr="00A87CB9" w:rsidRDefault="001F2ABD" w:rsidP="00214955">
            <w:pPr>
              <w:pStyle w:val="ConsPlusNormal"/>
              <w:ind w:left="283"/>
            </w:pPr>
            <w:r w:rsidRPr="00A87CB9">
              <w:t>из них кишечные инфекции</w:t>
            </w:r>
          </w:p>
        </w:tc>
        <w:tc>
          <w:tcPr>
            <w:tcW w:w="1359" w:type="dxa"/>
            <w:tcBorders>
              <w:top w:val="single" w:sz="4" w:space="0" w:color="auto"/>
              <w:left w:val="single" w:sz="4" w:space="0" w:color="auto"/>
              <w:bottom w:val="single" w:sz="4" w:space="0" w:color="auto"/>
              <w:right w:val="single" w:sz="4" w:space="0" w:color="auto"/>
            </w:tcBorders>
          </w:tcPr>
          <w:p w14:paraId="4E8634C2" w14:textId="77777777" w:rsidR="001F2ABD" w:rsidRPr="00A87CB9" w:rsidRDefault="001F2ABD" w:rsidP="00214955">
            <w:pPr>
              <w:pStyle w:val="ConsPlusNormal"/>
              <w:jc w:val="center"/>
            </w:pPr>
            <w:r w:rsidRPr="00A87CB9">
              <w:t>A00 - A09</w:t>
            </w:r>
          </w:p>
        </w:tc>
        <w:tc>
          <w:tcPr>
            <w:tcW w:w="622" w:type="dxa"/>
            <w:tcBorders>
              <w:top w:val="single" w:sz="4" w:space="0" w:color="auto"/>
              <w:left w:val="single" w:sz="4" w:space="0" w:color="auto"/>
              <w:bottom w:val="single" w:sz="4" w:space="0" w:color="auto"/>
              <w:right w:val="single" w:sz="4" w:space="0" w:color="auto"/>
            </w:tcBorders>
          </w:tcPr>
          <w:p w14:paraId="0DA2D0EB" w14:textId="77777777" w:rsidR="001F2ABD" w:rsidRPr="00A87CB9" w:rsidRDefault="001F2ABD" w:rsidP="00214955">
            <w:pPr>
              <w:pStyle w:val="ConsPlusNormal"/>
              <w:jc w:val="center"/>
            </w:pPr>
            <w:r w:rsidRPr="00A87CB9">
              <w:t>2.1</w:t>
            </w:r>
          </w:p>
        </w:tc>
        <w:tc>
          <w:tcPr>
            <w:tcW w:w="1148" w:type="dxa"/>
            <w:tcBorders>
              <w:top w:val="single" w:sz="4" w:space="0" w:color="auto"/>
              <w:left w:val="single" w:sz="4" w:space="0" w:color="auto"/>
              <w:bottom w:val="single" w:sz="4" w:space="0" w:color="auto"/>
              <w:right w:val="single" w:sz="4" w:space="0" w:color="auto"/>
            </w:tcBorders>
          </w:tcPr>
          <w:p w14:paraId="3A358410"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32183899" w14:textId="77777777" w:rsidR="001F2ABD" w:rsidRPr="00A87CB9" w:rsidRDefault="001F2ABD" w:rsidP="00214955">
            <w:pPr>
              <w:pStyle w:val="ConsPlusNormal"/>
              <w:jc w:val="both"/>
            </w:pPr>
          </w:p>
        </w:tc>
      </w:tr>
      <w:tr w:rsidR="001F2ABD" w:rsidRPr="00A87CB9" w14:paraId="48ADF1EC" w14:textId="77777777" w:rsidTr="00214955">
        <w:tc>
          <w:tcPr>
            <w:tcW w:w="4863" w:type="dxa"/>
            <w:tcBorders>
              <w:top w:val="single" w:sz="4" w:space="0" w:color="auto"/>
              <w:left w:val="single" w:sz="4" w:space="0" w:color="auto"/>
              <w:bottom w:val="single" w:sz="4" w:space="0" w:color="auto"/>
              <w:right w:val="single" w:sz="4" w:space="0" w:color="auto"/>
            </w:tcBorders>
          </w:tcPr>
          <w:p w14:paraId="43B7B2C7" w14:textId="77777777" w:rsidR="001F2ABD" w:rsidRPr="00A87CB9" w:rsidRDefault="001F2ABD" w:rsidP="00214955">
            <w:pPr>
              <w:pStyle w:val="ConsPlusNormal"/>
            </w:pPr>
            <w:r w:rsidRPr="00A87CB9">
              <w:t xml:space="preserve">болезни крови, кроветворных органов и отдельные нарушения, вовлекающие иммунный </w:t>
            </w:r>
            <w:r w:rsidRPr="00A87CB9">
              <w:lastRenderedPageBreak/>
              <w:t>механизм</w:t>
            </w:r>
          </w:p>
        </w:tc>
        <w:tc>
          <w:tcPr>
            <w:tcW w:w="1359" w:type="dxa"/>
            <w:tcBorders>
              <w:top w:val="single" w:sz="4" w:space="0" w:color="auto"/>
              <w:left w:val="single" w:sz="4" w:space="0" w:color="auto"/>
              <w:bottom w:val="single" w:sz="4" w:space="0" w:color="auto"/>
              <w:right w:val="single" w:sz="4" w:space="0" w:color="auto"/>
            </w:tcBorders>
          </w:tcPr>
          <w:p w14:paraId="7952633E" w14:textId="77777777" w:rsidR="001F2ABD" w:rsidRPr="00A87CB9" w:rsidRDefault="001F2ABD" w:rsidP="00214955">
            <w:pPr>
              <w:pStyle w:val="ConsPlusNormal"/>
              <w:jc w:val="center"/>
            </w:pPr>
            <w:r w:rsidRPr="00A87CB9">
              <w:lastRenderedPageBreak/>
              <w:t>D50 - D89</w:t>
            </w:r>
          </w:p>
        </w:tc>
        <w:tc>
          <w:tcPr>
            <w:tcW w:w="622" w:type="dxa"/>
            <w:tcBorders>
              <w:top w:val="single" w:sz="4" w:space="0" w:color="auto"/>
              <w:left w:val="single" w:sz="4" w:space="0" w:color="auto"/>
              <w:bottom w:val="single" w:sz="4" w:space="0" w:color="auto"/>
              <w:right w:val="single" w:sz="4" w:space="0" w:color="auto"/>
            </w:tcBorders>
          </w:tcPr>
          <w:p w14:paraId="68B63164" w14:textId="77777777" w:rsidR="001F2ABD" w:rsidRPr="00A87CB9" w:rsidRDefault="001F2ABD" w:rsidP="00214955">
            <w:pPr>
              <w:pStyle w:val="ConsPlusNormal"/>
              <w:jc w:val="center"/>
            </w:pPr>
            <w:r w:rsidRPr="00A87CB9">
              <w:t>3.0</w:t>
            </w:r>
          </w:p>
        </w:tc>
        <w:tc>
          <w:tcPr>
            <w:tcW w:w="1148" w:type="dxa"/>
            <w:tcBorders>
              <w:top w:val="single" w:sz="4" w:space="0" w:color="auto"/>
              <w:left w:val="single" w:sz="4" w:space="0" w:color="auto"/>
              <w:bottom w:val="single" w:sz="4" w:space="0" w:color="auto"/>
              <w:right w:val="single" w:sz="4" w:space="0" w:color="auto"/>
            </w:tcBorders>
          </w:tcPr>
          <w:p w14:paraId="3091AA83"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5F472D9E" w14:textId="77777777" w:rsidR="001F2ABD" w:rsidRPr="00A87CB9" w:rsidRDefault="001F2ABD" w:rsidP="00214955">
            <w:pPr>
              <w:pStyle w:val="ConsPlusNormal"/>
              <w:jc w:val="both"/>
            </w:pPr>
          </w:p>
        </w:tc>
      </w:tr>
      <w:tr w:rsidR="001F2ABD" w:rsidRPr="00A87CB9" w14:paraId="1DD1A2A8" w14:textId="77777777" w:rsidTr="00214955">
        <w:tc>
          <w:tcPr>
            <w:tcW w:w="4863" w:type="dxa"/>
            <w:tcBorders>
              <w:top w:val="single" w:sz="4" w:space="0" w:color="auto"/>
              <w:left w:val="single" w:sz="4" w:space="0" w:color="auto"/>
              <w:bottom w:val="single" w:sz="4" w:space="0" w:color="auto"/>
              <w:right w:val="single" w:sz="4" w:space="0" w:color="auto"/>
            </w:tcBorders>
          </w:tcPr>
          <w:p w14:paraId="5426B74F" w14:textId="77777777" w:rsidR="001F2ABD" w:rsidRPr="00A87CB9" w:rsidRDefault="001F2ABD" w:rsidP="00214955">
            <w:pPr>
              <w:pStyle w:val="ConsPlusNormal"/>
            </w:pPr>
            <w:r w:rsidRPr="00A87CB9">
              <w:t>болезни эндокринной системы, расстройства питания и нарушения обмена веществ</w:t>
            </w:r>
          </w:p>
        </w:tc>
        <w:tc>
          <w:tcPr>
            <w:tcW w:w="1359" w:type="dxa"/>
            <w:tcBorders>
              <w:top w:val="single" w:sz="4" w:space="0" w:color="auto"/>
              <w:left w:val="single" w:sz="4" w:space="0" w:color="auto"/>
              <w:bottom w:val="single" w:sz="4" w:space="0" w:color="auto"/>
              <w:right w:val="single" w:sz="4" w:space="0" w:color="auto"/>
            </w:tcBorders>
          </w:tcPr>
          <w:p w14:paraId="6C5343F6" w14:textId="77777777" w:rsidR="001F2ABD" w:rsidRPr="00A87CB9" w:rsidRDefault="001F2ABD" w:rsidP="00214955">
            <w:pPr>
              <w:pStyle w:val="ConsPlusNormal"/>
              <w:jc w:val="center"/>
            </w:pPr>
            <w:r w:rsidRPr="00A87CB9">
              <w:t>E00 - E89</w:t>
            </w:r>
          </w:p>
        </w:tc>
        <w:tc>
          <w:tcPr>
            <w:tcW w:w="622" w:type="dxa"/>
            <w:tcBorders>
              <w:top w:val="single" w:sz="4" w:space="0" w:color="auto"/>
              <w:left w:val="single" w:sz="4" w:space="0" w:color="auto"/>
              <w:bottom w:val="single" w:sz="4" w:space="0" w:color="auto"/>
              <w:right w:val="single" w:sz="4" w:space="0" w:color="auto"/>
            </w:tcBorders>
          </w:tcPr>
          <w:p w14:paraId="516334A5" w14:textId="77777777" w:rsidR="001F2ABD" w:rsidRPr="00A87CB9" w:rsidRDefault="001F2ABD" w:rsidP="00214955">
            <w:pPr>
              <w:pStyle w:val="ConsPlusNormal"/>
              <w:jc w:val="center"/>
            </w:pPr>
            <w:r w:rsidRPr="00A87CB9">
              <w:t>4.0</w:t>
            </w:r>
          </w:p>
        </w:tc>
        <w:tc>
          <w:tcPr>
            <w:tcW w:w="1148" w:type="dxa"/>
            <w:tcBorders>
              <w:top w:val="single" w:sz="4" w:space="0" w:color="auto"/>
              <w:left w:val="single" w:sz="4" w:space="0" w:color="auto"/>
              <w:bottom w:val="single" w:sz="4" w:space="0" w:color="auto"/>
              <w:right w:val="single" w:sz="4" w:space="0" w:color="auto"/>
            </w:tcBorders>
          </w:tcPr>
          <w:p w14:paraId="65E77694"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7BBD0765" w14:textId="77777777" w:rsidR="001F2ABD" w:rsidRPr="00A87CB9" w:rsidRDefault="001F2ABD" w:rsidP="00214955">
            <w:pPr>
              <w:pStyle w:val="ConsPlusNormal"/>
              <w:jc w:val="both"/>
            </w:pPr>
          </w:p>
        </w:tc>
      </w:tr>
      <w:tr w:rsidR="001F2ABD" w:rsidRPr="00A87CB9" w14:paraId="70CDBF58" w14:textId="77777777" w:rsidTr="00214955">
        <w:tc>
          <w:tcPr>
            <w:tcW w:w="4863" w:type="dxa"/>
            <w:tcBorders>
              <w:top w:val="single" w:sz="4" w:space="0" w:color="auto"/>
              <w:left w:val="single" w:sz="4" w:space="0" w:color="auto"/>
              <w:bottom w:val="single" w:sz="4" w:space="0" w:color="auto"/>
              <w:right w:val="single" w:sz="4" w:space="0" w:color="auto"/>
            </w:tcBorders>
          </w:tcPr>
          <w:p w14:paraId="0E59CF57" w14:textId="77777777" w:rsidR="001F2ABD" w:rsidRPr="00A87CB9" w:rsidRDefault="001F2ABD" w:rsidP="00214955">
            <w:pPr>
              <w:pStyle w:val="ConsPlusNormal"/>
            </w:pPr>
            <w:r w:rsidRPr="00A87CB9">
              <w:t>болезни нервной системы</w:t>
            </w:r>
          </w:p>
        </w:tc>
        <w:tc>
          <w:tcPr>
            <w:tcW w:w="1359" w:type="dxa"/>
            <w:tcBorders>
              <w:top w:val="single" w:sz="4" w:space="0" w:color="auto"/>
              <w:left w:val="single" w:sz="4" w:space="0" w:color="auto"/>
              <w:bottom w:val="single" w:sz="4" w:space="0" w:color="auto"/>
              <w:right w:val="single" w:sz="4" w:space="0" w:color="auto"/>
            </w:tcBorders>
          </w:tcPr>
          <w:p w14:paraId="2673FAF3" w14:textId="77777777" w:rsidR="001F2ABD" w:rsidRPr="00A87CB9" w:rsidRDefault="001F2ABD" w:rsidP="00214955">
            <w:pPr>
              <w:pStyle w:val="ConsPlusNormal"/>
              <w:jc w:val="center"/>
            </w:pPr>
            <w:r w:rsidRPr="00A87CB9">
              <w:t>G00 - G99</w:t>
            </w:r>
          </w:p>
        </w:tc>
        <w:tc>
          <w:tcPr>
            <w:tcW w:w="622" w:type="dxa"/>
            <w:tcBorders>
              <w:top w:val="single" w:sz="4" w:space="0" w:color="auto"/>
              <w:left w:val="single" w:sz="4" w:space="0" w:color="auto"/>
              <w:bottom w:val="single" w:sz="4" w:space="0" w:color="auto"/>
              <w:right w:val="single" w:sz="4" w:space="0" w:color="auto"/>
            </w:tcBorders>
          </w:tcPr>
          <w:p w14:paraId="4A6EF48C" w14:textId="77777777" w:rsidR="001F2ABD" w:rsidRPr="00A87CB9" w:rsidRDefault="001F2ABD" w:rsidP="00214955">
            <w:pPr>
              <w:pStyle w:val="ConsPlusNormal"/>
              <w:jc w:val="center"/>
            </w:pPr>
            <w:r w:rsidRPr="00A87CB9">
              <w:t>5.0</w:t>
            </w:r>
          </w:p>
        </w:tc>
        <w:tc>
          <w:tcPr>
            <w:tcW w:w="1148" w:type="dxa"/>
            <w:tcBorders>
              <w:top w:val="single" w:sz="4" w:space="0" w:color="auto"/>
              <w:left w:val="single" w:sz="4" w:space="0" w:color="auto"/>
              <w:bottom w:val="single" w:sz="4" w:space="0" w:color="auto"/>
              <w:right w:val="single" w:sz="4" w:space="0" w:color="auto"/>
            </w:tcBorders>
          </w:tcPr>
          <w:p w14:paraId="1DA88883"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6589C169" w14:textId="77777777" w:rsidR="001F2ABD" w:rsidRPr="00A87CB9" w:rsidRDefault="001F2ABD" w:rsidP="00214955">
            <w:pPr>
              <w:pStyle w:val="ConsPlusNormal"/>
              <w:jc w:val="both"/>
            </w:pPr>
          </w:p>
        </w:tc>
      </w:tr>
      <w:tr w:rsidR="001F2ABD" w:rsidRPr="00A87CB9" w14:paraId="7942F3B5" w14:textId="77777777" w:rsidTr="00214955">
        <w:tc>
          <w:tcPr>
            <w:tcW w:w="4863" w:type="dxa"/>
            <w:tcBorders>
              <w:top w:val="single" w:sz="4" w:space="0" w:color="auto"/>
              <w:left w:val="single" w:sz="4" w:space="0" w:color="auto"/>
              <w:bottom w:val="single" w:sz="4" w:space="0" w:color="auto"/>
              <w:right w:val="single" w:sz="4" w:space="0" w:color="auto"/>
            </w:tcBorders>
          </w:tcPr>
          <w:p w14:paraId="203289E2" w14:textId="77777777" w:rsidR="001F2ABD" w:rsidRPr="00A87CB9" w:rsidRDefault="001F2ABD" w:rsidP="00214955">
            <w:pPr>
              <w:pStyle w:val="ConsPlusNormal"/>
            </w:pPr>
            <w:r w:rsidRPr="00A87CB9">
              <w:t>болезни глаза и его придаточного аппарата</w:t>
            </w:r>
          </w:p>
        </w:tc>
        <w:tc>
          <w:tcPr>
            <w:tcW w:w="1359" w:type="dxa"/>
            <w:tcBorders>
              <w:top w:val="single" w:sz="4" w:space="0" w:color="auto"/>
              <w:left w:val="single" w:sz="4" w:space="0" w:color="auto"/>
              <w:bottom w:val="single" w:sz="4" w:space="0" w:color="auto"/>
              <w:right w:val="single" w:sz="4" w:space="0" w:color="auto"/>
            </w:tcBorders>
          </w:tcPr>
          <w:p w14:paraId="4DE060C4" w14:textId="77777777" w:rsidR="001F2ABD" w:rsidRPr="00A87CB9" w:rsidRDefault="001F2ABD" w:rsidP="00214955">
            <w:pPr>
              <w:pStyle w:val="ConsPlusNormal"/>
              <w:jc w:val="center"/>
            </w:pPr>
            <w:r w:rsidRPr="00A87CB9">
              <w:t>H00 - H59</w:t>
            </w:r>
          </w:p>
        </w:tc>
        <w:tc>
          <w:tcPr>
            <w:tcW w:w="622" w:type="dxa"/>
            <w:tcBorders>
              <w:top w:val="single" w:sz="4" w:space="0" w:color="auto"/>
              <w:left w:val="single" w:sz="4" w:space="0" w:color="auto"/>
              <w:bottom w:val="single" w:sz="4" w:space="0" w:color="auto"/>
              <w:right w:val="single" w:sz="4" w:space="0" w:color="auto"/>
            </w:tcBorders>
          </w:tcPr>
          <w:p w14:paraId="33ED2BDA" w14:textId="77777777" w:rsidR="001F2ABD" w:rsidRPr="00A87CB9" w:rsidRDefault="001F2ABD" w:rsidP="00214955">
            <w:pPr>
              <w:pStyle w:val="ConsPlusNormal"/>
              <w:jc w:val="center"/>
            </w:pPr>
            <w:r w:rsidRPr="00A87CB9">
              <w:t>6.0</w:t>
            </w:r>
          </w:p>
        </w:tc>
        <w:tc>
          <w:tcPr>
            <w:tcW w:w="1148" w:type="dxa"/>
            <w:tcBorders>
              <w:top w:val="single" w:sz="4" w:space="0" w:color="auto"/>
              <w:left w:val="single" w:sz="4" w:space="0" w:color="auto"/>
              <w:bottom w:val="single" w:sz="4" w:space="0" w:color="auto"/>
              <w:right w:val="single" w:sz="4" w:space="0" w:color="auto"/>
            </w:tcBorders>
          </w:tcPr>
          <w:p w14:paraId="2CB80C35"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2BB92812" w14:textId="77777777" w:rsidR="001F2ABD" w:rsidRPr="00A87CB9" w:rsidRDefault="001F2ABD" w:rsidP="00214955">
            <w:pPr>
              <w:pStyle w:val="ConsPlusNormal"/>
              <w:jc w:val="both"/>
            </w:pPr>
          </w:p>
        </w:tc>
      </w:tr>
      <w:tr w:rsidR="001F2ABD" w:rsidRPr="00A87CB9" w14:paraId="543E411D" w14:textId="77777777" w:rsidTr="00214955">
        <w:tc>
          <w:tcPr>
            <w:tcW w:w="4863" w:type="dxa"/>
            <w:tcBorders>
              <w:top w:val="single" w:sz="4" w:space="0" w:color="auto"/>
              <w:left w:val="single" w:sz="4" w:space="0" w:color="auto"/>
              <w:bottom w:val="single" w:sz="4" w:space="0" w:color="auto"/>
              <w:right w:val="single" w:sz="4" w:space="0" w:color="auto"/>
            </w:tcBorders>
          </w:tcPr>
          <w:p w14:paraId="188C574D" w14:textId="77777777" w:rsidR="001F2ABD" w:rsidRPr="00A87CB9" w:rsidRDefault="001F2ABD" w:rsidP="00214955">
            <w:pPr>
              <w:pStyle w:val="ConsPlusNormal"/>
              <w:jc w:val="both"/>
            </w:pPr>
            <w:r w:rsidRPr="00A87CB9">
              <w:t>болезни уха и сосцевидного отростка</w:t>
            </w:r>
          </w:p>
        </w:tc>
        <w:tc>
          <w:tcPr>
            <w:tcW w:w="1359" w:type="dxa"/>
            <w:tcBorders>
              <w:top w:val="single" w:sz="4" w:space="0" w:color="auto"/>
              <w:left w:val="single" w:sz="4" w:space="0" w:color="auto"/>
              <w:bottom w:val="single" w:sz="4" w:space="0" w:color="auto"/>
              <w:right w:val="single" w:sz="4" w:space="0" w:color="auto"/>
            </w:tcBorders>
          </w:tcPr>
          <w:p w14:paraId="5AFDD1DA" w14:textId="77777777" w:rsidR="001F2ABD" w:rsidRPr="00A87CB9" w:rsidRDefault="001F2ABD" w:rsidP="00214955">
            <w:pPr>
              <w:pStyle w:val="ConsPlusNormal"/>
              <w:jc w:val="center"/>
            </w:pPr>
            <w:r w:rsidRPr="00A87CB9">
              <w:t>H60 - H95</w:t>
            </w:r>
          </w:p>
        </w:tc>
        <w:tc>
          <w:tcPr>
            <w:tcW w:w="622" w:type="dxa"/>
            <w:tcBorders>
              <w:top w:val="single" w:sz="4" w:space="0" w:color="auto"/>
              <w:left w:val="single" w:sz="4" w:space="0" w:color="auto"/>
              <w:bottom w:val="single" w:sz="4" w:space="0" w:color="auto"/>
              <w:right w:val="single" w:sz="4" w:space="0" w:color="auto"/>
            </w:tcBorders>
          </w:tcPr>
          <w:p w14:paraId="566890D4" w14:textId="77777777" w:rsidR="001F2ABD" w:rsidRPr="00A87CB9" w:rsidRDefault="001F2ABD" w:rsidP="00214955">
            <w:pPr>
              <w:pStyle w:val="ConsPlusNormal"/>
              <w:jc w:val="center"/>
            </w:pPr>
            <w:r w:rsidRPr="00A87CB9">
              <w:t>7.0</w:t>
            </w:r>
          </w:p>
        </w:tc>
        <w:tc>
          <w:tcPr>
            <w:tcW w:w="1148" w:type="dxa"/>
            <w:tcBorders>
              <w:top w:val="single" w:sz="4" w:space="0" w:color="auto"/>
              <w:left w:val="single" w:sz="4" w:space="0" w:color="auto"/>
              <w:bottom w:val="single" w:sz="4" w:space="0" w:color="auto"/>
              <w:right w:val="single" w:sz="4" w:space="0" w:color="auto"/>
            </w:tcBorders>
          </w:tcPr>
          <w:p w14:paraId="0488FFCB"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16C9BC01" w14:textId="77777777" w:rsidR="001F2ABD" w:rsidRPr="00A87CB9" w:rsidRDefault="001F2ABD" w:rsidP="00214955">
            <w:pPr>
              <w:pStyle w:val="ConsPlusNormal"/>
              <w:jc w:val="both"/>
            </w:pPr>
          </w:p>
        </w:tc>
      </w:tr>
      <w:tr w:rsidR="001F2ABD" w:rsidRPr="00A87CB9" w14:paraId="6623F2AA" w14:textId="77777777" w:rsidTr="00214955">
        <w:tc>
          <w:tcPr>
            <w:tcW w:w="4863" w:type="dxa"/>
            <w:tcBorders>
              <w:top w:val="single" w:sz="4" w:space="0" w:color="auto"/>
              <w:left w:val="single" w:sz="4" w:space="0" w:color="auto"/>
              <w:bottom w:val="single" w:sz="4" w:space="0" w:color="auto"/>
              <w:right w:val="single" w:sz="4" w:space="0" w:color="auto"/>
            </w:tcBorders>
          </w:tcPr>
          <w:p w14:paraId="7354CBB3" w14:textId="77777777" w:rsidR="001F2ABD" w:rsidRPr="00A87CB9" w:rsidRDefault="001F2ABD" w:rsidP="00214955">
            <w:pPr>
              <w:pStyle w:val="ConsPlusNormal"/>
            </w:pPr>
            <w:r w:rsidRPr="00A87CB9">
              <w:t>болезни органов дыхания</w:t>
            </w:r>
          </w:p>
        </w:tc>
        <w:tc>
          <w:tcPr>
            <w:tcW w:w="1359" w:type="dxa"/>
            <w:tcBorders>
              <w:top w:val="single" w:sz="4" w:space="0" w:color="auto"/>
              <w:left w:val="single" w:sz="4" w:space="0" w:color="auto"/>
              <w:bottom w:val="single" w:sz="4" w:space="0" w:color="auto"/>
              <w:right w:val="single" w:sz="4" w:space="0" w:color="auto"/>
            </w:tcBorders>
          </w:tcPr>
          <w:p w14:paraId="17178DE3" w14:textId="77777777" w:rsidR="001F2ABD" w:rsidRPr="00A87CB9" w:rsidRDefault="001F2ABD" w:rsidP="00214955">
            <w:pPr>
              <w:pStyle w:val="ConsPlusNormal"/>
              <w:jc w:val="center"/>
            </w:pPr>
            <w:r w:rsidRPr="00A87CB9">
              <w:t>J00 - J99</w:t>
            </w:r>
          </w:p>
        </w:tc>
        <w:tc>
          <w:tcPr>
            <w:tcW w:w="622" w:type="dxa"/>
            <w:tcBorders>
              <w:top w:val="single" w:sz="4" w:space="0" w:color="auto"/>
              <w:left w:val="single" w:sz="4" w:space="0" w:color="auto"/>
              <w:bottom w:val="single" w:sz="4" w:space="0" w:color="auto"/>
              <w:right w:val="single" w:sz="4" w:space="0" w:color="auto"/>
            </w:tcBorders>
          </w:tcPr>
          <w:p w14:paraId="7DAAFAAE" w14:textId="77777777" w:rsidR="001F2ABD" w:rsidRPr="00A87CB9" w:rsidRDefault="001F2ABD" w:rsidP="00214955">
            <w:pPr>
              <w:pStyle w:val="ConsPlusNormal"/>
              <w:jc w:val="center"/>
            </w:pPr>
            <w:r w:rsidRPr="00A87CB9">
              <w:t>8.0</w:t>
            </w:r>
          </w:p>
        </w:tc>
        <w:tc>
          <w:tcPr>
            <w:tcW w:w="1148" w:type="dxa"/>
            <w:tcBorders>
              <w:top w:val="single" w:sz="4" w:space="0" w:color="auto"/>
              <w:left w:val="single" w:sz="4" w:space="0" w:color="auto"/>
              <w:bottom w:val="single" w:sz="4" w:space="0" w:color="auto"/>
              <w:right w:val="single" w:sz="4" w:space="0" w:color="auto"/>
            </w:tcBorders>
          </w:tcPr>
          <w:p w14:paraId="235FCE6A"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2D7E6CE2" w14:textId="77777777" w:rsidR="001F2ABD" w:rsidRPr="00A87CB9" w:rsidRDefault="001F2ABD" w:rsidP="00214955">
            <w:pPr>
              <w:pStyle w:val="ConsPlusNormal"/>
              <w:jc w:val="both"/>
            </w:pPr>
          </w:p>
        </w:tc>
      </w:tr>
      <w:tr w:rsidR="001F2ABD" w:rsidRPr="00A87CB9" w14:paraId="65A4520B" w14:textId="77777777" w:rsidTr="00214955">
        <w:tc>
          <w:tcPr>
            <w:tcW w:w="4863" w:type="dxa"/>
            <w:tcBorders>
              <w:top w:val="single" w:sz="4" w:space="0" w:color="auto"/>
              <w:left w:val="single" w:sz="4" w:space="0" w:color="auto"/>
              <w:bottom w:val="single" w:sz="4" w:space="0" w:color="auto"/>
              <w:right w:val="single" w:sz="4" w:space="0" w:color="auto"/>
            </w:tcBorders>
          </w:tcPr>
          <w:p w14:paraId="0C21586D" w14:textId="77777777" w:rsidR="001F2ABD" w:rsidRPr="00A87CB9" w:rsidRDefault="001F2ABD" w:rsidP="00214955">
            <w:pPr>
              <w:pStyle w:val="ConsPlusNormal"/>
              <w:ind w:left="283"/>
            </w:pPr>
            <w:r w:rsidRPr="00A87CB9">
              <w:t>из них острые респираторные инфекции верхних дыхательных путей, грипп, пневмония</w:t>
            </w:r>
          </w:p>
        </w:tc>
        <w:tc>
          <w:tcPr>
            <w:tcW w:w="1359" w:type="dxa"/>
            <w:tcBorders>
              <w:top w:val="single" w:sz="4" w:space="0" w:color="auto"/>
              <w:left w:val="single" w:sz="4" w:space="0" w:color="auto"/>
              <w:bottom w:val="single" w:sz="4" w:space="0" w:color="auto"/>
              <w:right w:val="single" w:sz="4" w:space="0" w:color="auto"/>
            </w:tcBorders>
          </w:tcPr>
          <w:p w14:paraId="7649F9F4" w14:textId="77777777" w:rsidR="001F2ABD" w:rsidRPr="00A87CB9" w:rsidRDefault="001F2ABD" w:rsidP="00214955">
            <w:pPr>
              <w:pStyle w:val="ConsPlusNormal"/>
              <w:jc w:val="center"/>
            </w:pPr>
            <w:r w:rsidRPr="00A87CB9">
              <w:t>J00 - J06, J10 - J18</w:t>
            </w:r>
          </w:p>
        </w:tc>
        <w:tc>
          <w:tcPr>
            <w:tcW w:w="622" w:type="dxa"/>
            <w:tcBorders>
              <w:top w:val="single" w:sz="4" w:space="0" w:color="auto"/>
              <w:left w:val="single" w:sz="4" w:space="0" w:color="auto"/>
              <w:bottom w:val="single" w:sz="4" w:space="0" w:color="auto"/>
              <w:right w:val="single" w:sz="4" w:space="0" w:color="auto"/>
            </w:tcBorders>
          </w:tcPr>
          <w:p w14:paraId="0F06F3DD" w14:textId="77777777" w:rsidR="001F2ABD" w:rsidRPr="00A87CB9" w:rsidRDefault="001F2ABD" w:rsidP="00214955">
            <w:pPr>
              <w:pStyle w:val="ConsPlusNormal"/>
              <w:jc w:val="center"/>
            </w:pPr>
            <w:r w:rsidRPr="00A87CB9">
              <w:t>8.1</w:t>
            </w:r>
          </w:p>
        </w:tc>
        <w:tc>
          <w:tcPr>
            <w:tcW w:w="1148" w:type="dxa"/>
            <w:tcBorders>
              <w:top w:val="single" w:sz="4" w:space="0" w:color="auto"/>
              <w:left w:val="single" w:sz="4" w:space="0" w:color="auto"/>
              <w:bottom w:val="single" w:sz="4" w:space="0" w:color="auto"/>
              <w:right w:val="single" w:sz="4" w:space="0" w:color="auto"/>
            </w:tcBorders>
          </w:tcPr>
          <w:p w14:paraId="18C62042"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03D03595" w14:textId="77777777" w:rsidR="001F2ABD" w:rsidRPr="00A87CB9" w:rsidRDefault="001F2ABD" w:rsidP="00214955">
            <w:pPr>
              <w:pStyle w:val="ConsPlusNormal"/>
              <w:jc w:val="both"/>
            </w:pPr>
          </w:p>
        </w:tc>
      </w:tr>
      <w:tr w:rsidR="001F2ABD" w:rsidRPr="00A87CB9" w14:paraId="67E5F30B" w14:textId="77777777" w:rsidTr="00214955">
        <w:tc>
          <w:tcPr>
            <w:tcW w:w="4863" w:type="dxa"/>
            <w:tcBorders>
              <w:top w:val="single" w:sz="4" w:space="0" w:color="auto"/>
              <w:left w:val="single" w:sz="4" w:space="0" w:color="auto"/>
              <w:bottom w:val="single" w:sz="4" w:space="0" w:color="auto"/>
              <w:right w:val="single" w:sz="4" w:space="0" w:color="auto"/>
            </w:tcBorders>
          </w:tcPr>
          <w:p w14:paraId="6BEC63AF" w14:textId="77777777" w:rsidR="001F2ABD" w:rsidRPr="00A87CB9" w:rsidRDefault="001F2ABD" w:rsidP="00214955">
            <w:pPr>
              <w:pStyle w:val="ConsPlusNormal"/>
            </w:pPr>
            <w:r w:rsidRPr="00A87CB9">
              <w:t>болезни органов пищеварения</w:t>
            </w:r>
          </w:p>
        </w:tc>
        <w:tc>
          <w:tcPr>
            <w:tcW w:w="1359" w:type="dxa"/>
            <w:tcBorders>
              <w:top w:val="single" w:sz="4" w:space="0" w:color="auto"/>
              <w:left w:val="single" w:sz="4" w:space="0" w:color="auto"/>
              <w:bottom w:val="single" w:sz="4" w:space="0" w:color="auto"/>
              <w:right w:val="single" w:sz="4" w:space="0" w:color="auto"/>
            </w:tcBorders>
          </w:tcPr>
          <w:p w14:paraId="66B91BCB" w14:textId="77777777" w:rsidR="001F2ABD" w:rsidRPr="00A87CB9" w:rsidRDefault="001F2ABD" w:rsidP="00214955">
            <w:pPr>
              <w:pStyle w:val="ConsPlusNormal"/>
              <w:jc w:val="center"/>
            </w:pPr>
            <w:r w:rsidRPr="00A87CB9">
              <w:t>K00 - K93</w:t>
            </w:r>
          </w:p>
        </w:tc>
        <w:tc>
          <w:tcPr>
            <w:tcW w:w="622" w:type="dxa"/>
            <w:tcBorders>
              <w:top w:val="single" w:sz="4" w:space="0" w:color="auto"/>
              <w:left w:val="single" w:sz="4" w:space="0" w:color="auto"/>
              <w:bottom w:val="single" w:sz="4" w:space="0" w:color="auto"/>
              <w:right w:val="single" w:sz="4" w:space="0" w:color="auto"/>
            </w:tcBorders>
          </w:tcPr>
          <w:p w14:paraId="666C3840" w14:textId="77777777" w:rsidR="001F2ABD" w:rsidRPr="00A87CB9" w:rsidRDefault="001F2ABD" w:rsidP="00214955">
            <w:pPr>
              <w:pStyle w:val="ConsPlusNormal"/>
              <w:jc w:val="center"/>
            </w:pPr>
            <w:r w:rsidRPr="00A87CB9">
              <w:t>9.0</w:t>
            </w:r>
          </w:p>
        </w:tc>
        <w:tc>
          <w:tcPr>
            <w:tcW w:w="1148" w:type="dxa"/>
            <w:tcBorders>
              <w:top w:val="single" w:sz="4" w:space="0" w:color="auto"/>
              <w:left w:val="single" w:sz="4" w:space="0" w:color="auto"/>
              <w:bottom w:val="single" w:sz="4" w:space="0" w:color="auto"/>
              <w:right w:val="single" w:sz="4" w:space="0" w:color="auto"/>
            </w:tcBorders>
          </w:tcPr>
          <w:p w14:paraId="60B6D29A"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60BA589A" w14:textId="77777777" w:rsidR="001F2ABD" w:rsidRPr="00A87CB9" w:rsidRDefault="001F2ABD" w:rsidP="00214955">
            <w:pPr>
              <w:pStyle w:val="ConsPlusNormal"/>
              <w:jc w:val="both"/>
            </w:pPr>
          </w:p>
        </w:tc>
      </w:tr>
      <w:tr w:rsidR="001F2ABD" w:rsidRPr="00A87CB9" w14:paraId="495844B2" w14:textId="77777777" w:rsidTr="00214955">
        <w:tc>
          <w:tcPr>
            <w:tcW w:w="4863" w:type="dxa"/>
            <w:tcBorders>
              <w:top w:val="single" w:sz="4" w:space="0" w:color="auto"/>
              <w:left w:val="single" w:sz="4" w:space="0" w:color="auto"/>
              <w:bottom w:val="single" w:sz="4" w:space="0" w:color="auto"/>
              <w:right w:val="single" w:sz="4" w:space="0" w:color="auto"/>
            </w:tcBorders>
          </w:tcPr>
          <w:p w14:paraId="7BA9EACC" w14:textId="77777777" w:rsidR="001F2ABD" w:rsidRPr="00A87CB9" w:rsidRDefault="001F2ABD" w:rsidP="00214955">
            <w:pPr>
              <w:pStyle w:val="ConsPlusNormal"/>
            </w:pPr>
            <w:r w:rsidRPr="00A87CB9">
              <w:t>болезни мочеполовой системы</w:t>
            </w:r>
          </w:p>
        </w:tc>
        <w:tc>
          <w:tcPr>
            <w:tcW w:w="1359" w:type="dxa"/>
            <w:tcBorders>
              <w:top w:val="single" w:sz="4" w:space="0" w:color="auto"/>
              <w:left w:val="single" w:sz="4" w:space="0" w:color="auto"/>
              <w:bottom w:val="single" w:sz="4" w:space="0" w:color="auto"/>
              <w:right w:val="single" w:sz="4" w:space="0" w:color="auto"/>
            </w:tcBorders>
          </w:tcPr>
          <w:p w14:paraId="40A19357" w14:textId="77777777" w:rsidR="001F2ABD" w:rsidRPr="00A87CB9" w:rsidRDefault="001F2ABD" w:rsidP="00214955">
            <w:pPr>
              <w:pStyle w:val="ConsPlusNormal"/>
              <w:jc w:val="center"/>
            </w:pPr>
            <w:r w:rsidRPr="00A87CB9">
              <w:t>N00 - N99</w:t>
            </w:r>
          </w:p>
        </w:tc>
        <w:tc>
          <w:tcPr>
            <w:tcW w:w="622" w:type="dxa"/>
            <w:tcBorders>
              <w:top w:val="single" w:sz="4" w:space="0" w:color="auto"/>
              <w:left w:val="single" w:sz="4" w:space="0" w:color="auto"/>
              <w:bottom w:val="single" w:sz="4" w:space="0" w:color="auto"/>
              <w:right w:val="single" w:sz="4" w:space="0" w:color="auto"/>
            </w:tcBorders>
          </w:tcPr>
          <w:p w14:paraId="119E3492" w14:textId="77777777" w:rsidR="001F2ABD" w:rsidRPr="00A87CB9" w:rsidRDefault="001F2ABD" w:rsidP="00214955">
            <w:pPr>
              <w:pStyle w:val="ConsPlusNormal"/>
              <w:jc w:val="center"/>
            </w:pPr>
            <w:r w:rsidRPr="00A87CB9">
              <w:t>10.0</w:t>
            </w:r>
          </w:p>
        </w:tc>
        <w:tc>
          <w:tcPr>
            <w:tcW w:w="1148" w:type="dxa"/>
            <w:tcBorders>
              <w:top w:val="single" w:sz="4" w:space="0" w:color="auto"/>
              <w:left w:val="single" w:sz="4" w:space="0" w:color="auto"/>
              <w:bottom w:val="single" w:sz="4" w:space="0" w:color="auto"/>
              <w:right w:val="single" w:sz="4" w:space="0" w:color="auto"/>
            </w:tcBorders>
          </w:tcPr>
          <w:p w14:paraId="7D536ED8"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04D06250" w14:textId="77777777" w:rsidR="001F2ABD" w:rsidRPr="00A87CB9" w:rsidRDefault="001F2ABD" w:rsidP="00214955">
            <w:pPr>
              <w:pStyle w:val="ConsPlusNormal"/>
              <w:jc w:val="both"/>
            </w:pPr>
          </w:p>
        </w:tc>
      </w:tr>
      <w:tr w:rsidR="001F2ABD" w:rsidRPr="00A87CB9" w14:paraId="4361E3AD" w14:textId="77777777" w:rsidTr="00214955">
        <w:tc>
          <w:tcPr>
            <w:tcW w:w="4863" w:type="dxa"/>
            <w:tcBorders>
              <w:top w:val="single" w:sz="4" w:space="0" w:color="auto"/>
              <w:left w:val="single" w:sz="4" w:space="0" w:color="auto"/>
              <w:bottom w:val="single" w:sz="4" w:space="0" w:color="auto"/>
              <w:right w:val="single" w:sz="4" w:space="0" w:color="auto"/>
            </w:tcBorders>
          </w:tcPr>
          <w:p w14:paraId="5A502BE4" w14:textId="77777777" w:rsidR="001F2ABD" w:rsidRPr="00A87CB9" w:rsidRDefault="001F2ABD" w:rsidP="00214955">
            <w:pPr>
              <w:pStyle w:val="ConsPlusNormal"/>
            </w:pPr>
            <w:r w:rsidRPr="00A87CB9">
              <w:t>отдельные состояния, возникающие в перинатальном периоде</w:t>
            </w:r>
          </w:p>
        </w:tc>
        <w:tc>
          <w:tcPr>
            <w:tcW w:w="1359" w:type="dxa"/>
            <w:tcBorders>
              <w:top w:val="single" w:sz="4" w:space="0" w:color="auto"/>
              <w:left w:val="single" w:sz="4" w:space="0" w:color="auto"/>
              <w:bottom w:val="single" w:sz="4" w:space="0" w:color="auto"/>
              <w:right w:val="single" w:sz="4" w:space="0" w:color="auto"/>
            </w:tcBorders>
          </w:tcPr>
          <w:p w14:paraId="50B0B1C1" w14:textId="77777777" w:rsidR="001F2ABD" w:rsidRPr="00A87CB9" w:rsidRDefault="001F2ABD" w:rsidP="00214955">
            <w:pPr>
              <w:pStyle w:val="ConsPlusNormal"/>
              <w:jc w:val="center"/>
            </w:pPr>
            <w:r w:rsidRPr="00A87CB9">
              <w:t>P00 - P96</w:t>
            </w:r>
          </w:p>
        </w:tc>
        <w:tc>
          <w:tcPr>
            <w:tcW w:w="622" w:type="dxa"/>
            <w:tcBorders>
              <w:top w:val="single" w:sz="4" w:space="0" w:color="auto"/>
              <w:left w:val="single" w:sz="4" w:space="0" w:color="auto"/>
              <w:bottom w:val="single" w:sz="4" w:space="0" w:color="auto"/>
              <w:right w:val="single" w:sz="4" w:space="0" w:color="auto"/>
            </w:tcBorders>
          </w:tcPr>
          <w:p w14:paraId="25A0107B" w14:textId="77777777" w:rsidR="001F2ABD" w:rsidRPr="00A87CB9" w:rsidRDefault="001F2ABD" w:rsidP="00214955">
            <w:pPr>
              <w:pStyle w:val="ConsPlusNormal"/>
              <w:jc w:val="center"/>
            </w:pPr>
            <w:r w:rsidRPr="00A87CB9">
              <w:t>11.0</w:t>
            </w:r>
          </w:p>
        </w:tc>
        <w:tc>
          <w:tcPr>
            <w:tcW w:w="1148" w:type="dxa"/>
            <w:tcBorders>
              <w:top w:val="single" w:sz="4" w:space="0" w:color="auto"/>
              <w:left w:val="single" w:sz="4" w:space="0" w:color="auto"/>
              <w:bottom w:val="single" w:sz="4" w:space="0" w:color="auto"/>
              <w:right w:val="single" w:sz="4" w:space="0" w:color="auto"/>
            </w:tcBorders>
          </w:tcPr>
          <w:p w14:paraId="08A51095"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3F79EC0F" w14:textId="77777777" w:rsidR="001F2ABD" w:rsidRPr="00A87CB9" w:rsidRDefault="001F2ABD" w:rsidP="00214955">
            <w:pPr>
              <w:pStyle w:val="ConsPlusNormal"/>
              <w:jc w:val="both"/>
            </w:pPr>
          </w:p>
        </w:tc>
      </w:tr>
      <w:tr w:rsidR="001F2ABD" w:rsidRPr="00A87CB9" w14:paraId="54AF1A20" w14:textId="77777777" w:rsidTr="00214955">
        <w:tc>
          <w:tcPr>
            <w:tcW w:w="4863" w:type="dxa"/>
            <w:tcBorders>
              <w:top w:val="single" w:sz="4" w:space="0" w:color="auto"/>
              <w:left w:val="single" w:sz="4" w:space="0" w:color="auto"/>
              <w:bottom w:val="single" w:sz="4" w:space="0" w:color="auto"/>
              <w:right w:val="single" w:sz="4" w:space="0" w:color="auto"/>
            </w:tcBorders>
          </w:tcPr>
          <w:p w14:paraId="1D6830BA" w14:textId="77777777" w:rsidR="001F2ABD" w:rsidRPr="00A87CB9" w:rsidRDefault="001F2ABD" w:rsidP="00214955">
            <w:pPr>
              <w:pStyle w:val="ConsPlusNormal"/>
            </w:pPr>
            <w:r w:rsidRPr="00A87CB9">
              <w:t>врожденные аномалии (пороки развития) деформации и хромосомные нарушения</w:t>
            </w:r>
          </w:p>
        </w:tc>
        <w:tc>
          <w:tcPr>
            <w:tcW w:w="1359" w:type="dxa"/>
            <w:tcBorders>
              <w:top w:val="single" w:sz="4" w:space="0" w:color="auto"/>
              <w:left w:val="single" w:sz="4" w:space="0" w:color="auto"/>
              <w:bottom w:val="single" w:sz="4" w:space="0" w:color="auto"/>
              <w:right w:val="single" w:sz="4" w:space="0" w:color="auto"/>
            </w:tcBorders>
          </w:tcPr>
          <w:p w14:paraId="412210FC" w14:textId="77777777" w:rsidR="001F2ABD" w:rsidRPr="00A87CB9" w:rsidRDefault="001F2ABD" w:rsidP="00214955">
            <w:pPr>
              <w:pStyle w:val="ConsPlusNormal"/>
              <w:jc w:val="center"/>
            </w:pPr>
            <w:r w:rsidRPr="00A87CB9">
              <w:t>Q00 - Q99</w:t>
            </w:r>
          </w:p>
        </w:tc>
        <w:tc>
          <w:tcPr>
            <w:tcW w:w="622" w:type="dxa"/>
            <w:tcBorders>
              <w:top w:val="single" w:sz="4" w:space="0" w:color="auto"/>
              <w:left w:val="single" w:sz="4" w:space="0" w:color="auto"/>
              <w:bottom w:val="single" w:sz="4" w:space="0" w:color="auto"/>
              <w:right w:val="single" w:sz="4" w:space="0" w:color="auto"/>
            </w:tcBorders>
          </w:tcPr>
          <w:p w14:paraId="52F25CFA" w14:textId="77777777" w:rsidR="001F2ABD" w:rsidRPr="00A87CB9" w:rsidRDefault="001F2ABD" w:rsidP="00214955">
            <w:pPr>
              <w:pStyle w:val="ConsPlusNormal"/>
              <w:jc w:val="center"/>
            </w:pPr>
            <w:r w:rsidRPr="00A87CB9">
              <w:t>12.0</w:t>
            </w:r>
          </w:p>
        </w:tc>
        <w:tc>
          <w:tcPr>
            <w:tcW w:w="1148" w:type="dxa"/>
            <w:tcBorders>
              <w:top w:val="single" w:sz="4" w:space="0" w:color="auto"/>
              <w:left w:val="single" w:sz="4" w:space="0" w:color="auto"/>
              <w:bottom w:val="single" w:sz="4" w:space="0" w:color="auto"/>
              <w:right w:val="single" w:sz="4" w:space="0" w:color="auto"/>
            </w:tcBorders>
          </w:tcPr>
          <w:p w14:paraId="36E5BCF6"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268EF08D" w14:textId="77777777" w:rsidR="001F2ABD" w:rsidRPr="00A87CB9" w:rsidRDefault="001F2ABD" w:rsidP="00214955">
            <w:pPr>
              <w:pStyle w:val="ConsPlusNormal"/>
              <w:jc w:val="both"/>
            </w:pPr>
          </w:p>
        </w:tc>
      </w:tr>
      <w:tr w:rsidR="001F2ABD" w:rsidRPr="00A87CB9" w14:paraId="3AE999E7" w14:textId="77777777" w:rsidTr="00214955">
        <w:tc>
          <w:tcPr>
            <w:tcW w:w="4863" w:type="dxa"/>
            <w:tcBorders>
              <w:top w:val="single" w:sz="4" w:space="0" w:color="auto"/>
              <w:left w:val="single" w:sz="4" w:space="0" w:color="auto"/>
              <w:bottom w:val="single" w:sz="4" w:space="0" w:color="auto"/>
              <w:right w:val="single" w:sz="4" w:space="0" w:color="auto"/>
            </w:tcBorders>
          </w:tcPr>
          <w:p w14:paraId="5C8A33B6" w14:textId="77777777" w:rsidR="001F2ABD" w:rsidRPr="00A87CB9" w:rsidRDefault="001F2ABD" w:rsidP="00214955">
            <w:pPr>
              <w:pStyle w:val="ConsPlusNormal"/>
            </w:pPr>
            <w:r w:rsidRPr="00A87CB9">
              <w:t>травмы, отравления и некоторые другие последствия воздействия внешних причин</w:t>
            </w:r>
          </w:p>
        </w:tc>
        <w:tc>
          <w:tcPr>
            <w:tcW w:w="1359" w:type="dxa"/>
            <w:tcBorders>
              <w:top w:val="single" w:sz="4" w:space="0" w:color="auto"/>
              <w:left w:val="single" w:sz="4" w:space="0" w:color="auto"/>
              <w:bottom w:val="single" w:sz="4" w:space="0" w:color="auto"/>
              <w:right w:val="single" w:sz="4" w:space="0" w:color="auto"/>
            </w:tcBorders>
          </w:tcPr>
          <w:p w14:paraId="3CEEB126" w14:textId="77777777" w:rsidR="001F2ABD" w:rsidRPr="00A87CB9" w:rsidRDefault="001F2ABD" w:rsidP="00214955">
            <w:pPr>
              <w:pStyle w:val="ConsPlusNormal"/>
              <w:jc w:val="center"/>
            </w:pPr>
            <w:r w:rsidRPr="00A87CB9">
              <w:t>S00 - T98</w:t>
            </w:r>
          </w:p>
        </w:tc>
        <w:tc>
          <w:tcPr>
            <w:tcW w:w="622" w:type="dxa"/>
            <w:tcBorders>
              <w:top w:val="single" w:sz="4" w:space="0" w:color="auto"/>
              <w:left w:val="single" w:sz="4" w:space="0" w:color="auto"/>
              <w:bottom w:val="single" w:sz="4" w:space="0" w:color="auto"/>
              <w:right w:val="single" w:sz="4" w:space="0" w:color="auto"/>
            </w:tcBorders>
          </w:tcPr>
          <w:p w14:paraId="2C0EC517" w14:textId="77777777" w:rsidR="001F2ABD" w:rsidRPr="00A87CB9" w:rsidRDefault="001F2ABD" w:rsidP="00214955">
            <w:pPr>
              <w:pStyle w:val="ConsPlusNormal"/>
              <w:jc w:val="center"/>
            </w:pPr>
            <w:r w:rsidRPr="00A87CB9">
              <w:t>13.0</w:t>
            </w:r>
          </w:p>
        </w:tc>
        <w:tc>
          <w:tcPr>
            <w:tcW w:w="1148" w:type="dxa"/>
            <w:tcBorders>
              <w:top w:val="single" w:sz="4" w:space="0" w:color="auto"/>
              <w:left w:val="single" w:sz="4" w:space="0" w:color="auto"/>
              <w:bottom w:val="single" w:sz="4" w:space="0" w:color="auto"/>
              <w:right w:val="single" w:sz="4" w:space="0" w:color="auto"/>
            </w:tcBorders>
          </w:tcPr>
          <w:p w14:paraId="4DABC55E"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51BF81F6" w14:textId="77777777" w:rsidR="001F2ABD" w:rsidRPr="00A87CB9" w:rsidRDefault="001F2ABD" w:rsidP="00214955">
            <w:pPr>
              <w:pStyle w:val="ConsPlusNormal"/>
              <w:jc w:val="both"/>
            </w:pPr>
          </w:p>
        </w:tc>
      </w:tr>
      <w:tr w:rsidR="001F2ABD" w:rsidRPr="00A87CB9" w14:paraId="7ABF9D28" w14:textId="77777777" w:rsidTr="00214955">
        <w:tc>
          <w:tcPr>
            <w:tcW w:w="4863" w:type="dxa"/>
            <w:tcBorders>
              <w:top w:val="single" w:sz="4" w:space="0" w:color="auto"/>
              <w:left w:val="single" w:sz="4" w:space="0" w:color="auto"/>
              <w:bottom w:val="single" w:sz="4" w:space="0" w:color="auto"/>
              <w:right w:val="single" w:sz="4" w:space="0" w:color="auto"/>
            </w:tcBorders>
          </w:tcPr>
          <w:p w14:paraId="2EC1FD19" w14:textId="77777777" w:rsidR="001F2ABD" w:rsidRPr="00A87CB9" w:rsidRDefault="001F2ABD" w:rsidP="00214955">
            <w:pPr>
              <w:pStyle w:val="ConsPlusNormal"/>
            </w:pPr>
            <w:r w:rsidRPr="00A87CB9">
              <w:t>прочие болезни</w:t>
            </w:r>
          </w:p>
        </w:tc>
        <w:tc>
          <w:tcPr>
            <w:tcW w:w="1359" w:type="dxa"/>
            <w:tcBorders>
              <w:top w:val="single" w:sz="4" w:space="0" w:color="auto"/>
              <w:left w:val="single" w:sz="4" w:space="0" w:color="auto"/>
              <w:bottom w:val="single" w:sz="4" w:space="0" w:color="auto"/>
              <w:right w:val="single" w:sz="4" w:space="0" w:color="auto"/>
            </w:tcBorders>
          </w:tcPr>
          <w:p w14:paraId="63177B2D" w14:textId="77777777" w:rsidR="001F2ABD" w:rsidRPr="00A87CB9" w:rsidRDefault="001F2ABD" w:rsidP="00214955">
            <w:pPr>
              <w:pStyle w:val="ConsPlusNormal"/>
              <w:jc w:val="center"/>
            </w:pPr>
          </w:p>
        </w:tc>
        <w:tc>
          <w:tcPr>
            <w:tcW w:w="622" w:type="dxa"/>
            <w:tcBorders>
              <w:top w:val="single" w:sz="4" w:space="0" w:color="auto"/>
              <w:left w:val="single" w:sz="4" w:space="0" w:color="auto"/>
              <w:bottom w:val="single" w:sz="4" w:space="0" w:color="auto"/>
              <w:right w:val="single" w:sz="4" w:space="0" w:color="auto"/>
            </w:tcBorders>
          </w:tcPr>
          <w:p w14:paraId="16DD580C" w14:textId="77777777" w:rsidR="001F2ABD" w:rsidRPr="00A87CB9" w:rsidRDefault="001F2ABD" w:rsidP="00214955">
            <w:pPr>
              <w:pStyle w:val="ConsPlusNormal"/>
              <w:jc w:val="center"/>
            </w:pPr>
            <w:r w:rsidRPr="00A87CB9">
              <w:t>14.0</w:t>
            </w:r>
          </w:p>
        </w:tc>
        <w:tc>
          <w:tcPr>
            <w:tcW w:w="1148" w:type="dxa"/>
            <w:tcBorders>
              <w:top w:val="single" w:sz="4" w:space="0" w:color="auto"/>
              <w:left w:val="single" w:sz="4" w:space="0" w:color="auto"/>
              <w:bottom w:val="single" w:sz="4" w:space="0" w:color="auto"/>
              <w:right w:val="single" w:sz="4" w:space="0" w:color="auto"/>
            </w:tcBorders>
          </w:tcPr>
          <w:p w14:paraId="44879103" w14:textId="77777777" w:rsidR="001F2ABD" w:rsidRPr="00A87CB9" w:rsidRDefault="001F2ABD" w:rsidP="0021495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1FD2F2F6" w14:textId="77777777" w:rsidR="001F2ABD" w:rsidRPr="00A87CB9" w:rsidRDefault="001F2ABD" w:rsidP="00214955">
            <w:pPr>
              <w:pStyle w:val="ConsPlusNormal"/>
              <w:jc w:val="both"/>
            </w:pPr>
          </w:p>
        </w:tc>
      </w:tr>
    </w:tbl>
    <w:p w14:paraId="23FD06E9" w14:textId="77777777" w:rsidR="001F2ABD" w:rsidRPr="00A87CB9" w:rsidRDefault="001F2ABD" w:rsidP="001F2ABD">
      <w:pPr>
        <w:pStyle w:val="ConsPlusNormal"/>
        <w:ind w:firstLine="540"/>
        <w:jc w:val="both"/>
      </w:pPr>
    </w:p>
    <w:p w14:paraId="3CFEEA64" w14:textId="77777777" w:rsidR="001F2ABD" w:rsidRPr="00A87CB9" w:rsidRDefault="001F2ABD" w:rsidP="001F2ABD">
      <w:pPr>
        <w:pStyle w:val="ConsPlusNormal"/>
        <w:ind w:firstLine="540"/>
        <w:jc w:val="both"/>
      </w:pPr>
      <w:r w:rsidRPr="00A87CB9">
        <w:t>--------------------------------</w:t>
      </w:r>
    </w:p>
    <w:p w14:paraId="1A72DEB0" w14:textId="77777777" w:rsidR="001F2ABD" w:rsidRPr="00A87CB9" w:rsidRDefault="001F2ABD" w:rsidP="001F2ABD">
      <w:pPr>
        <w:pStyle w:val="ConsPlusNormal"/>
        <w:spacing w:before="240"/>
        <w:ind w:firstLine="540"/>
        <w:jc w:val="both"/>
      </w:pPr>
      <w:r w:rsidRPr="00A87CB9">
        <w:t>&lt;*&gt; До 11 месяцев 29 дней включительно.</w:t>
      </w:r>
    </w:p>
    <w:p w14:paraId="43D5D00B" w14:textId="77777777" w:rsidR="001F2ABD" w:rsidRPr="00A87CB9" w:rsidRDefault="001F2ABD" w:rsidP="001F2ABD">
      <w:pPr>
        <w:pStyle w:val="ConsPlusNormal"/>
      </w:pPr>
    </w:p>
    <w:p w14:paraId="7C9B021F" w14:textId="77777777" w:rsidR="001F2ABD" w:rsidRPr="00A87CB9" w:rsidRDefault="001F2ABD" w:rsidP="001F2ABD">
      <w:pPr>
        <w:pStyle w:val="ConsPlusNonformat"/>
        <w:jc w:val="both"/>
      </w:pPr>
      <w:r w:rsidRPr="00A87CB9">
        <w:t xml:space="preserve">     Должностное лицо,</w:t>
      </w:r>
    </w:p>
    <w:p w14:paraId="61AD4E14" w14:textId="77777777" w:rsidR="001F2ABD" w:rsidRPr="00A87CB9" w:rsidRDefault="001F2ABD" w:rsidP="001F2ABD">
      <w:pPr>
        <w:pStyle w:val="ConsPlusNonformat"/>
        <w:jc w:val="both"/>
      </w:pPr>
      <w:r w:rsidRPr="00A87CB9">
        <w:t xml:space="preserve">     ответственное за</w:t>
      </w:r>
    </w:p>
    <w:p w14:paraId="509947FB" w14:textId="77777777" w:rsidR="001F2ABD" w:rsidRPr="00A87CB9" w:rsidRDefault="001F2ABD" w:rsidP="001F2ABD">
      <w:pPr>
        <w:pStyle w:val="ConsPlusNonformat"/>
        <w:jc w:val="both"/>
      </w:pPr>
      <w:r w:rsidRPr="00A87CB9">
        <w:t xml:space="preserve">      предоставление</w:t>
      </w:r>
    </w:p>
    <w:p w14:paraId="236B458C" w14:textId="77777777" w:rsidR="001F2ABD" w:rsidRPr="00A87CB9" w:rsidRDefault="001F2ABD" w:rsidP="001F2ABD">
      <w:pPr>
        <w:pStyle w:val="ConsPlusNonformat"/>
        <w:jc w:val="both"/>
      </w:pPr>
      <w:r w:rsidRPr="00A87CB9">
        <w:t xml:space="preserve"> статистической информации</w:t>
      </w:r>
    </w:p>
    <w:p w14:paraId="6557CBC5" w14:textId="77777777" w:rsidR="001F2ABD" w:rsidRPr="00A87CB9" w:rsidRDefault="001F2ABD" w:rsidP="001F2ABD">
      <w:pPr>
        <w:pStyle w:val="ConsPlusNonformat"/>
        <w:jc w:val="both"/>
      </w:pPr>
      <w:r w:rsidRPr="00A87CB9">
        <w:t xml:space="preserve">    (лицо, уполномоченное</w:t>
      </w:r>
    </w:p>
    <w:p w14:paraId="74314271" w14:textId="77777777" w:rsidR="001F2ABD" w:rsidRPr="00A87CB9" w:rsidRDefault="001F2ABD" w:rsidP="001F2ABD">
      <w:pPr>
        <w:pStyle w:val="ConsPlusNonformat"/>
        <w:jc w:val="both"/>
      </w:pPr>
      <w:r w:rsidRPr="00A87CB9">
        <w:t>предоставлять статистическую</w:t>
      </w:r>
    </w:p>
    <w:p w14:paraId="20CEEF40" w14:textId="77777777" w:rsidR="001F2ABD" w:rsidRPr="00A87CB9" w:rsidRDefault="001F2ABD" w:rsidP="001F2ABD">
      <w:pPr>
        <w:pStyle w:val="ConsPlusNonformat"/>
        <w:jc w:val="both"/>
      </w:pPr>
      <w:r w:rsidRPr="00A87CB9">
        <w:t xml:space="preserve">     информацию от имени</w:t>
      </w:r>
    </w:p>
    <w:p w14:paraId="3DBD2A04" w14:textId="77777777" w:rsidR="001F2ABD" w:rsidRPr="00A87CB9" w:rsidRDefault="001F2ABD" w:rsidP="001F2ABD">
      <w:pPr>
        <w:pStyle w:val="ConsPlusNonformat"/>
        <w:jc w:val="both"/>
      </w:pPr>
      <w:r w:rsidRPr="00A87CB9">
        <w:t xml:space="preserve">      юридического лица)     ___________ ______________  __________________</w:t>
      </w:r>
    </w:p>
    <w:p w14:paraId="1D01A509" w14:textId="77777777" w:rsidR="001F2ABD" w:rsidRPr="00A87CB9" w:rsidRDefault="001F2ABD" w:rsidP="001F2ABD">
      <w:pPr>
        <w:pStyle w:val="ConsPlusNonformat"/>
        <w:jc w:val="both"/>
      </w:pPr>
      <w:r w:rsidRPr="00A87CB9">
        <w:t xml:space="preserve">                             (должность)    (Ф.И.О.)         (подпись)</w:t>
      </w:r>
    </w:p>
    <w:p w14:paraId="63250BFB" w14:textId="77777777" w:rsidR="001F2ABD" w:rsidRPr="00A87CB9" w:rsidRDefault="001F2ABD" w:rsidP="001F2ABD">
      <w:pPr>
        <w:pStyle w:val="ConsPlusNonformat"/>
        <w:jc w:val="both"/>
      </w:pPr>
    </w:p>
    <w:p w14:paraId="1F49817D" w14:textId="77777777" w:rsidR="001F2ABD" w:rsidRPr="00A87CB9" w:rsidRDefault="001F2ABD" w:rsidP="001F2ABD">
      <w:pPr>
        <w:pStyle w:val="ConsPlusNonformat"/>
        <w:jc w:val="both"/>
      </w:pPr>
      <w:r w:rsidRPr="00A87CB9">
        <w:t xml:space="preserve">                             ___________ E-mail: ______  "__" ____ 20__ год</w:t>
      </w:r>
    </w:p>
    <w:p w14:paraId="61F96210" w14:textId="77777777" w:rsidR="001F2ABD" w:rsidRPr="00A87CB9" w:rsidRDefault="001F2ABD" w:rsidP="001F2ABD">
      <w:pPr>
        <w:pStyle w:val="ConsPlusNonformat"/>
        <w:jc w:val="both"/>
      </w:pPr>
      <w:r w:rsidRPr="00A87CB9">
        <w:t xml:space="preserve">                               (номер                    (дата составления</w:t>
      </w:r>
    </w:p>
    <w:p w14:paraId="3733EEDB" w14:textId="77777777" w:rsidR="001F2ABD" w:rsidRPr="00A87CB9" w:rsidRDefault="001F2ABD" w:rsidP="001F2ABD">
      <w:pPr>
        <w:pStyle w:val="ConsPlusNonformat"/>
        <w:jc w:val="both"/>
      </w:pPr>
      <w:r w:rsidRPr="00A87CB9">
        <w:t xml:space="preserve">                             контактного                     документа)</w:t>
      </w:r>
    </w:p>
    <w:p w14:paraId="5E5F28BD" w14:textId="77777777" w:rsidR="001F2ABD" w:rsidRPr="00A87CB9" w:rsidRDefault="001F2ABD" w:rsidP="001F2ABD">
      <w:pPr>
        <w:pStyle w:val="ConsPlusNonformat"/>
        <w:jc w:val="both"/>
      </w:pPr>
      <w:r w:rsidRPr="00A87CB9">
        <w:t xml:space="preserve">                              телефона)</w:t>
      </w:r>
    </w:p>
    <w:p w14:paraId="03AACB0E" w14:textId="77777777" w:rsidR="001F2ABD" w:rsidRPr="00A87CB9" w:rsidRDefault="001F2ABD" w:rsidP="001F2ABD">
      <w:pPr>
        <w:pStyle w:val="ConsPlusNormal"/>
        <w:jc w:val="center"/>
      </w:pPr>
    </w:p>
    <w:p w14:paraId="4A3C9D3F" w14:textId="77777777" w:rsidR="001F2ABD" w:rsidRPr="00A87CB9" w:rsidRDefault="001F2ABD" w:rsidP="001F2ABD">
      <w:pPr>
        <w:jc w:val="center"/>
        <w:rPr>
          <w:b/>
        </w:rPr>
      </w:pPr>
      <w:r w:rsidRPr="00A87CB9">
        <w:rPr>
          <w:b/>
        </w:rPr>
        <w:t>Указания</w:t>
      </w:r>
    </w:p>
    <w:p w14:paraId="12694677" w14:textId="77777777" w:rsidR="001F2ABD" w:rsidRPr="00A87CB9" w:rsidRDefault="001F2ABD" w:rsidP="001F2ABD">
      <w:pPr>
        <w:jc w:val="center"/>
        <w:rPr>
          <w:b/>
        </w:rPr>
      </w:pPr>
      <w:r w:rsidRPr="00A87CB9">
        <w:rPr>
          <w:b/>
        </w:rPr>
        <w:t>по заполнению формы федерального статистического наблюдения</w:t>
      </w:r>
    </w:p>
    <w:p w14:paraId="6BC10F21" w14:textId="77777777" w:rsidR="001F2ABD" w:rsidRPr="00A87CB9" w:rsidRDefault="001F2ABD" w:rsidP="001F2ABD">
      <w:pPr>
        <w:pStyle w:val="ConsPlusNormal"/>
        <w:ind w:firstLine="540"/>
        <w:jc w:val="both"/>
        <w:rPr>
          <w:rFonts w:ascii="Times New Roman" w:hAnsi="Times New Roman" w:cs="Times New Roman"/>
          <w:sz w:val="24"/>
          <w:szCs w:val="24"/>
        </w:rPr>
      </w:pPr>
    </w:p>
    <w:p w14:paraId="686E6543" w14:textId="77777777" w:rsidR="001F2ABD" w:rsidRPr="00A60C0F" w:rsidRDefault="001F2ABD" w:rsidP="001F2ABD">
      <w:pPr>
        <w:pStyle w:val="ConsPlusNormal"/>
        <w:ind w:firstLine="540"/>
        <w:jc w:val="both"/>
        <w:rPr>
          <w:rFonts w:ascii="Times New Roman" w:hAnsi="Times New Roman" w:cs="Times New Roman"/>
          <w:sz w:val="24"/>
          <w:szCs w:val="24"/>
        </w:rPr>
      </w:pPr>
      <w:r w:rsidRPr="00A87CB9">
        <w:rPr>
          <w:rFonts w:ascii="Times New Roman" w:hAnsi="Times New Roman" w:cs="Times New Roman"/>
          <w:sz w:val="24"/>
          <w:szCs w:val="24"/>
        </w:rPr>
        <w:t xml:space="preserve">Отчетная </w:t>
      </w:r>
      <w:hyperlink w:anchor="Par44" w:tooltip="                          СВЕДЕНИЯ О ДОМЕ РЕБЕНКА                          " w:history="1">
        <w:r w:rsidRPr="00A60C0F">
          <w:rPr>
            <w:rFonts w:ascii="Times New Roman" w:hAnsi="Times New Roman" w:cs="Times New Roman"/>
            <w:sz w:val="24"/>
            <w:szCs w:val="24"/>
          </w:rPr>
          <w:t>форма N 41</w:t>
        </w:r>
      </w:hyperlink>
      <w:r w:rsidRPr="00A60C0F">
        <w:rPr>
          <w:rFonts w:ascii="Times New Roman" w:hAnsi="Times New Roman" w:cs="Times New Roman"/>
          <w:sz w:val="24"/>
          <w:szCs w:val="24"/>
        </w:rPr>
        <w:t xml:space="preserve"> федерального статистического наблюдения "Сведения о домах ребенка" составляется всеми домами ребенка системы Министерства здравоохранения Российской Федерации (далее - Минздрав России).</w:t>
      </w:r>
    </w:p>
    <w:p w14:paraId="6E2FBA57" w14:textId="77777777" w:rsidR="001F2ABD" w:rsidRPr="00A60C0F" w:rsidRDefault="001F2ABD" w:rsidP="001F2ABD">
      <w:pPr>
        <w:pStyle w:val="ConsPlusNormal"/>
        <w:spacing w:before="240"/>
        <w:ind w:firstLine="540"/>
        <w:jc w:val="both"/>
        <w:rPr>
          <w:rFonts w:ascii="Times New Roman" w:hAnsi="Times New Roman" w:cs="Times New Roman"/>
          <w:sz w:val="24"/>
          <w:szCs w:val="24"/>
        </w:rPr>
      </w:pPr>
      <w:r w:rsidRPr="00A60C0F">
        <w:rPr>
          <w:rFonts w:ascii="Times New Roman" w:hAnsi="Times New Roman" w:cs="Times New Roman"/>
          <w:sz w:val="24"/>
          <w:szCs w:val="24"/>
        </w:rPr>
        <w:t xml:space="preserve">Отчет составляется в двух разрезах: разрез 1 - по всем домам ребенка, разрез 2 - по </w:t>
      </w:r>
      <w:r w:rsidRPr="00A60C0F">
        <w:rPr>
          <w:rFonts w:ascii="Times New Roman" w:hAnsi="Times New Roman" w:cs="Times New Roman"/>
          <w:sz w:val="24"/>
          <w:szCs w:val="24"/>
        </w:rPr>
        <w:lastRenderedPageBreak/>
        <w:t>домам ребенка для детей с болезнями центральной нервной системы.</w:t>
      </w:r>
    </w:p>
    <w:p w14:paraId="380C973D" w14:textId="77777777" w:rsidR="001F2ABD" w:rsidRPr="00A60C0F" w:rsidRDefault="001F2ABD" w:rsidP="001F2ABD">
      <w:pPr>
        <w:pStyle w:val="ConsPlusNormal"/>
        <w:spacing w:before="240"/>
        <w:ind w:firstLine="540"/>
        <w:jc w:val="both"/>
        <w:rPr>
          <w:rFonts w:ascii="Times New Roman" w:hAnsi="Times New Roman" w:cs="Times New Roman"/>
          <w:sz w:val="24"/>
          <w:szCs w:val="24"/>
        </w:rPr>
      </w:pPr>
      <w:r w:rsidRPr="00A60C0F">
        <w:rPr>
          <w:rFonts w:ascii="Times New Roman" w:hAnsi="Times New Roman" w:cs="Times New Roman"/>
          <w:sz w:val="24"/>
          <w:szCs w:val="24"/>
        </w:rPr>
        <w:t xml:space="preserve">В </w:t>
      </w:r>
      <w:hyperlink w:anchor="Par65" w:tooltip="Наименование отчитывающейся организации ______________________________________________________________________" w:history="1">
        <w:r w:rsidRPr="00A60C0F">
          <w:rPr>
            <w:rFonts w:ascii="Times New Roman" w:hAnsi="Times New Roman" w:cs="Times New Roman"/>
            <w:sz w:val="24"/>
            <w:szCs w:val="24"/>
          </w:rPr>
          <w:t>адресной части</w:t>
        </w:r>
      </w:hyperlink>
      <w:r w:rsidRPr="00A60C0F">
        <w:rPr>
          <w:rFonts w:ascii="Times New Roman" w:hAnsi="Times New Roman" w:cs="Times New Roman"/>
          <w:sz w:val="24"/>
          <w:szCs w:val="24"/>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14:paraId="5612CDE9" w14:textId="77777777" w:rsidR="001F2ABD" w:rsidRPr="00A60C0F" w:rsidRDefault="001F2ABD" w:rsidP="001F2ABD">
      <w:pPr>
        <w:pStyle w:val="ConsPlusNormal"/>
        <w:spacing w:before="240"/>
        <w:ind w:firstLine="540"/>
        <w:jc w:val="both"/>
        <w:rPr>
          <w:rFonts w:ascii="Times New Roman" w:hAnsi="Times New Roman" w:cs="Times New Roman"/>
          <w:sz w:val="24"/>
          <w:szCs w:val="24"/>
        </w:rPr>
      </w:pPr>
      <w:r w:rsidRPr="00A60C0F">
        <w:rPr>
          <w:rFonts w:ascii="Times New Roman" w:hAnsi="Times New Roman" w:cs="Times New Roman"/>
          <w:sz w:val="24"/>
          <w:szCs w:val="24"/>
        </w:rPr>
        <w:t xml:space="preserve">При заполнении </w:t>
      </w:r>
      <w:hyperlink w:anchor="Par67" w:tooltip="Код формы по ОКУД" w:history="1">
        <w:r w:rsidRPr="00A60C0F">
          <w:rPr>
            <w:rFonts w:ascii="Times New Roman" w:hAnsi="Times New Roman" w:cs="Times New Roman"/>
            <w:sz w:val="24"/>
            <w:szCs w:val="24"/>
          </w:rPr>
          <w:t>кодовой зоны</w:t>
        </w:r>
      </w:hyperlink>
      <w:r w:rsidRPr="00A60C0F">
        <w:rPr>
          <w:rFonts w:ascii="Times New Roman" w:hAnsi="Times New Roman" w:cs="Times New Roman"/>
          <w:sz w:val="24"/>
          <w:szCs w:val="24"/>
        </w:rPr>
        <w:t xml:space="preserve"> титульного листа отчитывающиеся юридические лица проставляют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14:paraId="2A7239D0" w14:textId="77777777" w:rsidR="001F2ABD" w:rsidRPr="00A60C0F" w:rsidRDefault="001F2ABD" w:rsidP="001F2ABD">
      <w:pPr>
        <w:pStyle w:val="ConsPlusNormal"/>
        <w:spacing w:before="240"/>
        <w:ind w:firstLine="540"/>
        <w:jc w:val="both"/>
        <w:rPr>
          <w:rFonts w:ascii="Times New Roman" w:hAnsi="Times New Roman" w:cs="Times New Roman"/>
          <w:sz w:val="24"/>
          <w:szCs w:val="24"/>
        </w:rPr>
      </w:pPr>
      <w:r w:rsidRPr="00A60C0F">
        <w:rPr>
          <w:rFonts w:ascii="Times New Roman" w:hAnsi="Times New Roman" w:cs="Times New Roman"/>
          <w:sz w:val="24"/>
          <w:szCs w:val="24"/>
        </w:rPr>
        <w:t xml:space="preserve">По </w:t>
      </w:r>
      <w:hyperlink w:anchor="Par66" w:tooltip="Почтовый адрес ______________________________________________________________________" w:history="1">
        <w:r w:rsidRPr="00A60C0F">
          <w:rPr>
            <w:rFonts w:ascii="Times New Roman" w:hAnsi="Times New Roman" w:cs="Times New Roman"/>
            <w:sz w:val="24"/>
            <w:szCs w:val="24"/>
          </w:rPr>
          <w:t>строке</w:t>
        </w:r>
      </w:hyperlink>
      <w:r w:rsidRPr="00A60C0F">
        <w:rPr>
          <w:rFonts w:ascii="Times New Roman" w:hAnsi="Times New Roman" w:cs="Times New Roman"/>
          <w:sz w:val="24"/>
          <w:szCs w:val="24"/>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14:paraId="7B20B60D" w14:textId="77777777" w:rsidR="001F2ABD" w:rsidRPr="00A60C0F" w:rsidRDefault="001F2ABD" w:rsidP="001F2ABD">
      <w:pPr>
        <w:pStyle w:val="ConsPlusNormal"/>
        <w:spacing w:before="240"/>
        <w:ind w:firstLine="540"/>
        <w:jc w:val="both"/>
        <w:rPr>
          <w:rFonts w:ascii="Times New Roman" w:hAnsi="Times New Roman" w:cs="Times New Roman"/>
          <w:sz w:val="24"/>
          <w:szCs w:val="24"/>
        </w:rPr>
      </w:pPr>
      <w:r w:rsidRPr="00A60C0F">
        <w:rPr>
          <w:rFonts w:ascii="Times New Roman" w:hAnsi="Times New Roman" w:cs="Times New Roman"/>
          <w:sz w:val="24"/>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14:paraId="30F51A98" w14:textId="77777777" w:rsidR="001F2ABD" w:rsidRPr="00A60C0F" w:rsidRDefault="001F2ABD" w:rsidP="001F2ABD">
      <w:pPr>
        <w:pStyle w:val="ConsPlusNormal"/>
        <w:spacing w:before="240"/>
        <w:ind w:firstLine="540"/>
        <w:jc w:val="both"/>
        <w:rPr>
          <w:rFonts w:ascii="Times New Roman" w:hAnsi="Times New Roman" w:cs="Times New Roman"/>
          <w:sz w:val="24"/>
          <w:szCs w:val="24"/>
        </w:rPr>
      </w:pPr>
      <w:r w:rsidRPr="00A60C0F">
        <w:rPr>
          <w:rFonts w:ascii="Times New Roman" w:hAnsi="Times New Roman" w:cs="Times New Roman"/>
          <w:sz w:val="24"/>
          <w:szCs w:val="24"/>
        </w:rPr>
        <w:t>Отчет предоставляется за год в целом по организации органу местного самоуправления в сфере охраны здоровья 20 января года, следующего за отчетным периодом.</w:t>
      </w:r>
    </w:p>
    <w:p w14:paraId="4609F516" w14:textId="77777777" w:rsidR="001F2ABD" w:rsidRPr="00A60C0F" w:rsidRDefault="001F2ABD" w:rsidP="001F2ABD">
      <w:pPr>
        <w:pStyle w:val="ConsPlusNormal"/>
        <w:spacing w:before="240"/>
        <w:ind w:firstLine="540"/>
        <w:jc w:val="both"/>
        <w:rPr>
          <w:rFonts w:ascii="Times New Roman" w:hAnsi="Times New Roman" w:cs="Times New Roman"/>
          <w:sz w:val="24"/>
          <w:szCs w:val="24"/>
        </w:rPr>
      </w:pPr>
      <w:r w:rsidRPr="00A60C0F">
        <w:rPr>
          <w:rFonts w:ascii="Times New Roman" w:hAnsi="Times New Roman" w:cs="Times New Roman"/>
          <w:sz w:val="24"/>
          <w:szCs w:val="24"/>
        </w:rPr>
        <w:t>Орган местного самоуправления в сфере охраны здоровья предоставляет отчет каждой подведомственной организации в орган управления здравоохранения субъекта Российской Федерации в сроки, установленные графиком органа управления здравоохранения субъекта Российской Федерации.</w:t>
      </w:r>
    </w:p>
    <w:p w14:paraId="070C2BDB" w14:textId="77777777" w:rsidR="001F2ABD" w:rsidRPr="00A60C0F" w:rsidRDefault="001F2ABD" w:rsidP="001F2ABD">
      <w:pPr>
        <w:pStyle w:val="ConsPlusNormal"/>
        <w:spacing w:before="240"/>
        <w:ind w:firstLine="540"/>
        <w:jc w:val="both"/>
        <w:rPr>
          <w:rFonts w:ascii="Times New Roman" w:hAnsi="Times New Roman" w:cs="Times New Roman"/>
          <w:sz w:val="24"/>
          <w:szCs w:val="24"/>
        </w:rPr>
      </w:pPr>
      <w:r w:rsidRPr="00A60C0F">
        <w:rPr>
          <w:rFonts w:ascii="Times New Roman" w:hAnsi="Times New Roman" w:cs="Times New Roman"/>
          <w:sz w:val="24"/>
          <w:szCs w:val="24"/>
        </w:rPr>
        <w:t>Сводный отчет по субъекту Российской Федерации за отчетный год, подписанный руководителем органа управления здравоохранения в 2-х экземплярах на бумажном и электронном носителе, предоставляется Минздраву России в установленные графиком Минздрава России сроки.</w:t>
      </w:r>
    </w:p>
    <w:p w14:paraId="78FB2262" w14:textId="77777777" w:rsidR="001F2ABD" w:rsidRPr="00A60C0F" w:rsidRDefault="001F2ABD" w:rsidP="001F2ABD">
      <w:pPr>
        <w:pStyle w:val="ConsPlusNormal"/>
        <w:spacing w:before="240"/>
        <w:ind w:firstLine="540"/>
        <w:jc w:val="both"/>
        <w:rPr>
          <w:rFonts w:ascii="Times New Roman" w:hAnsi="Times New Roman" w:cs="Times New Roman"/>
          <w:sz w:val="24"/>
          <w:szCs w:val="24"/>
        </w:rPr>
      </w:pPr>
      <w:r w:rsidRPr="00A60C0F">
        <w:rPr>
          <w:rFonts w:ascii="Times New Roman" w:hAnsi="Times New Roman" w:cs="Times New Roman"/>
          <w:sz w:val="24"/>
          <w:szCs w:val="24"/>
        </w:rPr>
        <w:t xml:space="preserve">В </w:t>
      </w:r>
      <w:hyperlink w:anchor="Par81" w:tooltip="(1000) Число домов ребенка 1 _______________. (Код по ОКЕИ: единица - 642)." w:history="1">
        <w:r w:rsidRPr="00A60C0F">
          <w:rPr>
            <w:rFonts w:ascii="Times New Roman" w:hAnsi="Times New Roman" w:cs="Times New Roman"/>
            <w:sz w:val="24"/>
            <w:szCs w:val="24"/>
          </w:rPr>
          <w:t>таблице 1000</w:t>
        </w:r>
      </w:hyperlink>
      <w:r w:rsidRPr="00A60C0F">
        <w:rPr>
          <w:rFonts w:ascii="Times New Roman" w:hAnsi="Times New Roman" w:cs="Times New Roman"/>
          <w:sz w:val="24"/>
          <w:szCs w:val="24"/>
        </w:rPr>
        <w:t xml:space="preserve"> указывается число домов ребенка, в </w:t>
      </w:r>
      <w:hyperlink w:anchor="Par83" w:tooltip="(2000)   Учреждение  имеет:  веранды   крытые  1  __________,   аэросолярий" w:history="1">
        <w:r w:rsidRPr="00A60C0F">
          <w:rPr>
            <w:rFonts w:ascii="Times New Roman" w:hAnsi="Times New Roman" w:cs="Times New Roman"/>
            <w:sz w:val="24"/>
            <w:szCs w:val="24"/>
          </w:rPr>
          <w:t>таблице 2000</w:t>
        </w:r>
      </w:hyperlink>
      <w:r w:rsidRPr="00A60C0F">
        <w:rPr>
          <w:rFonts w:ascii="Times New Roman" w:hAnsi="Times New Roman" w:cs="Times New Roman"/>
          <w:sz w:val="24"/>
          <w:szCs w:val="24"/>
        </w:rPr>
        <w:t xml:space="preserve"> - сведения о наличии в доме ребенка крытых веранд, аэросолярия, кабинетов физиотерапии и ЛФК, бассейна, изолятора, карантинного отделения, спецгрупп, в </w:t>
      </w:r>
      <w:hyperlink w:anchor="Par92" w:tooltip="(2100)                                           Код по ОКЕИ: человек - 792" w:history="1">
        <w:r w:rsidRPr="00A60C0F">
          <w:rPr>
            <w:rFonts w:ascii="Times New Roman" w:hAnsi="Times New Roman" w:cs="Times New Roman"/>
            <w:sz w:val="24"/>
            <w:szCs w:val="24"/>
          </w:rPr>
          <w:t>таблице 2100</w:t>
        </w:r>
      </w:hyperlink>
      <w:r w:rsidRPr="00A60C0F">
        <w:rPr>
          <w:rFonts w:ascii="Times New Roman" w:hAnsi="Times New Roman" w:cs="Times New Roman"/>
          <w:sz w:val="24"/>
          <w:szCs w:val="24"/>
        </w:rPr>
        <w:t xml:space="preserve"> - штаты учреждения, в </w:t>
      </w:r>
      <w:hyperlink w:anchor="Par143" w:tooltip="(2110) Количество мест 1 ________, проведено дней всеми детьми 2 _________." w:history="1">
        <w:r w:rsidRPr="00A60C0F">
          <w:rPr>
            <w:rFonts w:ascii="Times New Roman" w:hAnsi="Times New Roman" w:cs="Times New Roman"/>
            <w:sz w:val="24"/>
            <w:szCs w:val="24"/>
          </w:rPr>
          <w:t>таблице 2110</w:t>
        </w:r>
      </w:hyperlink>
      <w:r w:rsidRPr="00A60C0F">
        <w:rPr>
          <w:rFonts w:ascii="Times New Roman" w:hAnsi="Times New Roman" w:cs="Times New Roman"/>
          <w:sz w:val="24"/>
          <w:szCs w:val="24"/>
        </w:rPr>
        <w:t xml:space="preserve"> - число мест и число дней, проведенных всеми детьми.</w:t>
      </w:r>
    </w:p>
    <w:p w14:paraId="556301C9" w14:textId="77777777" w:rsidR="001F2ABD" w:rsidRPr="00A60C0F" w:rsidRDefault="001F2ABD" w:rsidP="001F2ABD">
      <w:pPr>
        <w:pStyle w:val="ConsPlusNormal"/>
        <w:spacing w:before="240"/>
        <w:ind w:firstLine="540"/>
        <w:jc w:val="both"/>
        <w:rPr>
          <w:rFonts w:ascii="Times New Roman" w:hAnsi="Times New Roman" w:cs="Times New Roman"/>
          <w:sz w:val="24"/>
          <w:szCs w:val="24"/>
        </w:rPr>
      </w:pPr>
      <w:r w:rsidRPr="00A60C0F">
        <w:rPr>
          <w:rFonts w:ascii="Times New Roman" w:hAnsi="Times New Roman" w:cs="Times New Roman"/>
          <w:sz w:val="24"/>
          <w:szCs w:val="24"/>
        </w:rPr>
        <w:t xml:space="preserve">В </w:t>
      </w:r>
      <w:hyperlink w:anchor="Par148" w:tooltip="(2120)                                           Код по ОКЕИ: человек - 792" w:history="1">
        <w:r w:rsidRPr="00A60C0F">
          <w:rPr>
            <w:rFonts w:ascii="Times New Roman" w:hAnsi="Times New Roman" w:cs="Times New Roman"/>
            <w:sz w:val="24"/>
            <w:szCs w:val="24"/>
          </w:rPr>
          <w:t>таблице 2120</w:t>
        </w:r>
      </w:hyperlink>
      <w:r w:rsidRPr="00A60C0F">
        <w:rPr>
          <w:rFonts w:ascii="Times New Roman" w:hAnsi="Times New Roman" w:cs="Times New Roman"/>
          <w:sz w:val="24"/>
          <w:szCs w:val="24"/>
        </w:rPr>
        <w:t xml:space="preserve"> указываются сведения о контингентах дома ребенка, в </w:t>
      </w:r>
      <w:hyperlink w:anchor="Par209" w:tooltip="(2130) Из числа поступивших детей поступило от родителей 1 __________." w:history="1">
        <w:r w:rsidRPr="00A60C0F">
          <w:rPr>
            <w:rFonts w:ascii="Times New Roman" w:hAnsi="Times New Roman" w:cs="Times New Roman"/>
            <w:sz w:val="24"/>
            <w:szCs w:val="24"/>
          </w:rPr>
          <w:t>таблице 2130</w:t>
        </w:r>
      </w:hyperlink>
      <w:r w:rsidRPr="00A60C0F">
        <w:rPr>
          <w:rFonts w:ascii="Times New Roman" w:hAnsi="Times New Roman" w:cs="Times New Roman"/>
          <w:sz w:val="24"/>
          <w:szCs w:val="24"/>
        </w:rPr>
        <w:t xml:space="preserve"> - сведения о детях, поступивших от родителей, в </w:t>
      </w:r>
      <w:hyperlink w:anchor="Par211" w:tooltip="(2140) Из числа выбывших детей (стр. 1): взято родителями 1 ________; взято" w:history="1">
        <w:r w:rsidRPr="00A60C0F">
          <w:rPr>
            <w:rFonts w:ascii="Times New Roman" w:hAnsi="Times New Roman" w:cs="Times New Roman"/>
            <w:sz w:val="24"/>
            <w:szCs w:val="24"/>
          </w:rPr>
          <w:t>таблице 2140</w:t>
        </w:r>
      </w:hyperlink>
      <w:r w:rsidRPr="00A60C0F">
        <w:rPr>
          <w:rFonts w:ascii="Times New Roman" w:hAnsi="Times New Roman" w:cs="Times New Roman"/>
          <w:sz w:val="24"/>
          <w:szCs w:val="24"/>
        </w:rPr>
        <w:t xml:space="preserve"> - сведения о выбывших детях.</w:t>
      </w:r>
    </w:p>
    <w:p w14:paraId="52486358" w14:textId="77777777" w:rsidR="001F2ABD" w:rsidRPr="00A60C0F" w:rsidRDefault="001F2ABD" w:rsidP="001F2ABD">
      <w:pPr>
        <w:pStyle w:val="ConsPlusNormal"/>
        <w:spacing w:before="240"/>
        <w:ind w:firstLine="540"/>
        <w:jc w:val="both"/>
        <w:rPr>
          <w:rFonts w:ascii="Times New Roman" w:hAnsi="Times New Roman" w:cs="Times New Roman"/>
          <w:sz w:val="24"/>
          <w:szCs w:val="24"/>
        </w:rPr>
      </w:pPr>
      <w:r w:rsidRPr="00A60C0F">
        <w:rPr>
          <w:rFonts w:ascii="Times New Roman" w:hAnsi="Times New Roman" w:cs="Times New Roman"/>
          <w:sz w:val="24"/>
          <w:szCs w:val="24"/>
        </w:rPr>
        <w:t xml:space="preserve">В </w:t>
      </w:r>
      <w:hyperlink w:anchor="Par220" w:tooltip="(2145)                                           Код по ОКЕИ: человек - 792" w:history="1">
        <w:r w:rsidRPr="00A60C0F">
          <w:rPr>
            <w:rFonts w:ascii="Times New Roman" w:hAnsi="Times New Roman" w:cs="Times New Roman"/>
            <w:sz w:val="24"/>
            <w:szCs w:val="24"/>
          </w:rPr>
          <w:t>таблице 2145</w:t>
        </w:r>
      </w:hyperlink>
      <w:r w:rsidRPr="00A60C0F">
        <w:rPr>
          <w:rFonts w:ascii="Times New Roman" w:hAnsi="Times New Roman" w:cs="Times New Roman"/>
          <w:sz w:val="24"/>
          <w:szCs w:val="24"/>
        </w:rPr>
        <w:t xml:space="preserve"> указываются сведения о профилактических осмотрах детей, в </w:t>
      </w:r>
      <w:hyperlink w:anchor="Par262" w:tooltip="(2146)                                           Код по ОКЕИ: человек - 792" w:history="1">
        <w:r w:rsidRPr="00A60C0F">
          <w:rPr>
            <w:rFonts w:ascii="Times New Roman" w:hAnsi="Times New Roman" w:cs="Times New Roman"/>
            <w:sz w:val="24"/>
            <w:szCs w:val="24"/>
          </w:rPr>
          <w:t>таблице 2146</w:t>
        </w:r>
      </w:hyperlink>
      <w:r w:rsidRPr="00A60C0F">
        <w:rPr>
          <w:rFonts w:ascii="Times New Roman" w:hAnsi="Times New Roman" w:cs="Times New Roman"/>
          <w:sz w:val="24"/>
          <w:szCs w:val="24"/>
        </w:rPr>
        <w:t xml:space="preserve"> - сведения о детях, взятых под диспансерное наблюдение, нуждающихся в специализированной медицинской помощи, высокотехнологичной медицинской помощи, медицинской реабилитации, в санаторно-курортном лечении, а также сведения о детях, получивших данные виды медицинской помощи.</w:t>
      </w:r>
    </w:p>
    <w:p w14:paraId="3E181351" w14:textId="77777777" w:rsidR="001F2ABD" w:rsidRPr="00A60C0F" w:rsidRDefault="001F2ABD" w:rsidP="001F2ABD">
      <w:pPr>
        <w:pStyle w:val="ConsPlusNormal"/>
        <w:spacing w:before="240"/>
        <w:ind w:firstLine="540"/>
        <w:jc w:val="both"/>
        <w:rPr>
          <w:rFonts w:ascii="Times New Roman" w:hAnsi="Times New Roman" w:cs="Times New Roman"/>
          <w:sz w:val="24"/>
          <w:szCs w:val="24"/>
        </w:rPr>
      </w:pPr>
      <w:r w:rsidRPr="00A60C0F">
        <w:rPr>
          <w:rFonts w:ascii="Times New Roman" w:hAnsi="Times New Roman" w:cs="Times New Roman"/>
          <w:sz w:val="24"/>
          <w:szCs w:val="24"/>
        </w:rPr>
        <w:t xml:space="preserve">В </w:t>
      </w:r>
      <w:hyperlink w:anchor="Par345" w:tooltip="(2150)                                           Код по ОКЕИ: единица - 642" w:history="1">
        <w:r w:rsidRPr="00A60C0F">
          <w:rPr>
            <w:rFonts w:ascii="Times New Roman" w:hAnsi="Times New Roman" w:cs="Times New Roman"/>
            <w:sz w:val="24"/>
            <w:szCs w:val="24"/>
          </w:rPr>
          <w:t>таблице 2150</w:t>
        </w:r>
      </w:hyperlink>
      <w:r w:rsidRPr="00A60C0F">
        <w:rPr>
          <w:rFonts w:ascii="Times New Roman" w:hAnsi="Times New Roman" w:cs="Times New Roman"/>
          <w:sz w:val="24"/>
          <w:szCs w:val="24"/>
        </w:rPr>
        <w:t xml:space="preserve"> указываются сведения о заболеваниях детей, находящихся в доме ребенка, отдельно выделяются сведения о детях в возрасте до 1 года.</w:t>
      </w:r>
    </w:p>
    <w:p w14:paraId="3CA9D6EE" w14:textId="77777777" w:rsidR="001F2ABD" w:rsidRPr="00A87CB9" w:rsidRDefault="001F2ABD" w:rsidP="001F2ABD">
      <w:pPr>
        <w:pStyle w:val="ConsPlusNormal"/>
        <w:spacing w:before="240"/>
        <w:ind w:firstLine="540"/>
        <w:jc w:val="both"/>
        <w:rPr>
          <w:rFonts w:ascii="Times New Roman" w:hAnsi="Times New Roman" w:cs="Times New Roman"/>
          <w:sz w:val="24"/>
          <w:szCs w:val="24"/>
        </w:rPr>
      </w:pPr>
      <w:r w:rsidRPr="00A60C0F">
        <w:rPr>
          <w:rFonts w:ascii="Times New Roman" w:hAnsi="Times New Roman" w:cs="Times New Roman"/>
          <w:sz w:val="24"/>
          <w:szCs w:val="24"/>
        </w:rPr>
        <w:t>Отчет подписывается руководите</w:t>
      </w:r>
      <w:r w:rsidRPr="00A87CB9">
        <w:rPr>
          <w:rFonts w:ascii="Times New Roman" w:hAnsi="Times New Roman" w:cs="Times New Roman"/>
          <w:sz w:val="24"/>
          <w:szCs w:val="24"/>
        </w:rPr>
        <w:t>лем медицинской организации и заверяется гербовой печатью.</w:t>
      </w:r>
    </w:p>
    <w:p w14:paraId="5AA72D65" w14:textId="77777777" w:rsidR="001F2ABD" w:rsidRPr="00A87CB9" w:rsidRDefault="001F2ABD" w:rsidP="001F2ABD">
      <w:pPr>
        <w:pStyle w:val="ConsPlusNormal"/>
        <w:ind w:firstLine="540"/>
        <w:jc w:val="both"/>
      </w:pPr>
    </w:p>
    <w:p w14:paraId="64978AC7" w14:textId="77777777" w:rsidR="00AB7CB6" w:rsidRDefault="00AB7CB6"/>
    <w:sectPr w:rsidR="00AB7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Droid Sans Fallback">
    <w:altName w:val="Times New Roman"/>
    <w:charset w:val="01"/>
    <w:family w:val="auto"/>
    <w:pitch w:val="variable"/>
    <w:sig w:usb0="00000001" w:usb1="00000000" w:usb2="00000000" w:usb3="00000000" w:csb0="00000004" w:csb1="00000000"/>
  </w:font>
  <w:font w:name="FreeSans">
    <w:altName w:val="Times New Roman"/>
    <w:charset w:val="01"/>
    <w:family w:val="auto"/>
    <w:pitch w:val="variable"/>
    <w:sig w:usb0="000000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sz w:val="24"/>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4"/>
    <w:multiLevelType w:val="multilevel"/>
    <w:tmpl w:val="D6287D74"/>
    <w:name w:val="WW8Num4"/>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855"/>
        </w:tabs>
        <w:ind w:left="1855" w:hanging="720"/>
      </w:pPr>
      <w:rPr>
        <w:rFonts w:hint="default"/>
        <w:b w:val="0"/>
        <w:color w:val="auto"/>
        <w:sz w:val="24"/>
        <w:szCs w:val="24"/>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760"/>
        </w:tabs>
        <w:ind w:left="14760" w:hanging="180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440"/>
        </w:tabs>
        <w:ind w:left="19440" w:hanging="2160"/>
      </w:pPr>
      <w:rPr>
        <w:rFonts w:hint="default"/>
      </w:rPr>
    </w:lvl>
  </w:abstractNum>
  <w:abstractNum w:abstractNumId="4"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6"/>
    <w:multiLevelType w:val="multilevel"/>
    <w:tmpl w:val="00000006"/>
    <w:name w:val="WW8Num6"/>
    <w:lvl w:ilvl="0">
      <w:start w:val="3"/>
      <w:numFmt w:val="decimal"/>
      <w:lvlText w:val="%1."/>
      <w:lvlJc w:val="left"/>
      <w:pPr>
        <w:tabs>
          <w:tab w:val="num" w:pos="510"/>
        </w:tabs>
        <w:ind w:left="510" w:hanging="510"/>
      </w:pPr>
      <w:rPr>
        <w:rFonts w:hint="default"/>
        <w:b/>
      </w:rPr>
    </w:lvl>
    <w:lvl w:ilvl="1">
      <w:start w:val="1"/>
      <w:numFmt w:val="decimal"/>
      <w:lvlText w:val="%1.%2."/>
      <w:lvlJc w:val="left"/>
      <w:pPr>
        <w:tabs>
          <w:tab w:val="num" w:pos="794"/>
        </w:tabs>
        <w:ind w:left="794" w:hanging="510"/>
      </w:pPr>
      <w:rPr>
        <w:rFonts w:hint="default"/>
        <w:b w:val="0"/>
        <w:bCs/>
        <w:sz w:val="24"/>
      </w:rPr>
    </w:lvl>
    <w:lvl w:ilvl="2">
      <w:start w:val="1"/>
      <w:numFmt w:val="decimal"/>
      <w:lvlText w:val="%1.%2.%3."/>
      <w:lvlJc w:val="left"/>
      <w:pPr>
        <w:tabs>
          <w:tab w:val="num" w:pos="1288"/>
        </w:tabs>
        <w:ind w:left="1288" w:hanging="720"/>
      </w:pPr>
      <w:rPr>
        <w:rFonts w:hint="default"/>
        <w:b w:val="0"/>
        <w:bCs/>
        <w:sz w:val="24"/>
      </w:rPr>
    </w:lvl>
    <w:lvl w:ilvl="3">
      <w:start w:val="1"/>
      <w:numFmt w:val="decimal"/>
      <w:lvlText w:val="%1.%2.%3.%4."/>
      <w:lvlJc w:val="left"/>
      <w:pPr>
        <w:tabs>
          <w:tab w:val="num" w:pos="1572"/>
        </w:tabs>
        <w:ind w:left="1572" w:hanging="720"/>
      </w:pPr>
      <w:rPr>
        <w:rFonts w:hint="default"/>
        <w:b w:val="0"/>
        <w:bCs/>
        <w:sz w:val="24"/>
      </w:rPr>
    </w:lvl>
    <w:lvl w:ilvl="4">
      <w:start w:val="1"/>
      <w:numFmt w:val="decimal"/>
      <w:lvlText w:val="%1.%2.%3.%4.%5."/>
      <w:lvlJc w:val="left"/>
      <w:pPr>
        <w:tabs>
          <w:tab w:val="num" w:pos="2216"/>
        </w:tabs>
        <w:ind w:left="2216" w:hanging="1080"/>
      </w:pPr>
      <w:rPr>
        <w:rFonts w:hint="default"/>
        <w:b w:val="0"/>
        <w:bCs/>
        <w:sz w:val="24"/>
      </w:rPr>
    </w:lvl>
    <w:lvl w:ilvl="5">
      <w:start w:val="1"/>
      <w:numFmt w:val="decimal"/>
      <w:lvlText w:val="%1.%2.%3.%4.%5.%6."/>
      <w:lvlJc w:val="left"/>
      <w:pPr>
        <w:tabs>
          <w:tab w:val="num" w:pos="2500"/>
        </w:tabs>
        <w:ind w:left="2500" w:hanging="1080"/>
      </w:pPr>
      <w:rPr>
        <w:rFonts w:hint="default"/>
        <w:b w:val="0"/>
        <w:bCs/>
        <w:sz w:val="24"/>
      </w:rPr>
    </w:lvl>
    <w:lvl w:ilvl="6">
      <w:start w:val="1"/>
      <w:numFmt w:val="decimal"/>
      <w:lvlText w:val="%1.%2.%3.%4.%5.%6.%7."/>
      <w:lvlJc w:val="left"/>
      <w:pPr>
        <w:tabs>
          <w:tab w:val="num" w:pos="3144"/>
        </w:tabs>
        <w:ind w:left="3144" w:hanging="1440"/>
      </w:pPr>
      <w:rPr>
        <w:rFonts w:hint="default"/>
        <w:b w:val="0"/>
        <w:bCs/>
        <w:sz w:val="24"/>
      </w:rPr>
    </w:lvl>
    <w:lvl w:ilvl="7">
      <w:start w:val="1"/>
      <w:numFmt w:val="decimal"/>
      <w:lvlText w:val="%1.%2.%3.%4.%5.%6.%7.%8."/>
      <w:lvlJc w:val="left"/>
      <w:pPr>
        <w:tabs>
          <w:tab w:val="num" w:pos="3428"/>
        </w:tabs>
        <w:ind w:left="3428" w:hanging="1440"/>
      </w:pPr>
      <w:rPr>
        <w:rFonts w:hint="default"/>
        <w:b w:val="0"/>
        <w:bCs/>
        <w:sz w:val="24"/>
      </w:rPr>
    </w:lvl>
    <w:lvl w:ilvl="8">
      <w:start w:val="1"/>
      <w:numFmt w:val="decimal"/>
      <w:lvlText w:val="%1.%2.%3.%4.%5.%6.%7.%8.%9."/>
      <w:lvlJc w:val="left"/>
      <w:pPr>
        <w:tabs>
          <w:tab w:val="num" w:pos="4072"/>
        </w:tabs>
        <w:ind w:left="4072" w:hanging="1800"/>
      </w:pPr>
      <w:rPr>
        <w:rFonts w:hint="default"/>
        <w:b w:val="0"/>
        <w:bCs/>
        <w:sz w:val="24"/>
      </w:rPr>
    </w:lvl>
  </w:abstractNum>
  <w:abstractNum w:abstractNumId="6"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0000009"/>
    <w:multiLevelType w:val="multilevel"/>
    <w:tmpl w:val="00000008"/>
    <w:lvl w:ilvl="0">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8" w15:restartNumberingAfterBreak="0">
    <w:nsid w:val="00573C85"/>
    <w:multiLevelType w:val="hybridMultilevel"/>
    <w:tmpl w:val="2B18B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20D4FE3"/>
    <w:multiLevelType w:val="multilevel"/>
    <w:tmpl w:val="E2242F9A"/>
    <w:lvl w:ilvl="0">
      <w:start w:val="5"/>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0FB2D2F"/>
    <w:multiLevelType w:val="hybridMultilevel"/>
    <w:tmpl w:val="3496F0B4"/>
    <w:lvl w:ilvl="0" w:tplc="433A97EA">
      <w:start w:val="1"/>
      <w:numFmt w:val="decimal"/>
      <w:lvlText w:val="%1)"/>
      <w:lvlJc w:val="left"/>
      <w:pPr>
        <w:ind w:left="193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15:restartNumberingAfterBreak="0">
    <w:nsid w:val="17C178F9"/>
    <w:multiLevelType w:val="multilevel"/>
    <w:tmpl w:val="62AA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81220"/>
    <w:multiLevelType w:val="hybridMultilevel"/>
    <w:tmpl w:val="9B582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246A5"/>
    <w:multiLevelType w:val="multilevel"/>
    <w:tmpl w:val="D86423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1D75242"/>
    <w:multiLevelType w:val="multilevel"/>
    <w:tmpl w:val="E80C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774CF"/>
    <w:multiLevelType w:val="singleLevel"/>
    <w:tmpl w:val="5824F160"/>
    <w:lvl w:ilvl="0">
      <w:start w:val="1"/>
      <w:numFmt w:val="decimal"/>
      <w:lvlText w:val="%1."/>
      <w:legacy w:legacy="1" w:legacySpace="0" w:legacyIndent="360"/>
      <w:lvlJc w:val="left"/>
      <w:pPr>
        <w:ind w:left="360" w:hanging="360"/>
      </w:pPr>
    </w:lvl>
  </w:abstractNum>
  <w:abstractNum w:abstractNumId="16" w15:restartNumberingAfterBreak="0">
    <w:nsid w:val="52C04E86"/>
    <w:multiLevelType w:val="multilevel"/>
    <w:tmpl w:val="7CB2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9F5131"/>
    <w:multiLevelType w:val="hybridMultilevel"/>
    <w:tmpl w:val="1C7AD670"/>
    <w:lvl w:ilvl="0" w:tplc="58D6A2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B201217"/>
    <w:multiLevelType w:val="hybridMultilevel"/>
    <w:tmpl w:val="1F125C14"/>
    <w:lvl w:ilvl="0" w:tplc="38441B8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B04159C"/>
    <w:multiLevelType w:val="hybridMultilevel"/>
    <w:tmpl w:val="9230C028"/>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0" w15:restartNumberingAfterBreak="0">
    <w:nsid w:val="7E8202AF"/>
    <w:multiLevelType w:val="hybridMultilevel"/>
    <w:tmpl w:val="6E9CBB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2"/>
  </w:num>
  <w:num w:numId="3">
    <w:abstractNumId w:val="15"/>
  </w:num>
  <w:num w:numId="4">
    <w:abstractNumId w:val="0"/>
  </w:num>
  <w:num w:numId="5">
    <w:abstractNumId w:val="2"/>
  </w:num>
  <w:num w:numId="6">
    <w:abstractNumId w:val="4"/>
  </w:num>
  <w:num w:numId="7">
    <w:abstractNumId w:val="6"/>
  </w:num>
  <w:num w:numId="8">
    <w:abstractNumId w:val="7"/>
  </w:num>
  <w:num w:numId="9">
    <w:abstractNumId w:val="13"/>
  </w:num>
  <w:num w:numId="10">
    <w:abstractNumId w:val="9"/>
  </w:num>
  <w:num w:numId="11">
    <w:abstractNumId w:val="1"/>
  </w:num>
  <w:num w:numId="12">
    <w:abstractNumId w:val="3"/>
  </w:num>
  <w:num w:numId="13">
    <w:abstractNumId w:val="5"/>
  </w:num>
  <w:num w:numId="14">
    <w:abstractNumId w:val="8"/>
  </w:num>
  <w:num w:numId="15">
    <w:abstractNumId w:val="20"/>
  </w:num>
  <w:num w:numId="16">
    <w:abstractNumId w:val="19"/>
  </w:num>
  <w:num w:numId="17">
    <w:abstractNumId w:val="17"/>
  </w:num>
  <w:num w:numId="18">
    <w:abstractNumId w:val="10"/>
  </w:num>
  <w:num w:numId="19">
    <w:abstractNumId w:val="14"/>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95"/>
    <w:rsid w:val="001F2ABD"/>
    <w:rsid w:val="00AB7CB6"/>
    <w:rsid w:val="00B32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B7D4CE-3C81-4438-BA53-2F7F1807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ABD"/>
    <w:pPr>
      <w:spacing w:after="0" w:line="240" w:lineRule="auto"/>
    </w:pPr>
    <w:rPr>
      <w:rFonts w:ascii="Times New Roman" w:eastAsia="Times New Roman" w:hAnsi="Times New Roman" w:cs="Times New Roman"/>
      <w:color w:val="000000"/>
      <w:kern w:val="24"/>
      <w:sz w:val="24"/>
      <w:szCs w:val="24"/>
      <w:lang w:eastAsia="ru-RU"/>
    </w:rPr>
  </w:style>
  <w:style w:type="paragraph" w:styleId="1">
    <w:name w:val="heading 1"/>
    <w:basedOn w:val="a"/>
    <w:link w:val="10"/>
    <w:qFormat/>
    <w:rsid w:val="001F2ABD"/>
    <w:pPr>
      <w:keepNext/>
      <w:widowControl w:val="0"/>
      <w:suppressAutoHyphens/>
      <w:spacing w:before="240" w:after="120" w:line="360" w:lineRule="auto"/>
      <w:outlineLvl w:val="0"/>
    </w:pPr>
    <w:rPr>
      <w:rFonts w:ascii="Times New Roman Полужирный" w:eastAsia="Droid Sans Fallback" w:hAnsi="Times New Roman Полужирный" w:cs="FreeSans"/>
      <w:b/>
      <w:color w:val="0000FF"/>
      <w:kern w:val="28"/>
      <w:sz w:val="28"/>
      <w:lang w:eastAsia="zh-CN" w:bidi="hi-IN"/>
    </w:rPr>
  </w:style>
  <w:style w:type="paragraph" w:styleId="2">
    <w:name w:val="heading 2"/>
    <w:basedOn w:val="a"/>
    <w:next w:val="a"/>
    <w:link w:val="20"/>
    <w:qFormat/>
    <w:rsid w:val="001F2ABD"/>
    <w:pPr>
      <w:keepNext/>
      <w:widowControl w:val="0"/>
      <w:suppressAutoHyphens/>
      <w:spacing w:before="240" w:after="60"/>
      <w:outlineLvl w:val="1"/>
    </w:pPr>
    <w:rPr>
      <w:rFonts w:ascii="Times New Roman Полужирный" w:hAnsi="Times New Roman Полужирный" w:cs="Mangal"/>
      <w:b/>
      <w:bCs/>
      <w:iCs/>
      <w:color w:val="800000"/>
      <w:kern w:val="28"/>
      <w:sz w:val="28"/>
      <w:szCs w:val="25"/>
      <w:lang w:eastAsia="zh-CN" w:bidi="hi-IN"/>
    </w:rPr>
  </w:style>
  <w:style w:type="paragraph" w:styleId="3">
    <w:name w:val="heading 3"/>
    <w:basedOn w:val="a"/>
    <w:next w:val="a"/>
    <w:link w:val="30"/>
    <w:qFormat/>
    <w:rsid w:val="001F2ABD"/>
    <w:pPr>
      <w:keepNext/>
      <w:spacing w:before="120" w:after="120"/>
      <w:jc w:val="center"/>
      <w:outlineLvl w:val="2"/>
    </w:pPr>
    <w:rPr>
      <w:rFonts w:ascii="Arial" w:hAnsi="Arial" w:cs="Arial"/>
      <w:b/>
      <w:bCs/>
      <w:color w:val="008000"/>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2ABD"/>
    <w:rPr>
      <w:rFonts w:ascii="Times New Roman Полужирный" w:eastAsia="Droid Sans Fallback" w:hAnsi="Times New Roman Полужирный" w:cs="FreeSans"/>
      <w:b/>
      <w:color w:val="0000FF"/>
      <w:kern w:val="28"/>
      <w:sz w:val="28"/>
      <w:szCs w:val="24"/>
      <w:lang w:eastAsia="zh-CN" w:bidi="hi-IN"/>
    </w:rPr>
  </w:style>
  <w:style w:type="character" w:customStyle="1" w:styleId="20">
    <w:name w:val="Заголовок 2 Знак"/>
    <w:basedOn w:val="a0"/>
    <w:link w:val="2"/>
    <w:rsid w:val="001F2ABD"/>
    <w:rPr>
      <w:rFonts w:ascii="Times New Roman Полужирный" w:eastAsia="Times New Roman" w:hAnsi="Times New Roman Полужирный" w:cs="Mangal"/>
      <w:b/>
      <w:bCs/>
      <w:iCs/>
      <w:color w:val="800000"/>
      <w:kern w:val="28"/>
      <w:sz w:val="28"/>
      <w:szCs w:val="25"/>
      <w:lang w:eastAsia="zh-CN" w:bidi="hi-IN"/>
    </w:rPr>
  </w:style>
  <w:style w:type="character" w:customStyle="1" w:styleId="30">
    <w:name w:val="Заголовок 3 Знак"/>
    <w:basedOn w:val="a0"/>
    <w:link w:val="3"/>
    <w:rsid w:val="001F2ABD"/>
    <w:rPr>
      <w:rFonts w:ascii="Arial" w:eastAsia="Times New Roman" w:hAnsi="Arial" w:cs="Arial"/>
      <w:b/>
      <w:bCs/>
      <w:color w:val="008000"/>
      <w:kern w:val="24"/>
      <w:szCs w:val="26"/>
      <w:lang w:eastAsia="ru-RU"/>
    </w:rPr>
  </w:style>
  <w:style w:type="paragraph" w:customStyle="1" w:styleId="21">
    <w:name w:val="Стиль2"/>
    <w:basedOn w:val="a"/>
    <w:rsid w:val="001F2ABD"/>
    <w:pPr>
      <w:spacing w:line="360" w:lineRule="auto"/>
      <w:ind w:firstLine="709"/>
      <w:contextualSpacing/>
      <w:jc w:val="both"/>
    </w:pPr>
    <w:rPr>
      <w:kern w:val="1"/>
      <w:position w:val="1"/>
    </w:rPr>
  </w:style>
  <w:style w:type="paragraph" w:customStyle="1" w:styleId="31">
    <w:name w:val="Стиль3"/>
    <w:basedOn w:val="a"/>
    <w:autoRedefine/>
    <w:rsid w:val="001F2ABD"/>
    <w:pPr>
      <w:spacing w:line="360" w:lineRule="auto"/>
      <w:ind w:firstLine="709"/>
      <w:contextualSpacing/>
      <w:jc w:val="both"/>
    </w:pPr>
    <w:rPr>
      <w:kern w:val="1"/>
    </w:rPr>
  </w:style>
  <w:style w:type="paragraph" w:customStyle="1" w:styleId="TimesNewRoman-">
    <w:name w:val="Стиль (латиница) Times New Roman Темно-красный По ширине Первая ..."/>
    <w:basedOn w:val="a"/>
    <w:rsid w:val="001F2ABD"/>
    <w:pPr>
      <w:widowControl w:val="0"/>
      <w:suppressAutoHyphens/>
      <w:spacing w:line="360" w:lineRule="auto"/>
      <w:ind w:firstLine="709"/>
      <w:jc w:val="both"/>
    </w:pPr>
    <w:rPr>
      <w:rFonts w:cs="FreeSans"/>
      <w:color w:val="800000"/>
      <w:lang w:eastAsia="zh-CN" w:bidi="hi-IN"/>
    </w:rPr>
  </w:style>
  <w:style w:type="paragraph" w:customStyle="1" w:styleId="11">
    <w:name w:val="Стиль Заголовок 1 +1"/>
    <w:basedOn w:val="1"/>
    <w:rsid w:val="001F2ABD"/>
    <w:rPr>
      <w:b w:val="0"/>
    </w:rPr>
  </w:style>
  <w:style w:type="character" w:customStyle="1" w:styleId="WW-">
    <w:name w:val="WW-Символы концевой сноски"/>
    <w:rsid w:val="001F2ABD"/>
  </w:style>
  <w:style w:type="paragraph" w:customStyle="1" w:styleId="ListParagraph">
    <w:name w:val="List Paragraph"/>
    <w:basedOn w:val="a"/>
    <w:link w:val="ListParagraphChar"/>
    <w:rsid w:val="001F2ABD"/>
    <w:pPr>
      <w:widowControl w:val="0"/>
      <w:suppressAutoHyphens/>
      <w:autoSpaceDE w:val="0"/>
      <w:ind w:left="720"/>
      <w:contextualSpacing/>
    </w:pPr>
    <w:rPr>
      <w:rFonts w:eastAsia="Calibri"/>
      <w:color w:val="auto"/>
      <w:kern w:val="0"/>
      <w:sz w:val="20"/>
      <w:szCs w:val="20"/>
      <w:lang w:eastAsia="ar-SA"/>
    </w:rPr>
  </w:style>
  <w:style w:type="paragraph" w:customStyle="1" w:styleId="ConsPlusNormal">
    <w:name w:val="ConsPlusNormal"/>
    <w:rsid w:val="001F2ABD"/>
    <w:pPr>
      <w:widowControl w:val="0"/>
      <w:autoSpaceDE w:val="0"/>
      <w:autoSpaceDN w:val="0"/>
      <w:spacing w:after="0" w:line="240" w:lineRule="auto"/>
    </w:pPr>
    <w:rPr>
      <w:rFonts w:ascii="Calibri" w:eastAsia="MS Mincho" w:hAnsi="Calibri" w:cs="Calibri"/>
      <w:szCs w:val="20"/>
      <w:lang w:eastAsia="ru-RU"/>
    </w:rPr>
  </w:style>
  <w:style w:type="paragraph" w:styleId="a3">
    <w:name w:val="Body Text Indent"/>
    <w:basedOn w:val="a"/>
    <w:link w:val="a4"/>
    <w:rsid w:val="001F2ABD"/>
    <w:pPr>
      <w:tabs>
        <w:tab w:val="left" w:pos="360"/>
      </w:tabs>
      <w:ind w:left="360"/>
      <w:jc w:val="both"/>
    </w:pPr>
    <w:rPr>
      <w:color w:val="auto"/>
      <w:kern w:val="0"/>
      <w:sz w:val="28"/>
    </w:rPr>
  </w:style>
  <w:style w:type="character" w:customStyle="1" w:styleId="a4">
    <w:name w:val="Основной текст с отступом Знак"/>
    <w:basedOn w:val="a0"/>
    <w:link w:val="a3"/>
    <w:rsid w:val="001F2ABD"/>
    <w:rPr>
      <w:rFonts w:ascii="Times New Roman" w:eastAsia="Times New Roman" w:hAnsi="Times New Roman" w:cs="Times New Roman"/>
      <w:sz w:val="28"/>
      <w:szCs w:val="24"/>
      <w:lang w:eastAsia="ru-RU"/>
    </w:rPr>
  </w:style>
  <w:style w:type="paragraph" w:styleId="a5">
    <w:name w:val="Body Text"/>
    <w:basedOn w:val="a"/>
    <w:link w:val="a6"/>
    <w:rsid w:val="001F2ABD"/>
    <w:pPr>
      <w:spacing w:after="120"/>
    </w:pPr>
    <w:rPr>
      <w:color w:val="auto"/>
      <w:kern w:val="0"/>
    </w:rPr>
  </w:style>
  <w:style w:type="character" w:customStyle="1" w:styleId="a6">
    <w:name w:val="Основной текст Знак"/>
    <w:basedOn w:val="a0"/>
    <w:link w:val="a5"/>
    <w:rsid w:val="001F2ABD"/>
    <w:rPr>
      <w:rFonts w:ascii="Times New Roman" w:eastAsia="Times New Roman" w:hAnsi="Times New Roman" w:cs="Times New Roman"/>
      <w:sz w:val="24"/>
      <w:szCs w:val="24"/>
      <w:lang w:eastAsia="ru-RU"/>
    </w:rPr>
  </w:style>
  <w:style w:type="paragraph" w:styleId="a7">
    <w:name w:val="footnote text"/>
    <w:basedOn w:val="a"/>
    <w:link w:val="a8"/>
    <w:uiPriority w:val="99"/>
    <w:rsid w:val="001F2ABD"/>
    <w:rPr>
      <w:color w:val="auto"/>
      <w:kern w:val="0"/>
      <w:sz w:val="20"/>
      <w:szCs w:val="20"/>
    </w:rPr>
  </w:style>
  <w:style w:type="character" w:customStyle="1" w:styleId="a8">
    <w:name w:val="Текст сноски Знак"/>
    <w:basedOn w:val="a0"/>
    <w:link w:val="a7"/>
    <w:uiPriority w:val="99"/>
    <w:rsid w:val="001F2ABD"/>
    <w:rPr>
      <w:rFonts w:ascii="Times New Roman" w:eastAsia="Times New Roman" w:hAnsi="Times New Roman" w:cs="Times New Roman"/>
      <w:sz w:val="20"/>
      <w:szCs w:val="20"/>
      <w:lang w:eastAsia="ru-RU"/>
    </w:rPr>
  </w:style>
  <w:style w:type="paragraph" w:styleId="a9">
    <w:name w:val="footer"/>
    <w:basedOn w:val="a"/>
    <w:link w:val="aa"/>
    <w:uiPriority w:val="99"/>
    <w:rsid w:val="001F2ABD"/>
    <w:pPr>
      <w:tabs>
        <w:tab w:val="center" w:pos="4153"/>
        <w:tab w:val="right" w:pos="8306"/>
      </w:tabs>
    </w:pPr>
    <w:rPr>
      <w:rFonts w:ascii="NTHelvetica/Cyrillic" w:hAnsi="NTHelvetica/Cyrillic"/>
      <w:color w:val="auto"/>
      <w:kern w:val="0"/>
      <w:sz w:val="20"/>
      <w:szCs w:val="20"/>
      <w:lang w:val="en-GB"/>
    </w:rPr>
  </w:style>
  <w:style w:type="character" w:customStyle="1" w:styleId="aa">
    <w:name w:val="Нижний колонтитул Знак"/>
    <w:basedOn w:val="a0"/>
    <w:link w:val="a9"/>
    <w:uiPriority w:val="99"/>
    <w:rsid w:val="001F2ABD"/>
    <w:rPr>
      <w:rFonts w:ascii="NTHelvetica/Cyrillic" w:eastAsia="Times New Roman" w:hAnsi="NTHelvetica/Cyrillic" w:cs="Times New Roman"/>
      <w:sz w:val="20"/>
      <w:szCs w:val="20"/>
      <w:lang w:val="en-GB" w:eastAsia="ru-RU"/>
    </w:rPr>
  </w:style>
  <w:style w:type="character" w:styleId="ab">
    <w:name w:val="footnote reference"/>
    <w:uiPriority w:val="99"/>
    <w:rsid w:val="001F2ABD"/>
    <w:rPr>
      <w:vertAlign w:val="superscript"/>
    </w:rPr>
  </w:style>
  <w:style w:type="paragraph" w:customStyle="1" w:styleId="Iniiaiieoaeno">
    <w:name w:val="Iniiaiie oaeno"/>
    <w:basedOn w:val="a"/>
    <w:rsid w:val="001F2ABD"/>
    <w:pPr>
      <w:jc w:val="both"/>
    </w:pPr>
    <w:rPr>
      <w:color w:val="auto"/>
      <w:kern w:val="0"/>
      <w:szCs w:val="20"/>
    </w:rPr>
  </w:style>
  <w:style w:type="character" w:styleId="ac">
    <w:name w:val="page number"/>
    <w:basedOn w:val="a0"/>
    <w:rsid w:val="001F2ABD"/>
  </w:style>
  <w:style w:type="paragraph" w:customStyle="1" w:styleId="ad">
    <w:name w:val="Стиль"/>
    <w:rsid w:val="001F2ABD"/>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Iauiue3">
    <w:name w:val="Iau?iue3"/>
    <w:rsid w:val="001F2ABD"/>
    <w:pPr>
      <w:spacing w:after="0" w:line="240" w:lineRule="auto"/>
    </w:pPr>
    <w:rPr>
      <w:rFonts w:ascii="Times New Roman" w:eastAsia="Times New Roman" w:hAnsi="Times New Roman" w:cs="Times New Roman"/>
      <w:sz w:val="20"/>
      <w:szCs w:val="20"/>
      <w:lang w:eastAsia="ru-RU"/>
    </w:rPr>
  </w:style>
  <w:style w:type="paragraph" w:customStyle="1" w:styleId="caaieiaie2">
    <w:name w:val="caaieiaie 2"/>
    <w:basedOn w:val="a"/>
    <w:next w:val="a"/>
    <w:rsid w:val="001F2ABD"/>
    <w:pPr>
      <w:keepNext/>
      <w:jc w:val="center"/>
    </w:pPr>
    <w:rPr>
      <w:color w:val="auto"/>
      <w:kern w:val="0"/>
      <w:szCs w:val="20"/>
    </w:rPr>
  </w:style>
  <w:style w:type="paragraph" w:customStyle="1" w:styleId="ae">
    <w:name w:val="Îñíîâíîé òåêñò"/>
    <w:basedOn w:val="a"/>
    <w:rsid w:val="001F2ABD"/>
    <w:rPr>
      <w:color w:val="auto"/>
      <w:kern w:val="0"/>
      <w:sz w:val="16"/>
      <w:szCs w:val="20"/>
    </w:rPr>
  </w:style>
  <w:style w:type="paragraph" w:customStyle="1" w:styleId="Iauiue">
    <w:name w:val="Iau?iue"/>
    <w:rsid w:val="001F2ABD"/>
    <w:pPr>
      <w:spacing w:after="0" w:line="240" w:lineRule="auto"/>
    </w:pPr>
    <w:rPr>
      <w:rFonts w:ascii="MS Sans Serif" w:eastAsia="Times New Roman" w:hAnsi="MS Sans Serif" w:cs="Times New Roman"/>
      <w:sz w:val="20"/>
      <w:szCs w:val="20"/>
      <w:lang w:val="en-US" w:eastAsia="ru-RU"/>
    </w:rPr>
  </w:style>
  <w:style w:type="paragraph" w:customStyle="1" w:styleId="western">
    <w:name w:val="western"/>
    <w:basedOn w:val="a"/>
    <w:rsid w:val="001F2ABD"/>
    <w:pPr>
      <w:spacing w:before="100" w:beforeAutospacing="1" w:after="119"/>
    </w:pPr>
    <w:rPr>
      <w:kern w:val="0"/>
    </w:rPr>
  </w:style>
  <w:style w:type="paragraph" w:styleId="af">
    <w:name w:val="No Spacing"/>
    <w:link w:val="af0"/>
    <w:qFormat/>
    <w:rsid w:val="001F2ABD"/>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rsid w:val="001F2ABD"/>
    <w:rPr>
      <w:rFonts w:ascii="Times New Roman" w:eastAsia="Times New Roman" w:hAnsi="Times New Roman" w:cs="Times New Roman"/>
      <w:sz w:val="24"/>
      <w:szCs w:val="24"/>
      <w:lang w:eastAsia="ru-RU"/>
    </w:rPr>
  </w:style>
  <w:style w:type="paragraph" w:styleId="af1">
    <w:name w:val="List Paragraph"/>
    <w:basedOn w:val="a"/>
    <w:qFormat/>
    <w:rsid w:val="001F2ABD"/>
    <w:pPr>
      <w:spacing w:after="200" w:line="276" w:lineRule="auto"/>
      <w:ind w:left="720"/>
      <w:contextualSpacing/>
    </w:pPr>
    <w:rPr>
      <w:rFonts w:ascii="Calibri" w:eastAsia="Calibri" w:hAnsi="Calibri"/>
      <w:color w:val="auto"/>
      <w:kern w:val="0"/>
      <w:sz w:val="22"/>
      <w:szCs w:val="22"/>
      <w:lang w:eastAsia="en-US"/>
    </w:rPr>
  </w:style>
  <w:style w:type="character" w:customStyle="1" w:styleId="apple-style-span">
    <w:name w:val="apple-style-span"/>
    <w:basedOn w:val="a0"/>
    <w:rsid w:val="001F2ABD"/>
  </w:style>
  <w:style w:type="paragraph" w:styleId="af2">
    <w:name w:val="Normal (Web)"/>
    <w:basedOn w:val="a"/>
    <w:rsid w:val="001F2ABD"/>
    <w:pPr>
      <w:spacing w:before="100" w:beforeAutospacing="1" w:after="100" w:afterAutospacing="1"/>
    </w:pPr>
    <w:rPr>
      <w:color w:val="auto"/>
      <w:kern w:val="0"/>
    </w:rPr>
  </w:style>
  <w:style w:type="character" w:styleId="af3">
    <w:name w:val="Hyperlink"/>
    <w:uiPriority w:val="99"/>
    <w:rsid w:val="001F2ABD"/>
    <w:rPr>
      <w:color w:val="0000FF"/>
      <w:u w:val="single"/>
    </w:rPr>
  </w:style>
  <w:style w:type="paragraph" w:customStyle="1" w:styleId="msolistparagraph0">
    <w:name w:val="msolistparagraph"/>
    <w:basedOn w:val="a"/>
    <w:rsid w:val="001F2ABD"/>
    <w:pPr>
      <w:spacing w:before="100" w:beforeAutospacing="1" w:after="100" w:afterAutospacing="1"/>
    </w:pPr>
    <w:rPr>
      <w:color w:val="auto"/>
      <w:kern w:val="0"/>
    </w:rPr>
  </w:style>
  <w:style w:type="paragraph" w:customStyle="1" w:styleId="msolistparagraphcxspmiddle">
    <w:name w:val="msolistparagraphcxspmiddle"/>
    <w:basedOn w:val="a"/>
    <w:rsid w:val="001F2ABD"/>
    <w:pPr>
      <w:spacing w:before="100" w:beforeAutospacing="1" w:after="100" w:afterAutospacing="1"/>
    </w:pPr>
    <w:rPr>
      <w:color w:val="auto"/>
      <w:kern w:val="0"/>
    </w:rPr>
  </w:style>
  <w:style w:type="paragraph" w:customStyle="1" w:styleId="msolistparagraphcxsplast">
    <w:name w:val="msolistparagraphcxsplast"/>
    <w:basedOn w:val="a"/>
    <w:rsid w:val="001F2ABD"/>
    <w:pPr>
      <w:spacing w:before="100" w:beforeAutospacing="1" w:after="100" w:afterAutospacing="1"/>
    </w:pPr>
    <w:rPr>
      <w:color w:val="auto"/>
      <w:kern w:val="0"/>
    </w:rPr>
  </w:style>
  <w:style w:type="character" w:styleId="af4">
    <w:name w:val="Strong"/>
    <w:qFormat/>
    <w:rsid w:val="001F2ABD"/>
    <w:rPr>
      <w:b/>
      <w:bCs/>
    </w:rPr>
  </w:style>
  <w:style w:type="character" w:customStyle="1" w:styleId="apple-converted-space">
    <w:name w:val="apple-converted-space"/>
    <w:basedOn w:val="a0"/>
    <w:rsid w:val="001F2ABD"/>
  </w:style>
  <w:style w:type="character" w:customStyle="1" w:styleId="af5">
    <w:name w:val="Сноска_"/>
    <w:link w:val="af6"/>
    <w:rsid w:val="001F2ABD"/>
    <w:rPr>
      <w:shd w:val="clear" w:color="auto" w:fill="FFFFFF"/>
    </w:rPr>
  </w:style>
  <w:style w:type="character" w:customStyle="1" w:styleId="22">
    <w:name w:val="Основной текст (2)_"/>
    <w:link w:val="23"/>
    <w:rsid w:val="001F2ABD"/>
    <w:rPr>
      <w:b/>
      <w:bCs/>
      <w:sz w:val="32"/>
      <w:szCs w:val="32"/>
      <w:shd w:val="clear" w:color="auto" w:fill="FFFFFF"/>
    </w:rPr>
  </w:style>
  <w:style w:type="paragraph" w:customStyle="1" w:styleId="af6">
    <w:name w:val="Сноска"/>
    <w:basedOn w:val="a"/>
    <w:link w:val="af5"/>
    <w:rsid w:val="001F2ABD"/>
    <w:pPr>
      <w:widowControl w:val="0"/>
      <w:shd w:val="clear" w:color="auto" w:fill="FFFFFF"/>
    </w:pPr>
    <w:rPr>
      <w:rFonts w:asciiTheme="minorHAnsi" w:eastAsiaTheme="minorHAnsi" w:hAnsiTheme="minorHAnsi" w:cstheme="minorBidi"/>
      <w:color w:val="auto"/>
      <w:kern w:val="0"/>
      <w:sz w:val="22"/>
      <w:szCs w:val="22"/>
      <w:lang w:eastAsia="en-US"/>
    </w:rPr>
  </w:style>
  <w:style w:type="paragraph" w:customStyle="1" w:styleId="23">
    <w:name w:val="Основной текст (2)"/>
    <w:basedOn w:val="a"/>
    <w:link w:val="22"/>
    <w:rsid w:val="001F2ABD"/>
    <w:pPr>
      <w:widowControl w:val="0"/>
      <w:shd w:val="clear" w:color="auto" w:fill="FFFFFF"/>
      <w:spacing w:after="720"/>
      <w:jc w:val="center"/>
    </w:pPr>
    <w:rPr>
      <w:rFonts w:asciiTheme="minorHAnsi" w:eastAsiaTheme="minorHAnsi" w:hAnsiTheme="minorHAnsi" w:cstheme="minorBidi"/>
      <w:b/>
      <w:bCs/>
      <w:color w:val="auto"/>
      <w:kern w:val="0"/>
      <w:sz w:val="32"/>
      <w:szCs w:val="32"/>
      <w:lang w:eastAsia="en-US"/>
    </w:rPr>
  </w:style>
  <w:style w:type="paragraph" w:customStyle="1" w:styleId="ConsPlusNonformat">
    <w:name w:val="ConsPlusNonformat"/>
    <w:uiPriority w:val="99"/>
    <w:rsid w:val="001F2AB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endnote text"/>
    <w:basedOn w:val="a"/>
    <w:link w:val="af8"/>
    <w:uiPriority w:val="99"/>
    <w:rsid w:val="001F2ABD"/>
    <w:rPr>
      <w:color w:val="auto"/>
      <w:kern w:val="0"/>
      <w:sz w:val="20"/>
      <w:szCs w:val="20"/>
      <w:lang w:eastAsia="en-US"/>
    </w:rPr>
  </w:style>
  <w:style w:type="character" w:customStyle="1" w:styleId="af8">
    <w:name w:val="Текст концевой сноски Знак"/>
    <w:basedOn w:val="a0"/>
    <w:link w:val="af7"/>
    <w:uiPriority w:val="99"/>
    <w:rsid w:val="001F2ABD"/>
    <w:rPr>
      <w:rFonts w:ascii="Times New Roman" w:eastAsia="Times New Roman" w:hAnsi="Times New Roman" w:cs="Times New Roman"/>
      <w:sz w:val="20"/>
      <w:szCs w:val="20"/>
    </w:rPr>
  </w:style>
  <w:style w:type="character" w:styleId="af9">
    <w:name w:val="endnote reference"/>
    <w:uiPriority w:val="99"/>
    <w:rsid w:val="001F2ABD"/>
    <w:rPr>
      <w:rFonts w:cs="Times New Roman"/>
      <w:vertAlign w:val="superscript"/>
    </w:rPr>
  </w:style>
  <w:style w:type="paragraph" w:customStyle="1" w:styleId="afa">
    <w:name w:val="Нормальный"/>
    <w:rsid w:val="001F2AB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Title"/>
    <w:link w:val="afc"/>
    <w:qFormat/>
    <w:rsid w:val="001F2ABD"/>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character" w:customStyle="1" w:styleId="afc">
    <w:name w:val="Заголовок Знак"/>
    <w:basedOn w:val="a0"/>
    <w:link w:val="afb"/>
    <w:rsid w:val="001F2ABD"/>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1F2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0">
    <w:name w:val="Основной текст с отступом 21"/>
    <w:basedOn w:val="a"/>
    <w:rsid w:val="001F2ABD"/>
    <w:pPr>
      <w:suppressAutoHyphens/>
      <w:ind w:left="720"/>
    </w:pPr>
    <w:rPr>
      <w:b/>
      <w:color w:val="auto"/>
      <w:kern w:val="0"/>
      <w:sz w:val="36"/>
      <w:szCs w:val="20"/>
      <w:lang w:eastAsia="zh-CN"/>
    </w:rPr>
  </w:style>
  <w:style w:type="paragraph" w:customStyle="1" w:styleId="211">
    <w:name w:val="Основной текст 21"/>
    <w:basedOn w:val="a"/>
    <w:rsid w:val="001F2ABD"/>
    <w:pPr>
      <w:suppressAutoHyphens/>
      <w:jc w:val="both"/>
    </w:pPr>
    <w:rPr>
      <w:b/>
      <w:color w:val="auto"/>
      <w:kern w:val="0"/>
      <w:szCs w:val="20"/>
      <w:lang w:eastAsia="zh-CN"/>
    </w:rPr>
  </w:style>
  <w:style w:type="paragraph" w:customStyle="1" w:styleId="212">
    <w:name w:val="Список 21"/>
    <w:basedOn w:val="a"/>
    <w:rsid w:val="001F2ABD"/>
    <w:pPr>
      <w:suppressAutoHyphens/>
      <w:ind w:left="566" w:hanging="283"/>
    </w:pPr>
    <w:rPr>
      <w:color w:val="auto"/>
      <w:kern w:val="0"/>
      <w:sz w:val="20"/>
      <w:szCs w:val="20"/>
      <w:lang w:eastAsia="zh-CN"/>
    </w:rPr>
  </w:style>
  <w:style w:type="character" w:customStyle="1" w:styleId="NoSpacingChar">
    <w:name w:val="No Spacing Char"/>
    <w:link w:val="NoSpacing"/>
    <w:locked/>
    <w:rsid w:val="001F2ABD"/>
  </w:style>
  <w:style w:type="paragraph" w:customStyle="1" w:styleId="NoSpacing">
    <w:name w:val="No Spacing"/>
    <w:link w:val="NoSpacingChar"/>
    <w:rsid w:val="001F2ABD"/>
    <w:pPr>
      <w:spacing w:after="0" w:line="240" w:lineRule="auto"/>
    </w:pPr>
  </w:style>
  <w:style w:type="character" w:customStyle="1" w:styleId="ListParagraphChar">
    <w:name w:val="List Paragraph Char"/>
    <w:link w:val="ListParagraph"/>
    <w:locked/>
    <w:rsid w:val="001F2ABD"/>
    <w:rPr>
      <w:rFonts w:ascii="Times New Roman" w:eastAsia="Calibri" w:hAnsi="Times New Roman" w:cs="Times New Roman"/>
      <w:sz w:val="20"/>
      <w:szCs w:val="20"/>
      <w:lang w:eastAsia="ar-SA"/>
    </w:rPr>
  </w:style>
  <w:style w:type="paragraph" w:customStyle="1" w:styleId="TOCHeading">
    <w:name w:val="TOC Heading"/>
    <w:basedOn w:val="1"/>
    <w:next w:val="a"/>
    <w:semiHidden/>
    <w:rsid w:val="001F2ABD"/>
    <w:pPr>
      <w:keepLines/>
      <w:widowControl/>
      <w:suppressAutoHyphens w:val="0"/>
      <w:spacing w:before="480" w:after="0" w:line="276" w:lineRule="auto"/>
      <w:outlineLvl w:val="9"/>
    </w:pPr>
    <w:rPr>
      <w:rFonts w:ascii="Cambria" w:eastAsia="MS Gothic" w:hAnsi="Cambria" w:cs="Times New Roman"/>
      <w:b w:val="0"/>
      <w:bCs/>
      <w:color w:val="365F91"/>
      <w:kern w:val="0"/>
      <w:szCs w:val="28"/>
      <w:lang w:eastAsia="ru-RU" w:bidi="ar-SA"/>
    </w:rPr>
  </w:style>
  <w:style w:type="paragraph" w:styleId="24">
    <w:name w:val="toc 2"/>
    <w:basedOn w:val="a"/>
    <w:next w:val="a"/>
    <w:autoRedefine/>
    <w:rsid w:val="001F2ABD"/>
    <w:pPr>
      <w:spacing w:before="120" w:after="120"/>
      <w:ind w:left="221"/>
    </w:pPr>
    <w:rPr>
      <w:rFonts w:ascii="Times New Roman Полужирный" w:eastAsia="MS Mincho" w:hAnsi="Times New Roman Полужирный"/>
      <w:b/>
      <w:color w:val="auto"/>
      <w:kern w:val="0"/>
      <w:szCs w:val="22"/>
    </w:rPr>
  </w:style>
  <w:style w:type="table" w:styleId="afd">
    <w:name w:val="Table Grid"/>
    <w:basedOn w:val="a1"/>
    <w:uiPriority w:val="99"/>
    <w:rsid w:val="001F2AB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F2ABD"/>
  </w:style>
  <w:style w:type="paragraph" w:styleId="afe">
    <w:name w:val="header"/>
    <w:basedOn w:val="a"/>
    <w:link w:val="aff"/>
    <w:uiPriority w:val="99"/>
    <w:rsid w:val="001F2ABD"/>
    <w:pPr>
      <w:tabs>
        <w:tab w:val="center" w:pos="4153"/>
        <w:tab w:val="right" w:pos="8306"/>
      </w:tabs>
      <w:autoSpaceDE w:val="0"/>
      <w:autoSpaceDN w:val="0"/>
    </w:pPr>
    <w:rPr>
      <w:color w:val="auto"/>
      <w:kern w:val="0"/>
      <w:sz w:val="20"/>
      <w:szCs w:val="20"/>
    </w:rPr>
  </w:style>
  <w:style w:type="character" w:customStyle="1" w:styleId="aff">
    <w:name w:val="Верхний колонтитул Знак"/>
    <w:basedOn w:val="a0"/>
    <w:link w:val="afe"/>
    <w:uiPriority w:val="99"/>
    <w:rsid w:val="001F2ABD"/>
    <w:rPr>
      <w:rFonts w:ascii="Times New Roman" w:eastAsia="Times New Roman" w:hAnsi="Times New Roman" w:cs="Times New Roman"/>
      <w:sz w:val="20"/>
      <w:szCs w:val="20"/>
      <w:lang w:eastAsia="ru-RU"/>
    </w:rPr>
  </w:style>
  <w:style w:type="numbering" w:customStyle="1" w:styleId="25">
    <w:name w:val="Нет списка2"/>
    <w:next w:val="a2"/>
    <w:uiPriority w:val="99"/>
    <w:semiHidden/>
    <w:unhideWhenUsed/>
    <w:rsid w:val="001F2ABD"/>
  </w:style>
  <w:style w:type="character" w:customStyle="1" w:styleId="1-1pt">
    <w:name w:val="Заголовок №1 + Интервал -1 pt"/>
    <w:uiPriority w:val="99"/>
    <w:rsid w:val="001F2ABD"/>
    <w:rPr>
      <w:rFonts w:cs="Times New Roman"/>
      <w:spacing w:val="-20"/>
      <w:sz w:val="21"/>
      <w:szCs w:val="21"/>
    </w:rPr>
  </w:style>
  <w:style w:type="character" w:customStyle="1" w:styleId="110">
    <w:name w:val="Основной текст (11)"/>
    <w:uiPriority w:val="99"/>
    <w:rsid w:val="001F2ABD"/>
    <w:rPr>
      <w:rFonts w:cs="Times New Roman"/>
      <w:sz w:val="14"/>
      <w:szCs w:val="14"/>
    </w:rPr>
  </w:style>
  <w:style w:type="paragraph" w:customStyle="1" w:styleId="32">
    <w:name w:val="Основной текст (3)"/>
    <w:basedOn w:val="a"/>
    <w:link w:val="33"/>
    <w:uiPriority w:val="99"/>
    <w:rsid w:val="001F2ABD"/>
    <w:pPr>
      <w:shd w:val="clear" w:color="auto" w:fill="FFFFFF"/>
      <w:autoSpaceDE w:val="0"/>
      <w:autoSpaceDN w:val="0"/>
      <w:spacing w:before="360" w:after="2520" w:line="240" w:lineRule="atLeast"/>
      <w:jc w:val="center"/>
    </w:pPr>
    <w:rPr>
      <w:b/>
      <w:bCs/>
      <w:noProof/>
      <w:color w:val="auto"/>
      <w:kern w:val="0"/>
      <w:sz w:val="18"/>
      <w:szCs w:val="18"/>
      <w:lang w:val="en-US"/>
    </w:rPr>
  </w:style>
  <w:style w:type="paragraph" w:customStyle="1" w:styleId="111">
    <w:name w:val="Основной текст (11)1"/>
    <w:basedOn w:val="a"/>
    <w:uiPriority w:val="99"/>
    <w:rsid w:val="001F2ABD"/>
    <w:pPr>
      <w:shd w:val="clear" w:color="auto" w:fill="FFFFFF"/>
      <w:autoSpaceDE w:val="0"/>
      <w:autoSpaceDN w:val="0"/>
      <w:spacing w:after="420" w:line="187" w:lineRule="exact"/>
      <w:ind w:hanging="1720"/>
      <w:jc w:val="right"/>
    </w:pPr>
    <w:rPr>
      <w:noProof/>
      <w:color w:val="auto"/>
      <w:kern w:val="0"/>
      <w:sz w:val="14"/>
      <w:szCs w:val="14"/>
      <w:lang w:val="en-US"/>
    </w:rPr>
  </w:style>
  <w:style w:type="paragraph" w:customStyle="1" w:styleId="13">
    <w:name w:val="Заголовок №1"/>
    <w:basedOn w:val="a"/>
    <w:link w:val="14"/>
    <w:uiPriority w:val="99"/>
    <w:rsid w:val="001F2ABD"/>
    <w:pPr>
      <w:shd w:val="clear" w:color="auto" w:fill="FFFFFF"/>
      <w:autoSpaceDE w:val="0"/>
      <w:autoSpaceDN w:val="0"/>
      <w:spacing w:before="60" w:after="240" w:line="240" w:lineRule="atLeast"/>
      <w:outlineLvl w:val="0"/>
    </w:pPr>
    <w:rPr>
      <w:noProof/>
      <w:color w:val="auto"/>
      <w:spacing w:val="10"/>
      <w:kern w:val="0"/>
      <w:sz w:val="21"/>
      <w:szCs w:val="21"/>
      <w:lang w:val="en-US"/>
    </w:rPr>
  </w:style>
  <w:style w:type="paragraph" w:customStyle="1" w:styleId="ConsNonformat">
    <w:name w:val="ConsNonformat"/>
    <w:uiPriority w:val="99"/>
    <w:rsid w:val="001F2ABD"/>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uiPriority w:val="99"/>
    <w:rsid w:val="001F2ABD"/>
    <w:pPr>
      <w:spacing w:after="0" w:line="240" w:lineRule="auto"/>
      <w:ind w:right="19772" w:firstLine="540"/>
      <w:jc w:val="both"/>
    </w:pPr>
    <w:rPr>
      <w:rFonts w:ascii="Courier New" w:eastAsia="Times New Roman" w:hAnsi="Courier New" w:cs="Courier New"/>
      <w:sz w:val="20"/>
      <w:szCs w:val="20"/>
      <w:lang w:eastAsia="ru-RU"/>
    </w:rPr>
  </w:style>
  <w:style w:type="numbering" w:customStyle="1" w:styleId="34">
    <w:name w:val="Нет списка3"/>
    <w:next w:val="a2"/>
    <w:uiPriority w:val="99"/>
    <w:semiHidden/>
    <w:unhideWhenUsed/>
    <w:rsid w:val="001F2ABD"/>
  </w:style>
  <w:style w:type="numbering" w:customStyle="1" w:styleId="4">
    <w:name w:val="Нет списка4"/>
    <w:next w:val="a2"/>
    <w:uiPriority w:val="99"/>
    <w:semiHidden/>
    <w:unhideWhenUsed/>
    <w:rsid w:val="001F2ABD"/>
  </w:style>
  <w:style w:type="numbering" w:customStyle="1" w:styleId="112">
    <w:name w:val="Нет списка11"/>
    <w:next w:val="a2"/>
    <w:uiPriority w:val="99"/>
    <w:semiHidden/>
    <w:unhideWhenUsed/>
    <w:rsid w:val="001F2ABD"/>
  </w:style>
  <w:style w:type="paragraph" w:customStyle="1" w:styleId="msonormal0">
    <w:name w:val="msonormal"/>
    <w:basedOn w:val="a"/>
    <w:rsid w:val="001F2ABD"/>
    <w:pPr>
      <w:spacing w:before="100" w:beforeAutospacing="1" w:after="100" w:afterAutospacing="1"/>
    </w:pPr>
    <w:rPr>
      <w:color w:val="auto"/>
      <w:kern w:val="0"/>
    </w:rPr>
  </w:style>
  <w:style w:type="character" w:customStyle="1" w:styleId="blk">
    <w:name w:val="blk"/>
    <w:basedOn w:val="a0"/>
    <w:rsid w:val="001F2ABD"/>
  </w:style>
  <w:style w:type="character" w:customStyle="1" w:styleId="nobr">
    <w:name w:val="nobr"/>
    <w:basedOn w:val="a0"/>
    <w:rsid w:val="001F2ABD"/>
  </w:style>
  <w:style w:type="character" w:styleId="aff0">
    <w:name w:val="FollowedHyperlink"/>
    <w:uiPriority w:val="99"/>
    <w:unhideWhenUsed/>
    <w:rsid w:val="001F2ABD"/>
    <w:rPr>
      <w:color w:val="800080"/>
      <w:u w:val="single"/>
    </w:rPr>
  </w:style>
  <w:style w:type="paragraph" w:customStyle="1" w:styleId="font5">
    <w:name w:val="font5"/>
    <w:basedOn w:val="a"/>
    <w:rsid w:val="001F2ABD"/>
    <w:pPr>
      <w:spacing w:before="100" w:beforeAutospacing="1" w:after="100" w:afterAutospacing="1"/>
    </w:pPr>
    <w:rPr>
      <w:color w:val="auto"/>
      <w:kern w:val="0"/>
    </w:rPr>
  </w:style>
  <w:style w:type="paragraph" w:customStyle="1" w:styleId="font6">
    <w:name w:val="font6"/>
    <w:basedOn w:val="a"/>
    <w:rsid w:val="001F2ABD"/>
    <w:pPr>
      <w:spacing w:before="100" w:beforeAutospacing="1" w:after="100" w:afterAutospacing="1"/>
    </w:pPr>
    <w:rPr>
      <w:color w:val="auto"/>
      <w:kern w:val="0"/>
      <w:sz w:val="22"/>
      <w:szCs w:val="22"/>
    </w:rPr>
  </w:style>
  <w:style w:type="paragraph" w:customStyle="1" w:styleId="font7">
    <w:name w:val="font7"/>
    <w:basedOn w:val="a"/>
    <w:rsid w:val="001F2ABD"/>
    <w:pPr>
      <w:spacing w:before="100" w:beforeAutospacing="1" w:after="100" w:afterAutospacing="1"/>
    </w:pPr>
    <w:rPr>
      <w:color w:val="auto"/>
      <w:kern w:val="0"/>
      <w:sz w:val="22"/>
      <w:szCs w:val="22"/>
    </w:rPr>
  </w:style>
  <w:style w:type="paragraph" w:customStyle="1" w:styleId="font8">
    <w:name w:val="font8"/>
    <w:basedOn w:val="a"/>
    <w:rsid w:val="001F2ABD"/>
    <w:pPr>
      <w:spacing w:before="100" w:beforeAutospacing="1" w:after="100" w:afterAutospacing="1"/>
    </w:pPr>
    <w:rPr>
      <w:color w:val="FFFFFF"/>
      <w:kern w:val="0"/>
      <w:sz w:val="18"/>
      <w:szCs w:val="18"/>
    </w:rPr>
  </w:style>
  <w:style w:type="paragraph" w:customStyle="1" w:styleId="font9">
    <w:name w:val="font9"/>
    <w:basedOn w:val="a"/>
    <w:rsid w:val="001F2ABD"/>
    <w:pPr>
      <w:spacing w:before="100" w:beforeAutospacing="1" w:after="100" w:afterAutospacing="1"/>
    </w:pPr>
    <w:rPr>
      <w:color w:val="auto"/>
      <w:kern w:val="0"/>
      <w:sz w:val="18"/>
      <w:szCs w:val="18"/>
    </w:rPr>
  </w:style>
  <w:style w:type="paragraph" w:customStyle="1" w:styleId="font10">
    <w:name w:val="font10"/>
    <w:basedOn w:val="a"/>
    <w:rsid w:val="001F2ABD"/>
    <w:pPr>
      <w:spacing w:before="100" w:beforeAutospacing="1" w:after="100" w:afterAutospacing="1"/>
    </w:pPr>
    <w:rPr>
      <w:color w:val="auto"/>
      <w:kern w:val="0"/>
      <w:sz w:val="18"/>
      <w:szCs w:val="18"/>
    </w:rPr>
  </w:style>
  <w:style w:type="paragraph" w:customStyle="1" w:styleId="xl65">
    <w:name w:val="xl65"/>
    <w:basedOn w:val="a"/>
    <w:rsid w:val="001F2ABD"/>
    <w:pPr>
      <w:spacing w:before="100" w:beforeAutospacing="1" w:after="100" w:afterAutospacing="1"/>
    </w:pPr>
    <w:rPr>
      <w:color w:val="auto"/>
      <w:kern w:val="0"/>
    </w:rPr>
  </w:style>
  <w:style w:type="paragraph" w:customStyle="1" w:styleId="xl66">
    <w:name w:val="xl66"/>
    <w:basedOn w:val="a"/>
    <w:rsid w:val="001F2ABD"/>
    <w:pPr>
      <w:spacing w:before="100" w:beforeAutospacing="1" w:after="100" w:afterAutospacing="1"/>
      <w:jc w:val="right"/>
    </w:pPr>
    <w:rPr>
      <w:color w:val="auto"/>
      <w:kern w:val="0"/>
    </w:rPr>
  </w:style>
  <w:style w:type="paragraph" w:customStyle="1" w:styleId="xl67">
    <w:name w:val="xl67"/>
    <w:basedOn w:val="a"/>
    <w:rsid w:val="001F2ABD"/>
    <w:pPr>
      <w:spacing w:before="100" w:beforeAutospacing="1" w:after="100" w:afterAutospacing="1"/>
    </w:pPr>
    <w:rPr>
      <w:color w:val="auto"/>
      <w:kern w:val="0"/>
      <w:sz w:val="22"/>
      <w:szCs w:val="22"/>
    </w:rPr>
  </w:style>
  <w:style w:type="paragraph" w:customStyle="1" w:styleId="xl68">
    <w:name w:val="xl68"/>
    <w:basedOn w:val="a"/>
    <w:rsid w:val="001F2ABD"/>
    <w:pPr>
      <w:pBdr>
        <w:top w:val="single" w:sz="4" w:space="0" w:color="auto"/>
        <w:left w:val="single" w:sz="4" w:space="0" w:color="auto"/>
      </w:pBdr>
      <w:spacing w:before="100" w:beforeAutospacing="1" w:after="100" w:afterAutospacing="1"/>
    </w:pPr>
    <w:rPr>
      <w:color w:val="auto"/>
      <w:kern w:val="0"/>
      <w:sz w:val="22"/>
      <w:szCs w:val="22"/>
    </w:rPr>
  </w:style>
  <w:style w:type="paragraph" w:customStyle="1" w:styleId="xl69">
    <w:name w:val="xl69"/>
    <w:basedOn w:val="a"/>
    <w:rsid w:val="001F2ABD"/>
    <w:pPr>
      <w:pBdr>
        <w:left w:val="single" w:sz="4" w:space="0" w:color="auto"/>
      </w:pBdr>
      <w:spacing w:before="100" w:beforeAutospacing="1" w:after="100" w:afterAutospacing="1"/>
    </w:pPr>
    <w:rPr>
      <w:color w:val="auto"/>
      <w:kern w:val="0"/>
      <w:sz w:val="22"/>
      <w:szCs w:val="22"/>
    </w:rPr>
  </w:style>
  <w:style w:type="paragraph" w:customStyle="1" w:styleId="xl70">
    <w:name w:val="xl70"/>
    <w:basedOn w:val="a"/>
    <w:rsid w:val="001F2ABD"/>
    <w:pPr>
      <w:pBdr>
        <w:left w:val="single" w:sz="4" w:space="0" w:color="auto"/>
        <w:bottom w:val="single" w:sz="4" w:space="0" w:color="auto"/>
      </w:pBdr>
      <w:spacing w:before="100" w:beforeAutospacing="1" w:after="100" w:afterAutospacing="1"/>
    </w:pPr>
    <w:rPr>
      <w:color w:val="auto"/>
      <w:kern w:val="0"/>
      <w:sz w:val="22"/>
      <w:szCs w:val="22"/>
    </w:rPr>
  </w:style>
  <w:style w:type="paragraph" w:customStyle="1" w:styleId="xl71">
    <w:name w:val="xl71"/>
    <w:basedOn w:val="a"/>
    <w:rsid w:val="001F2ABD"/>
    <w:pPr>
      <w:spacing w:before="100" w:beforeAutospacing="1" w:after="100" w:afterAutospacing="1"/>
      <w:jc w:val="both"/>
    </w:pPr>
    <w:rPr>
      <w:color w:val="auto"/>
      <w:kern w:val="0"/>
    </w:rPr>
  </w:style>
  <w:style w:type="paragraph" w:customStyle="1" w:styleId="xl72">
    <w:name w:val="xl72"/>
    <w:basedOn w:val="a"/>
    <w:rsid w:val="001F2ABD"/>
    <w:pPr>
      <w:pBdr>
        <w:top w:val="single" w:sz="4" w:space="0" w:color="auto"/>
        <w:left w:val="single" w:sz="4" w:space="0" w:color="auto"/>
        <w:bottom w:val="single" w:sz="4" w:space="0" w:color="auto"/>
      </w:pBdr>
      <w:spacing w:before="100" w:beforeAutospacing="1" w:after="100" w:afterAutospacing="1"/>
      <w:jc w:val="center"/>
    </w:pPr>
    <w:rPr>
      <w:color w:val="auto"/>
      <w:kern w:val="0"/>
      <w:sz w:val="22"/>
      <w:szCs w:val="22"/>
    </w:rPr>
  </w:style>
  <w:style w:type="paragraph" w:customStyle="1" w:styleId="xl73">
    <w:name w:val="xl73"/>
    <w:basedOn w:val="a"/>
    <w:rsid w:val="001F2ABD"/>
    <w:pPr>
      <w:pBdr>
        <w:left w:val="single" w:sz="4" w:space="0" w:color="auto"/>
      </w:pBdr>
      <w:spacing w:before="100" w:beforeAutospacing="1" w:after="100" w:afterAutospacing="1"/>
    </w:pPr>
    <w:rPr>
      <w:color w:val="auto"/>
      <w:kern w:val="0"/>
    </w:rPr>
  </w:style>
  <w:style w:type="paragraph" w:customStyle="1" w:styleId="xl74">
    <w:name w:val="xl74"/>
    <w:basedOn w:val="a"/>
    <w:rsid w:val="001F2ABD"/>
    <w:pPr>
      <w:pBdr>
        <w:top w:val="single" w:sz="4" w:space="0" w:color="auto"/>
        <w:left w:val="single" w:sz="4" w:space="0" w:color="auto"/>
        <w:bottom w:val="single" w:sz="4" w:space="0" w:color="auto"/>
      </w:pBdr>
      <w:spacing w:before="100" w:beforeAutospacing="1" w:after="100" w:afterAutospacing="1"/>
    </w:pPr>
    <w:rPr>
      <w:color w:val="auto"/>
      <w:kern w:val="0"/>
      <w:sz w:val="22"/>
      <w:szCs w:val="22"/>
    </w:rPr>
  </w:style>
  <w:style w:type="paragraph" w:customStyle="1" w:styleId="xl75">
    <w:name w:val="xl75"/>
    <w:basedOn w:val="a"/>
    <w:rsid w:val="001F2ABD"/>
    <w:pPr>
      <w:spacing w:before="100" w:beforeAutospacing="1" w:after="100" w:afterAutospacing="1"/>
      <w:jc w:val="center"/>
    </w:pPr>
    <w:rPr>
      <w:color w:val="auto"/>
      <w:kern w:val="0"/>
    </w:rPr>
  </w:style>
  <w:style w:type="paragraph" w:customStyle="1" w:styleId="xl76">
    <w:name w:val="xl76"/>
    <w:basedOn w:val="a"/>
    <w:rsid w:val="001F2ABD"/>
    <w:pPr>
      <w:spacing w:before="100" w:beforeAutospacing="1" w:after="100" w:afterAutospacing="1"/>
      <w:jc w:val="both"/>
    </w:pPr>
    <w:rPr>
      <w:color w:val="FFFFFF"/>
      <w:kern w:val="0"/>
    </w:rPr>
  </w:style>
  <w:style w:type="paragraph" w:customStyle="1" w:styleId="xl77">
    <w:name w:val="xl77"/>
    <w:basedOn w:val="a"/>
    <w:rsid w:val="001F2ABD"/>
    <w:pPr>
      <w:spacing w:before="100" w:beforeAutospacing="1" w:after="100" w:afterAutospacing="1"/>
      <w:jc w:val="both"/>
      <w:textAlignment w:val="top"/>
    </w:pPr>
    <w:rPr>
      <w:color w:val="FFFFFF"/>
      <w:kern w:val="0"/>
      <w:sz w:val="18"/>
      <w:szCs w:val="18"/>
    </w:rPr>
  </w:style>
  <w:style w:type="paragraph" w:customStyle="1" w:styleId="xl78">
    <w:name w:val="xl78"/>
    <w:basedOn w:val="a"/>
    <w:rsid w:val="001F2ABD"/>
    <w:pPr>
      <w:spacing w:before="100" w:beforeAutospacing="1" w:after="100" w:afterAutospacing="1"/>
      <w:jc w:val="both"/>
      <w:textAlignment w:val="top"/>
    </w:pPr>
    <w:rPr>
      <w:color w:val="auto"/>
      <w:kern w:val="0"/>
      <w:sz w:val="18"/>
      <w:szCs w:val="18"/>
    </w:rPr>
  </w:style>
  <w:style w:type="paragraph" w:customStyle="1" w:styleId="xl79">
    <w:name w:val="xl79"/>
    <w:basedOn w:val="a"/>
    <w:rsid w:val="001F2ABD"/>
    <w:pPr>
      <w:spacing w:before="100" w:beforeAutospacing="1" w:after="100" w:afterAutospacing="1"/>
    </w:pPr>
    <w:rPr>
      <w:color w:val="auto"/>
      <w:kern w:val="0"/>
      <w:sz w:val="18"/>
      <w:szCs w:val="18"/>
    </w:rPr>
  </w:style>
  <w:style w:type="paragraph" w:customStyle="1" w:styleId="xl80">
    <w:name w:val="xl80"/>
    <w:basedOn w:val="a"/>
    <w:rsid w:val="001F2ABD"/>
    <w:pPr>
      <w:pBdr>
        <w:top w:val="single" w:sz="4" w:space="0" w:color="auto"/>
        <w:left w:val="single" w:sz="4" w:space="0" w:color="auto"/>
        <w:bottom w:val="single" w:sz="4" w:space="0" w:color="auto"/>
      </w:pBdr>
      <w:spacing w:before="100" w:beforeAutospacing="1" w:after="100" w:afterAutospacing="1"/>
      <w:textAlignment w:val="top"/>
    </w:pPr>
    <w:rPr>
      <w:color w:val="auto"/>
      <w:kern w:val="0"/>
      <w:sz w:val="22"/>
      <w:szCs w:val="22"/>
    </w:rPr>
  </w:style>
  <w:style w:type="paragraph" w:customStyle="1" w:styleId="xl81">
    <w:name w:val="xl81"/>
    <w:basedOn w:val="a"/>
    <w:rsid w:val="001F2ABD"/>
    <w:pPr>
      <w:pBdr>
        <w:top w:val="single" w:sz="4" w:space="0" w:color="auto"/>
        <w:left w:val="single" w:sz="4" w:space="0" w:color="auto"/>
      </w:pBdr>
      <w:spacing w:before="100" w:beforeAutospacing="1" w:after="100" w:afterAutospacing="1"/>
      <w:textAlignment w:val="top"/>
    </w:pPr>
    <w:rPr>
      <w:color w:val="auto"/>
      <w:kern w:val="0"/>
      <w:sz w:val="22"/>
      <w:szCs w:val="22"/>
    </w:rPr>
  </w:style>
  <w:style w:type="paragraph" w:customStyle="1" w:styleId="xl82">
    <w:name w:val="xl82"/>
    <w:basedOn w:val="a"/>
    <w:rsid w:val="001F2ABD"/>
    <w:pPr>
      <w:pBdr>
        <w:left w:val="single" w:sz="4" w:space="0" w:color="auto"/>
      </w:pBdr>
      <w:spacing w:before="100" w:beforeAutospacing="1" w:after="100" w:afterAutospacing="1"/>
      <w:textAlignment w:val="top"/>
    </w:pPr>
    <w:rPr>
      <w:color w:val="auto"/>
      <w:kern w:val="0"/>
      <w:sz w:val="22"/>
      <w:szCs w:val="22"/>
    </w:rPr>
  </w:style>
  <w:style w:type="paragraph" w:customStyle="1" w:styleId="xl83">
    <w:name w:val="xl83"/>
    <w:basedOn w:val="a"/>
    <w:rsid w:val="001F2ABD"/>
    <w:pPr>
      <w:pBdr>
        <w:left w:val="single" w:sz="4" w:space="0" w:color="auto"/>
        <w:bottom w:val="single" w:sz="4" w:space="0" w:color="auto"/>
      </w:pBdr>
      <w:spacing w:before="100" w:beforeAutospacing="1" w:after="100" w:afterAutospacing="1"/>
      <w:textAlignment w:val="top"/>
    </w:pPr>
    <w:rPr>
      <w:color w:val="auto"/>
      <w:kern w:val="0"/>
      <w:sz w:val="22"/>
      <w:szCs w:val="22"/>
    </w:rPr>
  </w:style>
  <w:style w:type="paragraph" w:customStyle="1" w:styleId="xl84">
    <w:name w:val="xl84"/>
    <w:basedOn w:val="a"/>
    <w:rsid w:val="001F2ABD"/>
    <w:pPr>
      <w:spacing w:before="100" w:beforeAutospacing="1" w:after="100" w:afterAutospacing="1"/>
      <w:jc w:val="center"/>
      <w:textAlignment w:val="center"/>
    </w:pPr>
    <w:rPr>
      <w:color w:val="auto"/>
      <w:kern w:val="0"/>
      <w:sz w:val="22"/>
      <w:szCs w:val="22"/>
    </w:rPr>
  </w:style>
  <w:style w:type="paragraph" w:customStyle="1" w:styleId="xl85">
    <w:name w:val="xl85"/>
    <w:basedOn w:val="a"/>
    <w:rsid w:val="001F2ABD"/>
    <w:pPr>
      <w:pBdr>
        <w:bottom w:val="single" w:sz="4" w:space="0" w:color="auto"/>
      </w:pBdr>
      <w:spacing w:before="100" w:beforeAutospacing="1" w:after="100" w:afterAutospacing="1"/>
      <w:jc w:val="center"/>
    </w:pPr>
    <w:rPr>
      <w:color w:val="auto"/>
      <w:kern w:val="0"/>
    </w:rPr>
  </w:style>
  <w:style w:type="paragraph" w:customStyle="1" w:styleId="xl86">
    <w:name w:val="xl86"/>
    <w:basedOn w:val="a"/>
    <w:rsid w:val="001F2ABD"/>
    <w:pPr>
      <w:pBdr>
        <w:top w:val="single" w:sz="4" w:space="0" w:color="auto"/>
      </w:pBdr>
      <w:spacing w:before="100" w:beforeAutospacing="1" w:after="100" w:afterAutospacing="1"/>
      <w:jc w:val="center"/>
      <w:textAlignment w:val="top"/>
    </w:pPr>
    <w:rPr>
      <w:color w:val="auto"/>
      <w:kern w:val="0"/>
      <w:sz w:val="18"/>
      <w:szCs w:val="18"/>
    </w:rPr>
  </w:style>
  <w:style w:type="paragraph" w:customStyle="1" w:styleId="xl87">
    <w:name w:val="xl87"/>
    <w:basedOn w:val="a"/>
    <w:rsid w:val="001F2ABD"/>
    <w:pPr>
      <w:pBdr>
        <w:top w:val="single" w:sz="4" w:space="0" w:color="auto"/>
        <w:left w:val="single" w:sz="4" w:space="0" w:color="auto"/>
        <w:bottom w:val="single" w:sz="4" w:space="0" w:color="auto"/>
      </w:pBdr>
      <w:spacing w:before="100" w:beforeAutospacing="1" w:after="100" w:afterAutospacing="1"/>
      <w:jc w:val="center"/>
    </w:pPr>
    <w:rPr>
      <w:color w:val="auto"/>
      <w:kern w:val="0"/>
      <w:sz w:val="22"/>
      <w:szCs w:val="22"/>
    </w:rPr>
  </w:style>
  <w:style w:type="paragraph" w:customStyle="1" w:styleId="xl88">
    <w:name w:val="xl88"/>
    <w:basedOn w:val="a"/>
    <w:rsid w:val="001F2ABD"/>
    <w:pPr>
      <w:pBdr>
        <w:top w:val="single" w:sz="4" w:space="0" w:color="auto"/>
        <w:bottom w:val="single" w:sz="4" w:space="0" w:color="auto"/>
      </w:pBdr>
      <w:spacing w:before="100" w:beforeAutospacing="1" w:after="100" w:afterAutospacing="1"/>
      <w:jc w:val="center"/>
    </w:pPr>
    <w:rPr>
      <w:color w:val="auto"/>
      <w:kern w:val="0"/>
      <w:sz w:val="22"/>
      <w:szCs w:val="22"/>
    </w:rPr>
  </w:style>
  <w:style w:type="paragraph" w:customStyle="1" w:styleId="xl89">
    <w:name w:val="xl89"/>
    <w:basedOn w:val="a"/>
    <w:rsid w:val="001F2ABD"/>
    <w:pPr>
      <w:pBdr>
        <w:top w:val="single" w:sz="4" w:space="0" w:color="auto"/>
        <w:bottom w:val="single" w:sz="4" w:space="0" w:color="auto"/>
        <w:right w:val="single" w:sz="4" w:space="0" w:color="auto"/>
      </w:pBdr>
      <w:spacing w:before="100" w:beforeAutospacing="1" w:after="100" w:afterAutospacing="1"/>
      <w:jc w:val="center"/>
    </w:pPr>
    <w:rPr>
      <w:color w:val="auto"/>
      <w:kern w:val="0"/>
      <w:sz w:val="22"/>
      <w:szCs w:val="22"/>
    </w:rPr>
  </w:style>
  <w:style w:type="paragraph" w:customStyle="1" w:styleId="xl90">
    <w:name w:val="xl90"/>
    <w:basedOn w:val="a"/>
    <w:rsid w:val="001F2ABD"/>
    <w:pPr>
      <w:pBdr>
        <w:top w:val="single" w:sz="4" w:space="0" w:color="auto"/>
        <w:left w:val="single" w:sz="4" w:space="0" w:color="auto"/>
        <w:bottom w:val="single" w:sz="4" w:space="0" w:color="auto"/>
      </w:pBdr>
      <w:spacing w:before="100" w:beforeAutospacing="1" w:after="100" w:afterAutospacing="1"/>
      <w:jc w:val="center"/>
    </w:pPr>
    <w:rPr>
      <w:color w:val="auto"/>
      <w:kern w:val="0"/>
      <w:sz w:val="22"/>
      <w:szCs w:val="22"/>
    </w:rPr>
  </w:style>
  <w:style w:type="paragraph" w:customStyle="1" w:styleId="xl91">
    <w:name w:val="xl91"/>
    <w:basedOn w:val="a"/>
    <w:rsid w:val="001F2ABD"/>
    <w:pPr>
      <w:pBdr>
        <w:top w:val="single" w:sz="4" w:space="0" w:color="auto"/>
        <w:bottom w:val="single" w:sz="4" w:space="0" w:color="auto"/>
      </w:pBdr>
      <w:spacing w:before="100" w:beforeAutospacing="1" w:after="100" w:afterAutospacing="1"/>
      <w:jc w:val="center"/>
    </w:pPr>
    <w:rPr>
      <w:color w:val="auto"/>
      <w:kern w:val="0"/>
      <w:sz w:val="22"/>
      <w:szCs w:val="22"/>
    </w:rPr>
  </w:style>
  <w:style w:type="paragraph" w:customStyle="1" w:styleId="xl92">
    <w:name w:val="xl92"/>
    <w:basedOn w:val="a"/>
    <w:rsid w:val="001F2ABD"/>
    <w:pPr>
      <w:pBdr>
        <w:top w:val="single" w:sz="4" w:space="0" w:color="auto"/>
        <w:bottom w:val="single" w:sz="4" w:space="0" w:color="auto"/>
        <w:right w:val="single" w:sz="4" w:space="0" w:color="auto"/>
      </w:pBdr>
      <w:spacing w:before="100" w:beforeAutospacing="1" w:after="100" w:afterAutospacing="1"/>
      <w:jc w:val="center"/>
    </w:pPr>
    <w:rPr>
      <w:color w:val="auto"/>
      <w:kern w:val="0"/>
      <w:sz w:val="22"/>
      <w:szCs w:val="22"/>
    </w:rPr>
  </w:style>
  <w:style w:type="paragraph" w:customStyle="1" w:styleId="xl93">
    <w:name w:val="xl93"/>
    <w:basedOn w:val="a"/>
    <w:rsid w:val="001F2ABD"/>
    <w:pPr>
      <w:pBdr>
        <w:top w:val="single" w:sz="4" w:space="0" w:color="auto"/>
        <w:left w:val="single" w:sz="4" w:space="0" w:color="auto"/>
        <w:bottom w:val="single" w:sz="4" w:space="0" w:color="auto"/>
      </w:pBdr>
      <w:spacing w:before="100" w:beforeAutospacing="1" w:after="100" w:afterAutospacing="1"/>
    </w:pPr>
    <w:rPr>
      <w:color w:val="auto"/>
      <w:kern w:val="0"/>
      <w:sz w:val="22"/>
      <w:szCs w:val="22"/>
    </w:rPr>
  </w:style>
  <w:style w:type="paragraph" w:customStyle="1" w:styleId="xl94">
    <w:name w:val="xl94"/>
    <w:basedOn w:val="a"/>
    <w:rsid w:val="001F2ABD"/>
    <w:pPr>
      <w:pBdr>
        <w:top w:val="single" w:sz="4" w:space="0" w:color="auto"/>
        <w:bottom w:val="single" w:sz="4" w:space="0" w:color="auto"/>
      </w:pBdr>
      <w:spacing w:before="100" w:beforeAutospacing="1" w:after="100" w:afterAutospacing="1"/>
    </w:pPr>
    <w:rPr>
      <w:color w:val="auto"/>
      <w:kern w:val="0"/>
      <w:sz w:val="22"/>
      <w:szCs w:val="22"/>
    </w:rPr>
  </w:style>
  <w:style w:type="paragraph" w:customStyle="1" w:styleId="xl95">
    <w:name w:val="xl95"/>
    <w:basedOn w:val="a"/>
    <w:rsid w:val="001F2ABD"/>
    <w:pPr>
      <w:pBdr>
        <w:top w:val="single" w:sz="4" w:space="0" w:color="auto"/>
        <w:bottom w:val="single" w:sz="4" w:space="0" w:color="auto"/>
        <w:right w:val="single" w:sz="4" w:space="0" w:color="auto"/>
      </w:pBdr>
      <w:spacing w:before="100" w:beforeAutospacing="1" w:after="100" w:afterAutospacing="1"/>
    </w:pPr>
    <w:rPr>
      <w:color w:val="auto"/>
      <w:kern w:val="0"/>
      <w:sz w:val="22"/>
      <w:szCs w:val="22"/>
    </w:rPr>
  </w:style>
  <w:style w:type="paragraph" w:customStyle="1" w:styleId="xl96">
    <w:name w:val="xl96"/>
    <w:basedOn w:val="a"/>
    <w:rsid w:val="001F2ABD"/>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22"/>
      <w:szCs w:val="22"/>
    </w:rPr>
  </w:style>
  <w:style w:type="paragraph" w:customStyle="1" w:styleId="xl97">
    <w:name w:val="xl97"/>
    <w:basedOn w:val="a"/>
    <w:rsid w:val="001F2ABD"/>
    <w:pPr>
      <w:pBdr>
        <w:top w:val="single" w:sz="4" w:space="0" w:color="auto"/>
        <w:bottom w:val="single" w:sz="4" w:space="0" w:color="auto"/>
      </w:pBdr>
      <w:spacing w:before="100" w:beforeAutospacing="1" w:after="100" w:afterAutospacing="1"/>
      <w:jc w:val="center"/>
      <w:textAlignment w:val="top"/>
    </w:pPr>
    <w:rPr>
      <w:color w:val="auto"/>
      <w:kern w:val="0"/>
      <w:sz w:val="22"/>
      <w:szCs w:val="22"/>
    </w:rPr>
  </w:style>
  <w:style w:type="paragraph" w:customStyle="1" w:styleId="xl98">
    <w:name w:val="xl98"/>
    <w:basedOn w:val="a"/>
    <w:rsid w:val="001F2ABD"/>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2"/>
      <w:szCs w:val="22"/>
    </w:rPr>
  </w:style>
  <w:style w:type="paragraph" w:customStyle="1" w:styleId="xl99">
    <w:name w:val="xl99"/>
    <w:basedOn w:val="a"/>
    <w:rsid w:val="001F2ABD"/>
    <w:pPr>
      <w:pBdr>
        <w:left w:val="single" w:sz="4" w:space="0" w:color="auto"/>
        <w:bottom w:val="single" w:sz="4" w:space="0" w:color="auto"/>
      </w:pBdr>
      <w:spacing w:before="100" w:beforeAutospacing="1" w:after="100" w:afterAutospacing="1"/>
      <w:jc w:val="center"/>
    </w:pPr>
    <w:rPr>
      <w:color w:val="auto"/>
      <w:kern w:val="0"/>
      <w:sz w:val="22"/>
      <w:szCs w:val="22"/>
    </w:rPr>
  </w:style>
  <w:style w:type="paragraph" w:customStyle="1" w:styleId="xl100">
    <w:name w:val="xl100"/>
    <w:basedOn w:val="a"/>
    <w:rsid w:val="001F2ABD"/>
    <w:pPr>
      <w:pBdr>
        <w:bottom w:val="single" w:sz="4" w:space="0" w:color="auto"/>
      </w:pBdr>
      <w:spacing w:before="100" w:beforeAutospacing="1" w:after="100" w:afterAutospacing="1"/>
      <w:jc w:val="center"/>
    </w:pPr>
    <w:rPr>
      <w:color w:val="auto"/>
      <w:kern w:val="0"/>
      <w:sz w:val="22"/>
      <w:szCs w:val="22"/>
    </w:rPr>
  </w:style>
  <w:style w:type="paragraph" w:customStyle="1" w:styleId="xl101">
    <w:name w:val="xl101"/>
    <w:basedOn w:val="a"/>
    <w:rsid w:val="001F2ABD"/>
    <w:pPr>
      <w:pBdr>
        <w:bottom w:val="single" w:sz="4" w:space="0" w:color="auto"/>
        <w:right w:val="single" w:sz="4" w:space="0" w:color="auto"/>
      </w:pBdr>
      <w:spacing w:before="100" w:beforeAutospacing="1" w:after="100" w:afterAutospacing="1"/>
      <w:jc w:val="center"/>
    </w:pPr>
    <w:rPr>
      <w:color w:val="auto"/>
      <w:kern w:val="0"/>
      <w:sz w:val="22"/>
      <w:szCs w:val="22"/>
    </w:rPr>
  </w:style>
  <w:style w:type="paragraph" w:customStyle="1" w:styleId="xl102">
    <w:name w:val="xl102"/>
    <w:basedOn w:val="a"/>
    <w:rsid w:val="001F2ABD"/>
    <w:pPr>
      <w:pBdr>
        <w:left w:val="single" w:sz="4" w:space="0" w:color="auto"/>
      </w:pBdr>
      <w:spacing w:before="100" w:beforeAutospacing="1" w:after="100" w:afterAutospacing="1"/>
      <w:jc w:val="center"/>
    </w:pPr>
    <w:rPr>
      <w:color w:val="auto"/>
      <w:kern w:val="0"/>
      <w:sz w:val="22"/>
      <w:szCs w:val="22"/>
    </w:rPr>
  </w:style>
  <w:style w:type="paragraph" w:customStyle="1" w:styleId="xl103">
    <w:name w:val="xl103"/>
    <w:basedOn w:val="a"/>
    <w:rsid w:val="001F2ABD"/>
    <w:pPr>
      <w:spacing w:before="100" w:beforeAutospacing="1" w:after="100" w:afterAutospacing="1"/>
      <w:jc w:val="center"/>
    </w:pPr>
    <w:rPr>
      <w:color w:val="auto"/>
      <w:kern w:val="0"/>
      <w:sz w:val="22"/>
      <w:szCs w:val="22"/>
    </w:rPr>
  </w:style>
  <w:style w:type="paragraph" w:customStyle="1" w:styleId="xl104">
    <w:name w:val="xl104"/>
    <w:basedOn w:val="a"/>
    <w:rsid w:val="001F2ABD"/>
    <w:pPr>
      <w:pBdr>
        <w:right w:val="single" w:sz="4" w:space="0" w:color="auto"/>
      </w:pBdr>
      <w:spacing w:before="100" w:beforeAutospacing="1" w:after="100" w:afterAutospacing="1"/>
      <w:jc w:val="center"/>
    </w:pPr>
    <w:rPr>
      <w:color w:val="auto"/>
      <w:kern w:val="0"/>
      <w:sz w:val="22"/>
      <w:szCs w:val="22"/>
    </w:rPr>
  </w:style>
  <w:style w:type="paragraph" w:customStyle="1" w:styleId="xl105">
    <w:name w:val="xl105"/>
    <w:basedOn w:val="a"/>
    <w:rsid w:val="001F2ABD"/>
    <w:pPr>
      <w:pBdr>
        <w:left w:val="single" w:sz="4" w:space="0" w:color="auto"/>
      </w:pBdr>
      <w:spacing w:before="100" w:beforeAutospacing="1" w:after="100" w:afterAutospacing="1"/>
      <w:jc w:val="center"/>
    </w:pPr>
    <w:rPr>
      <w:color w:val="auto"/>
      <w:kern w:val="0"/>
      <w:sz w:val="22"/>
      <w:szCs w:val="22"/>
    </w:rPr>
  </w:style>
  <w:style w:type="paragraph" w:customStyle="1" w:styleId="xl106">
    <w:name w:val="xl106"/>
    <w:basedOn w:val="a"/>
    <w:rsid w:val="001F2ABD"/>
    <w:pPr>
      <w:spacing w:before="100" w:beforeAutospacing="1" w:after="100" w:afterAutospacing="1"/>
      <w:jc w:val="center"/>
    </w:pPr>
    <w:rPr>
      <w:color w:val="auto"/>
      <w:kern w:val="0"/>
      <w:sz w:val="22"/>
      <w:szCs w:val="22"/>
    </w:rPr>
  </w:style>
  <w:style w:type="paragraph" w:customStyle="1" w:styleId="xl107">
    <w:name w:val="xl107"/>
    <w:basedOn w:val="a"/>
    <w:rsid w:val="001F2ABD"/>
    <w:pPr>
      <w:pBdr>
        <w:right w:val="single" w:sz="4" w:space="0" w:color="auto"/>
      </w:pBdr>
      <w:spacing w:before="100" w:beforeAutospacing="1" w:after="100" w:afterAutospacing="1"/>
      <w:jc w:val="center"/>
    </w:pPr>
    <w:rPr>
      <w:color w:val="auto"/>
      <w:kern w:val="0"/>
      <w:sz w:val="22"/>
      <w:szCs w:val="22"/>
    </w:rPr>
  </w:style>
  <w:style w:type="paragraph" w:customStyle="1" w:styleId="xl108">
    <w:name w:val="xl108"/>
    <w:basedOn w:val="a"/>
    <w:rsid w:val="001F2ABD"/>
    <w:pPr>
      <w:pBdr>
        <w:top w:val="single" w:sz="4" w:space="0" w:color="auto"/>
        <w:left w:val="single" w:sz="4" w:space="0" w:color="auto"/>
      </w:pBdr>
      <w:spacing w:before="100" w:beforeAutospacing="1" w:after="100" w:afterAutospacing="1"/>
      <w:jc w:val="center"/>
      <w:textAlignment w:val="top"/>
    </w:pPr>
    <w:rPr>
      <w:color w:val="auto"/>
      <w:kern w:val="0"/>
      <w:sz w:val="22"/>
      <w:szCs w:val="22"/>
    </w:rPr>
  </w:style>
  <w:style w:type="paragraph" w:customStyle="1" w:styleId="xl109">
    <w:name w:val="xl109"/>
    <w:basedOn w:val="a"/>
    <w:rsid w:val="001F2ABD"/>
    <w:pPr>
      <w:pBdr>
        <w:top w:val="single" w:sz="4" w:space="0" w:color="auto"/>
      </w:pBdr>
      <w:spacing w:before="100" w:beforeAutospacing="1" w:after="100" w:afterAutospacing="1"/>
      <w:jc w:val="center"/>
      <w:textAlignment w:val="top"/>
    </w:pPr>
    <w:rPr>
      <w:color w:val="auto"/>
      <w:kern w:val="0"/>
      <w:sz w:val="22"/>
      <w:szCs w:val="22"/>
    </w:rPr>
  </w:style>
  <w:style w:type="paragraph" w:customStyle="1" w:styleId="xl110">
    <w:name w:val="xl110"/>
    <w:basedOn w:val="a"/>
    <w:rsid w:val="001F2ABD"/>
    <w:pPr>
      <w:pBdr>
        <w:top w:val="single" w:sz="4" w:space="0" w:color="auto"/>
        <w:right w:val="single" w:sz="4" w:space="0" w:color="auto"/>
      </w:pBdr>
      <w:spacing w:before="100" w:beforeAutospacing="1" w:after="100" w:afterAutospacing="1"/>
      <w:jc w:val="center"/>
      <w:textAlignment w:val="top"/>
    </w:pPr>
    <w:rPr>
      <w:color w:val="auto"/>
      <w:kern w:val="0"/>
      <w:sz w:val="22"/>
      <w:szCs w:val="22"/>
    </w:rPr>
  </w:style>
  <w:style w:type="paragraph" w:customStyle="1" w:styleId="xl111">
    <w:name w:val="xl111"/>
    <w:basedOn w:val="a"/>
    <w:rsid w:val="001F2ABD"/>
    <w:pPr>
      <w:pBdr>
        <w:left w:val="single" w:sz="4" w:space="0" w:color="auto"/>
      </w:pBdr>
      <w:spacing w:before="100" w:beforeAutospacing="1" w:after="100" w:afterAutospacing="1"/>
      <w:jc w:val="center"/>
      <w:textAlignment w:val="top"/>
    </w:pPr>
    <w:rPr>
      <w:color w:val="auto"/>
      <w:kern w:val="0"/>
      <w:sz w:val="22"/>
      <w:szCs w:val="22"/>
    </w:rPr>
  </w:style>
  <w:style w:type="paragraph" w:customStyle="1" w:styleId="xl112">
    <w:name w:val="xl112"/>
    <w:basedOn w:val="a"/>
    <w:rsid w:val="001F2ABD"/>
    <w:pPr>
      <w:spacing w:before="100" w:beforeAutospacing="1" w:after="100" w:afterAutospacing="1"/>
      <w:jc w:val="center"/>
      <w:textAlignment w:val="top"/>
    </w:pPr>
    <w:rPr>
      <w:color w:val="auto"/>
      <w:kern w:val="0"/>
      <w:sz w:val="22"/>
      <w:szCs w:val="22"/>
    </w:rPr>
  </w:style>
  <w:style w:type="paragraph" w:customStyle="1" w:styleId="xl113">
    <w:name w:val="xl113"/>
    <w:basedOn w:val="a"/>
    <w:rsid w:val="001F2ABD"/>
    <w:pPr>
      <w:pBdr>
        <w:right w:val="single" w:sz="4" w:space="0" w:color="auto"/>
      </w:pBdr>
      <w:spacing w:before="100" w:beforeAutospacing="1" w:after="100" w:afterAutospacing="1"/>
      <w:jc w:val="center"/>
      <w:textAlignment w:val="top"/>
    </w:pPr>
    <w:rPr>
      <w:color w:val="auto"/>
      <w:kern w:val="0"/>
      <w:sz w:val="22"/>
      <w:szCs w:val="22"/>
    </w:rPr>
  </w:style>
  <w:style w:type="paragraph" w:customStyle="1" w:styleId="xl114">
    <w:name w:val="xl114"/>
    <w:basedOn w:val="a"/>
    <w:rsid w:val="001F2ABD"/>
    <w:pPr>
      <w:pBdr>
        <w:left w:val="single" w:sz="4" w:space="0" w:color="auto"/>
        <w:bottom w:val="single" w:sz="4" w:space="0" w:color="auto"/>
      </w:pBdr>
      <w:spacing w:before="100" w:beforeAutospacing="1" w:after="100" w:afterAutospacing="1"/>
      <w:jc w:val="center"/>
      <w:textAlignment w:val="top"/>
    </w:pPr>
    <w:rPr>
      <w:color w:val="auto"/>
      <w:kern w:val="0"/>
      <w:sz w:val="22"/>
      <w:szCs w:val="22"/>
    </w:rPr>
  </w:style>
  <w:style w:type="paragraph" w:customStyle="1" w:styleId="xl115">
    <w:name w:val="xl115"/>
    <w:basedOn w:val="a"/>
    <w:rsid w:val="001F2ABD"/>
    <w:pPr>
      <w:pBdr>
        <w:bottom w:val="single" w:sz="4" w:space="0" w:color="auto"/>
      </w:pBdr>
      <w:spacing w:before="100" w:beforeAutospacing="1" w:after="100" w:afterAutospacing="1"/>
      <w:jc w:val="center"/>
      <w:textAlignment w:val="top"/>
    </w:pPr>
    <w:rPr>
      <w:color w:val="auto"/>
      <w:kern w:val="0"/>
      <w:sz w:val="22"/>
      <w:szCs w:val="22"/>
    </w:rPr>
  </w:style>
  <w:style w:type="paragraph" w:customStyle="1" w:styleId="xl116">
    <w:name w:val="xl116"/>
    <w:basedOn w:val="a"/>
    <w:rsid w:val="001F2ABD"/>
    <w:pPr>
      <w:pBdr>
        <w:bottom w:val="single" w:sz="4" w:space="0" w:color="auto"/>
        <w:right w:val="single" w:sz="4" w:space="0" w:color="auto"/>
      </w:pBdr>
      <w:spacing w:before="100" w:beforeAutospacing="1" w:after="100" w:afterAutospacing="1"/>
      <w:jc w:val="center"/>
      <w:textAlignment w:val="top"/>
    </w:pPr>
    <w:rPr>
      <w:color w:val="auto"/>
      <w:kern w:val="0"/>
      <w:sz w:val="22"/>
      <w:szCs w:val="22"/>
    </w:rPr>
  </w:style>
  <w:style w:type="paragraph" w:customStyle="1" w:styleId="xl117">
    <w:name w:val="xl117"/>
    <w:basedOn w:val="a"/>
    <w:rsid w:val="001F2ABD"/>
    <w:pPr>
      <w:pBdr>
        <w:top w:val="single" w:sz="4" w:space="0" w:color="auto"/>
      </w:pBdr>
      <w:spacing w:before="100" w:beforeAutospacing="1" w:after="100" w:afterAutospacing="1"/>
    </w:pPr>
    <w:rPr>
      <w:color w:val="auto"/>
      <w:kern w:val="0"/>
      <w:sz w:val="22"/>
      <w:szCs w:val="22"/>
    </w:rPr>
  </w:style>
  <w:style w:type="paragraph" w:customStyle="1" w:styleId="xl118">
    <w:name w:val="xl118"/>
    <w:basedOn w:val="a"/>
    <w:rsid w:val="001F2ABD"/>
    <w:pPr>
      <w:pBdr>
        <w:top w:val="single" w:sz="4" w:space="0" w:color="auto"/>
        <w:right w:val="single" w:sz="4" w:space="0" w:color="auto"/>
      </w:pBdr>
      <w:spacing w:before="100" w:beforeAutospacing="1" w:after="100" w:afterAutospacing="1"/>
    </w:pPr>
    <w:rPr>
      <w:color w:val="auto"/>
      <w:kern w:val="0"/>
      <w:sz w:val="22"/>
      <w:szCs w:val="22"/>
    </w:rPr>
  </w:style>
  <w:style w:type="paragraph" w:customStyle="1" w:styleId="xl119">
    <w:name w:val="xl119"/>
    <w:basedOn w:val="a"/>
    <w:rsid w:val="001F2ABD"/>
    <w:pPr>
      <w:pBdr>
        <w:top w:val="single" w:sz="4" w:space="0" w:color="auto"/>
        <w:left w:val="single" w:sz="4" w:space="0" w:color="auto"/>
      </w:pBdr>
      <w:spacing w:before="100" w:beforeAutospacing="1" w:after="100" w:afterAutospacing="1"/>
      <w:jc w:val="center"/>
    </w:pPr>
    <w:rPr>
      <w:color w:val="auto"/>
      <w:kern w:val="0"/>
      <w:sz w:val="22"/>
      <w:szCs w:val="22"/>
    </w:rPr>
  </w:style>
  <w:style w:type="paragraph" w:customStyle="1" w:styleId="xl120">
    <w:name w:val="xl120"/>
    <w:basedOn w:val="a"/>
    <w:rsid w:val="001F2ABD"/>
    <w:pPr>
      <w:pBdr>
        <w:top w:val="single" w:sz="4" w:space="0" w:color="auto"/>
      </w:pBdr>
      <w:spacing w:before="100" w:beforeAutospacing="1" w:after="100" w:afterAutospacing="1"/>
      <w:jc w:val="center"/>
    </w:pPr>
    <w:rPr>
      <w:color w:val="auto"/>
      <w:kern w:val="0"/>
      <w:sz w:val="22"/>
      <w:szCs w:val="22"/>
    </w:rPr>
  </w:style>
  <w:style w:type="paragraph" w:customStyle="1" w:styleId="xl121">
    <w:name w:val="xl121"/>
    <w:basedOn w:val="a"/>
    <w:rsid w:val="001F2ABD"/>
    <w:pPr>
      <w:pBdr>
        <w:top w:val="single" w:sz="4" w:space="0" w:color="auto"/>
        <w:right w:val="single" w:sz="4" w:space="0" w:color="auto"/>
      </w:pBdr>
      <w:spacing w:before="100" w:beforeAutospacing="1" w:after="100" w:afterAutospacing="1"/>
      <w:jc w:val="center"/>
    </w:pPr>
    <w:rPr>
      <w:color w:val="auto"/>
      <w:kern w:val="0"/>
      <w:sz w:val="22"/>
      <w:szCs w:val="22"/>
    </w:rPr>
  </w:style>
  <w:style w:type="paragraph" w:customStyle="1" w:styleId="xl122">
    <w:name w:val="xl122"/>
    <w:basedOn w:val="a"/>
    <w:rsid w:val="001F2ABD"/>
    <w:pPr>
      <w:pBdr>
        <w:top w:val="single" w:sz="4" w:space="0" w:color="auto"/>
        <w:left w:val="single" w:sz="4" w:space="0" w:color="auto"/>
      </w:pBdr>
      <w:spacing w:before="100" w:beforeAutospacing="1" w:after="100" w:afterAutospacing="1"/>
      <w:jc w:val="center"/>
    </w:pPr>
    <w:rPr>
      <w:color w:val="auto"/>
      <w:kern w:val="0"/>
      <w:sz w:val="22"/>
      <w:szCs w:val="22"/>
    </w:rPr>
  </w:style>
  <w:style w:type="paragraph" w:customStyle="1" w:styleId="xl123">
    <w:name w:val="xl123"/>
    <w:basedOn w:val="a"/>
    <w:rsid w:val="001F2ABD"/>
    <w:pPr>
      <w:pBdr>
        <w:top w:val="single" w:sz="4" w:space="0" w:color="auto"/>
      </w:pBdr>
      <w:spacing w:before="100" w:beforeAutospacing="1" w:after="100" w:afterAutospacing="1"/>
      <w:jc w:val="center"/>
    </w:pPr>
    <w:rPr>
      <w:color w:val="auto"/>
      <w:kern w:val="0"/>
      <w:sz w:val="22"/>
      <w:szCs w:val="22"/>
    </w:rPr>
  </w:style>
  <w:style w:type="paragraph" w:customStyle="1" w:styleId="xl124">
    <w:name w:val="xl124"/>
    <w:basedOn w:val="a"/>
    <w:rsid w:val="001F2ABD"/>
    <w:pPr>
      <w:pBdr>
        <w:top w:val="single" w:sz="4" w:space="0" w:color="auto"/>
        <w:right w:val="single" w:sz="4" w:space="0" w:color="auto"/>
      </w:pBdr>
      <w:spacing w:before="100" w:beforeAutospacing="1" w:after="100" w:afterAutospacing="1"/>
      <w:jc w:val="center"/>
    </w:pPr>
    <w:rPr>
      <w:color w:val="auto"/>
      <w:kern w:val="0"/>
      <w:sz w:val="22"/>
      <w:szCs w:val="22"/>
    </w:rPr>
  </w:style>
  <w:style w:type="paragraph" w:customStyle="1" w:styleId="xl125">
    <w:name w:val="xl125"/>
    <w:basedOn w:val="a"/>
    <w:rsid w:val="001F2ABD"/>
    <w:pPr>
      <w:pBdr>
        <w:bottom w:val="single" w:sz="4" w:space="0" w:color="auto"/>
      </w:pBdr>
      <w:spacing w:before="100" w:beforeAutospacing="1" w:after="100" w:afterAutospacing="1"/>
      <w:ind w:firstLineChars="200"/>
    </w:pPr>
    <w:rPr>
      <w:color w:val="auto"/>
      <w:kern w:val="0"/>
      <w:sz w:val="22"/>
      <w:szCs w:val="22"/>
    </w:rPr>
  </w:style>
  <w:style w:type="paragraph" w:customStyle="1" w:styleId="xl126">
    <w:name w:val="xl126"/>
    <w:basedOn w:val="a"/>
    <w:rsid w:val="001F2ABD"/>
    <w:pPr>
      <w:pBdr>
        <w:bottom w:val="single" w:sz="4" w:space="0" w:color="auto"/>
        <w:right w:val="single" w:sz="4" w:space="0" w:color="auto"/>
      </w:pBdr>
      <w:spacing w:before="100" w:beforeAutospacing="1" w:after="100" w:afterAutospacing="1"/>
      <w:ind w:firstLineChars="200"/>
    </w:pPr>
    <w:rPr>
      <w:color w:val="auto"/>
      <w:kern w:val="0"/>
      <w:sz w:val="22"/>
      <w:szCs w:val="22"/>
    </w:rPr>
  </w:style>
  <w:style w:type="paragraph" w:customStyle="1" w:styleId="xl127">
    <w:name w:val="xl127"/>
    <w:basedOn w:val="a"/>
    <w:rsid w:val="001F2ABD"/>
    <w:pPr>
      <w:pBdr>
        <w:left w:val="single" w:sz="4" w:space="0" w:color="auto"/>
        <w:bottom w:val="single" w:sz="4" w:space="0" w:color="auto"/>
      </w:pBdr>
      <w:spacing w:before="100" w:beforeAutospacing="1" w:after="100" w:afterAutospacing="1"/>
      <w:jc w:val="center"/>
    </w:pPr>
    <w:rPr>
      <w:color w:val="auto"/>
      <w:kern w:val="0"/>
      <w:sz w:val="22"/>
      <w:szCs w:val="22"/>
    </w:rPr>
  </w:style>
  <w:style w:type="paragraph" w:customStyle="1" w:styleId="xl128">
    <w:name w:val="xl128"/>
    <w:basedOn w:val="a"/>
    <w:rsid w:val="001F2ABD"/>
    <w:pPr>
      <w:pBdr>
        <w:bottom w:val="single" w:sz="4" w:space="0" w:color="auto"/>
      </w:pBdr>
      <w:spacing w:before="100" w:beforeAutospacing="1" w:after="100" w:afterAutospacing="1"/>
      <w:jc w:val="center"/>
    </w:pPr>
    <w:rPr>
      <w:color w:val="auto"/>
      <w:kern w:val="0"/>
      <w:sz w:val="22"/>
      <w:szCs w:val="22"/>
    </w:rPr>
  </w:style>
  <w:style w:type="paragraph" w:customStyle="1" w:styleId="xl129">
    <w:name w:val="xl129"/>
    <w:basedOn w:val="a"/>
    <w:rsid w:val="001F2ABD"/>
    <w:pPr>
      <w:pBdr>
        <w:bottom w:val="single" w:sz="4" w:space="0" w:color="auto"/>
        <w:right w:val="single" w:sz="4" w:space="0" w:color="auto"/>
      </w:pBdr>
      <w:spacing w:before="100" w:beforeAutospacing="1" w:after="100" w:afterAutospacing="1"/>
      <w:jc w:val="center"/>
    </w:pPr>
    <w:rPr>
      <w:color w:val="auto"/>
      <w:kern w:val="0"/>
      <w:sz w:val="22"/>
      <w:szCs w:val="22"/>
    </w:rPr>
  </w:style>
  <w:style w:type="paragraph" w:customStyle="1" w:styleId="xl130">
    <w:name w:val="xl130"/>
    <w:basedOn w:val="a"/>
    <w:rsid w:val="001F2ABD"/>
    <w:pPr>
      <w:spacing w:before="100" w:beforeAutospacing="1" w:after="100" w:afterAutospacing="1"/>
      <w:ind w:firstLineChars="200"/>
    </w:pPr>
    <w:rPr>
      <w:color w:val="auto"/>
      <w:kern w:val="0"/>
      <w:sz w:val="22"/>
      <w:szCs w:val="22"/>
    </w:rPr>
  </w:style>
  <w:style w:type="paragraph" w:customStyle="1" w:styleId="xl131">
    <w:name w:val="xl131"/>
    <w:basedOn w:val="a"/>
    <w:rsid w:val="001F2ABD"/>
    <w:pPr>
      <w:pBdr>
        <w:right w:val="single" w:sz="4" w:space="0" w:color="auto"/>
      </w:pBdr>
      <w:spacing w:before="100" w:beforeAutospacing="1" w:after="100" w:afterAutospacing="1"/>
      <w:ind w:firstLineChars="200"/>
    </w:pPr>
    <w:rPr>
      <w:color w:val="auto"/>
      <w:kern w:val="0"/>
      <w:sz w:val="22"/>
      <w:szCs w:val="22"/>
    </w:rPr>
  </w:style>
  <w:style w:type="paragraph" w:customStyle="1" w:styleId="xl132">
    <w:name w:val="xl132"/>
    <w:basedOn w:val="a"/>
    <w:rsid w:val="001F2ABD"/>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22"/>
      <w:szCs w:val="22"/>
    </w:rPr>
  </w:style>
  <w:style w:type="paragraph" w:customStyle="1" w:styleId="xl133">
    <w:name w:val="xl133"/>
    <w:basedOn w:val="a"/>
    <w:rsid w:val="001F2ABD"/>
    <w:pPr>
      <w:pBdr>
        <w:top w:val="single" w:sz="4" w:space="0" w:color="auto"/>
        <w:bottom w:val="single" w:sz="4" w:space="0" w:color="auto"/>
      </w:pBdr>
      <w:spacing w:before="100" w:beforeAutospacing="1" w:after="100" w:afterAutospacing="1"/>
      <w:jc w:val="center"/>
      <w:textAlignment w:val="top"/>
    </w:pPr>
    <w:rPr>
      <w:color w:val="auto"/>
      <w:kern w:val="0"/>
      <w:sz w:val="22"/>
      <w:szCs w:val="22"/>
    </w:rPr>
  </w:style>
  <w:style w:type="paragraph" w:customStyle="1" w:styleId="xl134">
    <w:name w:val="xl134"/>
    <w:basedOn w:val="a"/>
    <w:rsid w:val="001F2ABD"/>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2"/>
      <w:szCs w:val="22"/>
    </w:rPr>
  </w:style>
  <w:style w:type="paragraph" w:customStyle="1" w:styleId="xl135">
    <w:name w:val="xl135"/>
    <w:basedOn w:val="a"/>
    <w:rsid w:val="001F2ABD"/>
    <w:pPr>
      <w:pBdr>
        <w:top w:val="single" w:sz="4" w:space="0" w:color="auto"/>
        <w:bottom w:val="single" w:sz="4" w:space="0" w:color="auto"/>
      </w:pBdr>
      <w:spacing w:before="100" w:beforeAutospacing="1" w:after="100" w:afterAutospacing="1"/>
      <w:textAlignment w:val="top"/>
    </w:pPr>
    <w:rPr>
      <w:color w:val="auto"/>
      <w:kern w:val="0"/>
      <w:sz w:val="22"/>
      <w:szCs w:val="22"/>
    </w:rPr>
  </w:style>
  <w:style w:type="paragraph" w:customStyle="1" w:styleId="xl136">
    <w:name w:val="xl136"/>
    <w:basedOn w:val="a"/>
    <w:rsid w:val="001F2AB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rPr>
  </w:style>
  <w:style w:type="paragraph" w:customStyle="1" w:styleId="xl137">
    <w:name w:val="xl137"/>
    <w:basedOn w:val="a"/>
    <w:rsid w:val="001F2ABD"/>
    <w:pPr>
      <w:pBdr>
        <w:top w:val="single" w:sz="4" w:space="0" w:color="auto"/>
        <w:left w:val="single" w:sz="4" w:space="0" w:color="auto"/>
        <w:bottom w:val="single" w:sz="4" w:space="0" w:color="auto"/>
      </w:pBdr>
      <w:spacing w:before="100" w:beforeAutospacing="1" w:after="100" w:afterAutospacing="1"/>
      <w:textAlignment w:val="top"/>
    </w:pPr>
    <w:rPr>
      <w:color w:val="auto"/>
      <w:kern w:val="0"/>
      <w:sz w:val="22"/>
      <w:szCs w:val="22"/>
    </w:rPr>
  </w:style>
  <w:style w:type="paragraph" w:customStyle="1" w:styleId="xl138">
    <w:name w:val="xl138"/>
    <w:basedOn w:val="a"/>
    <w:rsid w:val="001F2ABD"/>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22"/>
      <w:szCs w:val="22"/>
    </w:rPr>
  </w:style>
  <w:style w:type="paragraph" w:customStyle="1" w:styleId="xl139">
    <w:name w:val="xl139"/>
    <w:basedOn w:val="a"/>
    <w:rsid w:val="001F2ABD"/>
    <w:pPr>
      <w:pBdr>
        <w:top w:val="single" w:sz="4" w:space="0" w:color="auto"/>
        <w:bottom w:val="single" w:sz="4" w:space="0" w:color="auto"/>
      </w:pBdr>
      <w:spacing w:before="100" w:beforeAutospacing="1" w:after="100" w:afterAutospacing="1"/>
      <w:jc w:val="center"/>
      <w:textAlignment w:val="top"/>
    </w:pPr>
    <w:rPr>
      <w:color w:val="auto"/>
      <w:kern w:val="0"/>
      <w:sz w:val="22"/>
      <w:szCs w:val="22"/>
    </w:rPr>
  </w:style>
  <w:style w:type="paragraph" w:customStyle="1" w:styleId="xl140">
    <w:name w:val="xl140"/>
    <w:basedOn w:val="a"/>
    <w:rsid w:val="001F2ABD"/>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2"/>
      <w:szCs w:val="22"/>
    </w:rPr>
  </w:style>
  <w:style w:type="paragraph" w:customStyle="1" w:styleId="xl141">
    <w:name w:val="xl141"/>
    <w:basedOn w:val="a"/>
    <w:rsid w:val="001F2ABD"/>
    <w:pPr>
      <w:pBdr>
        <w:top w:val="single" w:sz="4" w:space="0" w:color="auto"/>
        <w:left w:val="single" w:sz="4" w:space="0" w:color="auto"/>
      </w:pBdr>
      <w:spacing w:before="100" w:beforeAutospacing="1" w:after="100" w:afterAutospacing="1"/>
      <w:textAlignment w:val="top"/>
    </w:pPr>
    <w:rPr>
      <w:color w:val="auto"/>
      <w:kern w:val="0"/>
      <w:sz w:val="22"/>
      <w:szCs w:val="22"/>
    </w:rPr>
  </w:style>
  <w:style w:type="paragraph" w:customStyle="1" w:styleId="xl142">
    <w:name w:val="xl142"/>
    <w:basedOn w:val="a"/>
    <w:rsid w:val="001F2ABD"/>
    <w:pPr>
      <w:pBdr>
        <w:top w:val="single" w:sz="4" w:space="0" w:color="auto"/>
      </w:pBdr>
      <w:spacing w:before="100" w:beforeAutospacing="1" w:after="100" w:afterAutospacing="1"/>
      <w:textAlignment w:val="top"/>
    </w:pPr>
    <w:rPr>
      <w:color w:val="auto"/>
      <w:kern w:val="0"/>
      <w:sz w:val="22"/>
      <w:szCs w:val="22"/>
    </w:rPr>
  </w:style>
  <w:style w:type="paragraph" w:customStyle="1" w:styleId="xl143">
    <w:name w:val="xl143"/>
    <w:basedOn w:val="a"/>
    <w:rsid w:val="001F2ABD"/>
    <w:pPr>
      <w:pBdr>
        <w:top w:val="single" w:sz="4" w:space="0" w:color="auto"/>
        <w:right w:val="single" w:sz="4" w:space="0" w:color="auto"/>
      </w:pBdr>
      <w:spacing w:before="100" w:beforeAutospacing="1" w:after="100" w:afterAutospacing="1"/>
      <w:textAlignment w:val="top"/>
    </w:pPr>
    <w:rPr>
      <w:color w:val="auto"/>
      <w:kern w:val="0"/>
      <w:sz w:val="22"/>
      <w:szCs w:val="22"/>
    </w:rPr>
  </w:style>
  <w:style w:type="paragraph" w:customStyle="1" w:styleId="xl144">
    <w:name w:val="xl144"/>
    <w:basedOn w:val="a"/>
    <w:rsid w:val="001F2ABD"/>
    <w:pPr>
      <w:pBdr>
        <w:left w:val="single" w:sz="4" w:space="0" w:color="auto"/>
      </w:pBdr>
      <w:spacing w:before="100" w:beforeAutospacing="1" w:after="100" w:afterAutospacing="1"/>
      <w:textAlignment w:val="top"/>
    </w:pPr>
    <w:rPr>
      <w:color w:val="auto"/>
      <w:kern w:val="0"/>
    </w:rPr>
  </w:style>
  <w:style w:type="paragraph" w:customStyle="1" w:styleId="xl145">
    <w:name w:val="xl145"/>
    <w:basedOn w:val="a"/>
    <w:rsid w:val="001F2ABD"/>
    <w:pPr>
      <w:spacing w:before="100" w:beforeAutospacing="1" w:after="100" w:afterAutospacing="1"/>
      <w:textAlignment w:val="top"/>
    </w:pPr>
    <w:rPr>
      <w:color w:val="auto"/>
      <w:kern w:val="0"/>
    </w:rPr>
  </w:style>
  <w:style w:type="paragraph" w:customStyle="1" w:styleId="xl146">
    <w:name w:val="xl146"/>
    <w:basedOn w:val="a"/>
    <w:rsid w:val="001F2ABD"/>
    <w:pPr>
      <w:pBdr>
        <w:right w:val="single" w:sz="4" w:space="0" w:color="auto"/>
      </w:pBdr>
      <w:spacing w:before="100" w:beforeAutospacing="1" w:after="100" w:afterAutospacing="1"/>
      <w:textAlignment w:val="top"/>
    </w:pPr>
    <w:rPr>
      <w:color w:val="auto"/>
      <w:kern w:val="0"/>
    </w:rPr>
  </w:style>
  <w:style w:type="paragraph" w:customStyle="1" w:styleId="xl147">
    <w:name w:val="xl147"/>
    <w:basedOn w:val="a"/>
    <w:rsid w:val="001F2ABD"/>
    <w:pPr>
      <w:pBdr>
        <w:left w:val="single" w:sz="4" w:space="0" w:color="auto"/>
      </w:pBdr>
      <w:spacing w:before="100" w:beforeAutospacing="1" w:after="100" w:afterAutospacing="1"/>
      <w:textAlignment w:val="top"/>
    </w:pPr>
    <w:rPr>
      <w:color w:val="auto"/>
      <w:kern w:val="0"/>
      <w:sz w:val="22"/>
      <w:szCs w:val="22"/>
    </w:rPr>
  </w:style>
  <w:style w:type="paragraph" w:customStyle="1" w:styleId="xl148">
    <w:name w:val="xl148"/>
    <w:basedOn w:val="a"/>
    <w:rsid w:val="001F2ABD"/>
    <w:pPr>
      <w:spacing w:before="100" w:beforeAutospacing="1" w:after="100" w:afterAutospacing="1"/>
      <w:textAlignment w:val="top"/>
    </w:pPr>
    <w:rPr>
      <w:color w:val="auto"/>
      <w:kern w:val="0"/>
      <w:sz w:val="22"/>
      <w:szCs w:val="22"/>
    </w:rPr>
  </w:style>
  <w:style w:type="paragraph" w:customStyle="1" w:styleId="xl149">
    <w:name w:val="xl149"/>
    <w:basedOn w:val="a"/>
    <w:rsid w:val="001F2ABD"/>
    <w:pPr>
      <w:pBdr>
        <w:right w:val="single" w:sz="4" w:space="0" w:color="auto"/>
      </w:pBdr>
      <w:spacing w:before="100" w:beforeAutospacing="1" w:after="100" w:afterAutospacing="1"/>
      <w:textAlignment w:val="top"/>
    </w:pPr>
    <w:rPr>
      <w:color w:val="auto"/>
      <w:kern w:val="0"/>
      <w:sz w:val="22"/>
      <w:szCs w:val="22"/>
    </w:rPr>
  </w:style>
  <w:style w:type="paragraph" w:customStyle="1" w:styleId="xl150">
    <w:name w:val="xl150"/>
    <w:basedOn w:val="a"/>
    <w:rsid w:val="001F2ABD"/>
    <w:pPr>
      <w:pBdr>
        <w:left w:val="single" w:sz="4" w:space="0" w:color="auto"/>
        <w:bottom w:val="single" w:sz="4" w:space="0" w:color="auto"/>
      </w:pBdr>
      <w:spacing w:before="100" w:beforeAutospacing="1" w:after="100" w:afterAutospacing="1"/>
      <w:textAlignment w:val="top"/>
    </w:pPr>
    <w:rPr>
      <w:color w:val="auto"/>
      <w:kern w:val="0"/>
      <w:sz w:val="22"/>
      <w:szCs w:val="22"/>
    </w:rPr>
  </w:style>
  <w:style w:type="paragraph" w:customStyle="1" w:styleId="xl151">
    <w:name w:val="xl151"/>
    <w:basedOn w:val="a"/>
    <w:rsid w:val="001F2ABD"/>
    <w:pPr>
      <w:pBdr>
        <w:bottom w:val="single" w:sz="4" w:space="0" w:color="auto"/>
      </w:pBdr>
      <w:spacing w:before="100" w:beforeAutospacing="1" w:after="100" w:afterAutospacing="1"/>
      <w:textAlignment w:val="top"/>
    </w:pPr>
    <w:rPr>
      <w:color w:val="auto"/>
      <w:kern w:val="0"/>
      <w:sz w:val="22"/>
      <w:szCs w:val="22"/>
    </w:rPr>
  </w:style>
  <w:style w:type="paragraph" w:customStyle="1" w:styleId="xl152">
    <w:name w:val="xl152"/>
    <w:basedOn w:val="a"/>
    <w:rsid w:val="001F2ABD"/>
    <w:pPr>
      <w:pBdr>
        <w:bottom w:val="single" w:sz="4" w:space="0" w:color="auto"/>
        <w:right w:val="single" w:sz="4" w:space="0" w:color="auto"/>
      </w:pBdr>
      <w:spacing w:before="100" w:beforeAutospacing="1" w:after="100" w:afterAutospacing="1"/>
      <w:textAlignment w:val="top"/>
    </w:pPr>
    <w:rPr>
      <w:color w:val="auto"/>
      <w:kern w:val="0"/>
      <w:sz w:val="22"/>
      <w:szCs w:val="22"/>
    </w:rPr>
  </w:style>
  <w:style w:type="paragraph" w:customStyle="1" w:styleId="xl153">
    <w:name w:val="xl153"/>
    <w:basedOn w:val="a"/>
    <w:rsid w:val="001F2ABD"/>
    <w:pPr>
      <w:pBdr>
        <w:left w:val="single" w:sz="4" w:space="0" w:color="auto"/>
      </w:pBdr>
      <w:spacing w:before="100" w:beforeAutospacing="1" w:after="100" w:afterAutospacing="1"/>
      <w:jc w:val="center"/>
      <w:textAlignment w:val="top"/>
    </w:pPr>
    <w:rPr>
      <w:color w:val="auto"/>
      <w:kern w:val="0"/>
    </w:rPr>
  </w:style>
  <w:style w:type="paragraph" w:customStyle="1" w:styleId="xl154">
    <w:name w:val="xl154"/>
    <w:basedOn w:val="a"/>
    <w:rsid w:val="001F2ABD"/>
    <w:pPr>
      <w:spacing w:before="100" w:beforeAutospacing="1" w:after="100" w:afterAutospacing="1"/>
      <w:jc w:val="center"/>
      <w:textAlignment w:val="top"/>
    </w:pPr>
    <w:rPr>
      <w:color w:val="auto"/>
      <w:kern w:val="0"/>
    </w:rPr>
  </w:style>
  <w:style w:type="paragraph" w:customStyle="1" w:styleId="xl155">
    <w:name w:val="xl155"/>
    <w:basedOn w:val="a"/>
    <w:rsid w:val="001F2ABD"/>
    <w:pPr>
      <w:pBdr>
        <w:right w:val="single" w:sz="4" w:space="0" w:color="auto"/>
      </w:pBdr>
      <w:spacing w:before="100" w:beforeAutospacing="1" w:after="100" w:afterAutospacing="1"/>
      <w:jc w:val="center"/>
      <w:textAlignment w:val="top"/>
    </w:pPr>
    <w:rPr>
      <w:color w:val="auto"/>
      <w:kern w:val="0"/>
    </w:rPr>
  </w:style>
  <w:style w:type="paragraph" w:customStyle="1" w:styleId="xl156">
    <w:name w:val="xl156"/>
    <w:basedOn w:val="a"/>
    <w:rsid w:val="001F2ABD"/>
    <w:pPr>
      <w:pBdr>
        <w:bottom w:val="single" w:sz="4" w:space="0" w:color="auto"/>
      </w:pBdr>
      <w:spacing w:before="100" w:beforeAutospacing="1" w:after="100" w:afterAutospacing="1"/>
      <w:textAlignment w:val="top"/>
    </w:pPr>
    <w:rPr>
      <w:color w:val="auto"/>
      <w:kern w:val="0"/>
    </w:rPr>
  </w:style>
  <w:style w:type="paragraph" w:customStyle="1" w:styleId="xl157">
    <w:name w:val="xl157"/>
    <w:basedOn w:val="a"/>
    <w:rsid w:val="001F2ABD"/>
    <w:pPr>
      <w:pBdr>
        <w:bottom w:val="single" w:sz="4" w:space="0" w:color="auto"/>
      </w:pBdr>
      <w:spacing w:before="100" w:beforeAutospacing="1" w:after="100" w:afterAutospacing="1"/>
      <w:textAlignment w:val="top"/>
    </w:pPr>
    <w:rPr>
      <w:color w:val="auto"/>
      <w:kern w:val="0"/>
    </w:rPr>
  </w:style>
  <w:style w:type="paragraph" w:customStyle="1" w:styleId="xl158">
    <w:name w:val="xl158"/>
    <w:basedOn w:val="a"/>
    <w:rsid w:val="001F2ABD"/>
    <w:pPr>
      <w:pBdr>
        <w:bottom w:val="single" w:sz="4" w:space="0" w:color="auto"/>
        <w:right w:val="single" w:sz="4" w:space="0" w:color="auto"/>
      </w:pBdr>
      <w:spacing w:before="100" w:beforeAutospacing="1" w:after="100" w:afterAutospacing="1"/>
      <w:textAlignment w:val="top"/>
    </w:pPr>
    <w:rPr>
      <w:color w:val="auto"/>
      <w:kern w:val="0"/>
    </w:rPr>
  </w:style>
  <w:style w:type="paragraph" w:customStyle="1" w:styleId="xl159">
    <w:name w:val="xl159"/>
    <w:basedOn w:val="a"/>
    <w:rsid w:val="001F2ABD"/>
    <w:pPr>
      <w:pBdr>
        <w:top w:val="single" w:sz="4" w:space="0" w:color="auto"/>
      </w:pBdr>
      <w:spacing w:before="100" w:beforeAutospacing="1" w:after="100" w:afterAutospacing="1"/>
      <w:textAlignment w:val="top"/>
    </w:pPr>
    <w:rPr>
      <w:color w:val="auto"/>
      <w:kern w:val="0"/>
      <w:sz w:val="22"/>
      <w:szCs w:val="22"/>
    </w:rPr>
  </w:style>
  <w:style w:type="paragraph" w:customStyle="1" w:styleId="xl160">
    <w:name w:val="xl160"/>
    <w:basedOn w:val="a"/>
    <w:rsid w:val="001F2ABD"/>
    <w:pPr>
      <w:pBdr>
        <w:top w:val="single" w:sz="4" w:space="0" w:color="auto"/>
        <w:right w:val="single" w:sz="4" w:space="0" w:color="auto"/>
      </w:pBdr>
      <w:spacing w:before="100" w:beforeAutospacing="1" w:after="100" w:afterAutospacing="1"/>
      <w:textAlignment w:val="top"/>
    </w:pPr>
    <w:rPr>
      <w:color w:val="auto"/>
      <w:kern w:val="0"/>
      <w:sz w:val="22"/>
      <w:szCs w:val="22"/>
    </w:rPr>
  </w:style>
  <w:style w:type="paragraph" w:customStyle="1" w:styleId="xl161">
    <w:name w:val="xl161"/>
    <w:basedOn w:val="a"/>
    <w:rsid w:val="001F2ABD"/>
    <w:pPr>
      <w:spacing w:before="100" w:beforeAutospacing="1" w:after="100" w:afterAutospacing="1"/>
      <w:textAlignment w:val="top"/>
    </w:pPr>
    <w:rPr>
      <w:color w:val="auto"/>
      <w:kern w:val="0"/>
    </w:rPr>
  </w:style>
  <w:style w:type="paragraph" w:customStyle="1" w:styleId="xl162">
    <w:name w:val="xl162"/>
    <w:basedOn w:val="a"/>
    <w:rsid w:val="001F2ABD"/>
    <w:pPr>
      <w:spacing w:before="100" w:beforeAutospacing="1" w:after="100" w:afterAutospacing="1"/>
      <w:textAlignment w:val="top"/>
    </w:pPr>
    <w:rPr>
      <w:color w:val="auto"/>
      <w:kern w:val="0"/>
    </w:rPr>
  </w:style>
  <w:style w:type="paragraph" w:customStyle="1" w:styleId="xl163">
    <w:name w:val="xl163"/>
    <w:basedOn w:val="a"/>
    <w:rsid w:val="001F2ABD"/>
    <w:pPr>
      <w:pBdr>
        <w:right w:val="single" w:sz="4" w:space="0" w:color="auto"/>
      </w:pBdr>
      <w:spacing w:before="100" w:beforeAutospacing="1" w:after="100" w:afterAutospacing="1"/>
      <w:textAlignment w:val="top"/>
    </w:pPr>
    <w:rPr>
      <w:color w:val="auto"/>
      <w:kern w:val="0"/>
    </w:rPr>
  </w:style>
  <w:style w:type="paragraph" w:customStyle="1" w:styleId="xl164">
    <w:name w:val="xl164"/>
    <w:basedOn w:val="a"/>
    <w:rsid w:val="001F2ABD"/>
    <w:pPr>
      <w:pBdr>
        <w:bottom w:val="single" w:sz="4" w:space="0" w:color="auto"/>
      </w:pBdr>
      <w:spacing w:before="100" w:beforeAutospacing="1" w:after="100" w:afterAutospacing="1"/>
      <w:textAlignment w:val="top"/>
    </w:pPr>
    <w:rPr>
      <w:color w:val="auto"/>
      <w:kern w:val="0"/>
      <w:sz w:val="22"/>
      <w:szCs w:val="22"/>
    </w:rPr>
  </w:style>
  <w:style w:type="paragraph" w:customStyle="1" w:styleId="xl165">
    <w:name w:val="xl165"/>
    <w:basedOn w:val="a"/>
    <w:rsid w:val="001F2ABD"/>
    <w:pPr>
      <w:pBdr>
        <w:bottom w:val="single" w:sz="4" w:space="0" w:color="auto"/>
      </w:pBdr>
      <w:spacing w:before="100" w:beforeAutospacing="1" w:after="100" w:afterAutospacing="1"/>
      <w:textAlignment w:val="top"/>
    </w:pPr>
    <w:rPr>
      <w:color w:val="auto"/>
      <w:kern w:val="0"/>
      <w:sz w:val="22"/>
      <w:szCs w:val="22"/>
    </w:rPr>
  </w:style>
  <w:style w:type="paragraph" w:customStyle="1" w:styleId="xl166">
    <w:name w:val="xl166"/>
    <w:basedOn w:val="a"/>
    <w:rsid w:val="001F2ABD"/>
    <w:pPr>
      <w:pBdr>
        <w:bottom w:val="single" w:sz="4" w:space="0" w:color="auto"/>
        <w:right w:val="single" w:sz="4" w:space="0" w:color="auto"/>
      </w:pBdr>
      <w:spacing w:before="100" w:beforeAutospacing="1" w:after="100" w:afterAutospacing="1"/>
      <w:textAlignment w:val="top"/>
    </w:pPr>
    <w:rPr>
      <w:color w:val="auto"/>
      <w:kern w:val="0"/>
      <w:sz w:val="22"/>
      <w:szCs w:val="22"/>
    </w:rPr>
  </w:style>
  <w:style w:type="paragraph" w:customStyle="1" w:styleId="xl167">
    <w:name w:val="xl167"/>
    <w:basedOn w:val="a"/>
    <w:rsid w:val="001F2ABD"/>
    <w:pPr>
      <w:pBdr>
        <w:top w:val="single" w:sz="4" w:space="0" w:color="auto"/>
        <w:bottom w:val="single" w:sz="4" w:space="0" w:color="auto"/>
      </w:pBdr>
      <w:spacing w:before="100" w:beforeAutospacing="1" w:after="100" w:afterAutospacing="1"/>
      <w:textAlignment w:val="top"/>
    </w:pPr>
    <w:rPr>
      <w:color w:val="auto"/>
      <w:kern w:val="0"/>
      <w:sz w:val="22"/>
      <w:szCs w:val="22"/>
    </w:rPr>
  </w:style>
  <w:style w:type="paragraph" w:customStyle="1" w:styleId="xl168">
    <w:name w:val="xl168"/>
    <w:basedOn w:val="a"/>
    <w:rsid w:val="001F2ABD"/>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rPr>
  </w:style>
  <w:style w:type="paragraph" w:customStyle="1" w:styleId="xl169">
    <w:name w:val="xl169"/>
    <w:basedOn w:val="a"/>
    <w:rsid w:val="001F2ABD"/>
    <w:pPr>
      <w:spacing w:before="100" w:beforeAutospacing="1" w:after="100" w:afterAutospacing="1"/>
      <w:textAlignment w:val="top"/>
    </w:pPr>
    <w:rPr>
      <w:color w:val="auto"/>
      <w:kern w:val="0"/>
      <w:sz w:val="22"/>
      <w:szCs w:val="22"/>
    </w:rPr>
  </w:style>
  <w:style w:type="paragraph" w:customStyle="1" w:styleId="xl170">
    <w:name w:val="xl170"/>
    <w:basedOn w:val="a"/>
    <w:rsid w:val="001F2ABD"/>
    <w:pPr>
      <w:spacing w:before="100" w:beforeAutospacing="1" w:after="100" w:afterAutospacing="1"/>
      <w:textAlignment w:val="top"/>
    </w:pPr>
    <w:rPr>
      <w:color w:val="auto"/>
      <w:kern w:val="0"/>
      <w:sz w:val="22"/>
      <w:szCs w:val="22"/>
    </w:rPr>
  </w:style>
  <w:style w:type="paragraph" w:customStyle="1" w:styleId="xl171">
    <w:name w:val="xl171"/>
    <w:basedOn w:val="a"/>
    <w:rsid w:val="001F2ABD"/>
    <w:pPr>
      <w:pBdr>
        <w:right w:val="single" w:sz="4" w:space="0" w:color="auto"/>
      </w:pBdr>
      <w:spacing w:before="100" w:beforeAutospacing="1" w:after="100" w:afterAutospacing="1"/>
      <w:textAlignment w:val="top"/>
    </w:pPr>
    <w:rPr>
      <w:color w:val="auto"/>
      <w:kern w:val="0"/>
      <w:sz w:val="22"/>
      <w:szCs w:val="22"/>
    </w:rPr>
  </w:style>
  <w:style w:type="paragraph" w:customStyle="1" w:styleId="xl172">
    <w:name w:val="xl172"/>
    <w:basedOn w:val="a"/>
    <w:rsid w:val="001F2ABD"/>
    <w:pPr>
      <w:spacing w:before="100" w:beforeAutospacing="1" w:after="100" w:afterAutospacing="1"/>
      <w:jc w:val="center"/>
    </w:pPr>
    <w:rPr>
      <w:color w:val="auto"/>
      <w:kern w:val="0"/>
    </w:rPr>
  </w:style>
  <w:style w:type="paragraph" w:customStyle="1" w:styleId="xl173">
    <w:name w:val="xl173"/>
    <w:basedOn w:val="a"/>
    <w:rsid w:val="001F2ABD"/>
    <w:pPr>
      <w:pBdr>
        <w:top w:val="single" w:sz="4" w:space="0" w:color="auto"/>
      </w:pBdr>
      <w:spacing w:before="100" w:beforeAutospacing="1" w:after="100" w:afterAutospacing="1"/>
      <w:jc w:val="center"/>
      <w:textAlignment w:val="top"/>
    </w:pPr>
    <w:rPr>
      <w:color w:val="auto"/>
      <w:kern w:val="0"/>
      <w:sz w:val="18"/>
      <w:szCs w:val="18"/>
    </w:rPr>
  </w:style>
  <w:style w:type="paragraph" w:customStyle="1" w:styleId="xl174">
    <w:name w:val="xl174"/>
    <w:basedOn w:val="a"/>
    <w:rsid w:val="001F2ABD"/>
    <w:pPr>
      <w:spacing w:before="100" w:beforeAutospacing="1" w:after="100" w:afterAutospacing="1"/>
      <w:jc w:val="center"/>
      <w:textAlignment w:val="top"/>
    </w:pPr>
    <w:rPr>
      <w:color w:val="auto"/>
      <w:kern w:val="0"/>
      <w:sz w:val="18"/>
      <w:szCs w:val="18"/>
    </w:rPr>
  </w:style>
  <w:style w:type="paragraph" w:customStyle="1" w:styleId="xl175">
    <w:name w:val="xl175"/>
    <w:basedOn w:val="a"/>
    <w:rsid w:val="001F2ABD"/>
    <w:pPr>
      <w:spacing w:before="100" w:beforeAutospacing="1" w:after="100" w:afterAutospacing="1"/>
      <w:jc w:val="center"/>
      <w:textAlignment w:val="center"/>
    </w:pPr>
    <w:rPr>
      <w:b/>
      <w:bCs/>
      <w:color w:val="auto"/>
      <w:kern w:val="0"/>
      <w:sz w:val="26"/>
      <w:szCs w:val="26"/>
    </w:rPr>
  </w:style>
  <w:style w:type="paragraph" w:customStyle="1" w:styleId="xl176">
    <w:name w:val="xl176"/>
    <w:basedOn w:val="a"/>
    <w:rsid w:val="001F2ABD"/>
    <w:pPr>
      <w:pBdr>
        <w:bottom w:val="single" w:sz="4" w:space="0" w:color="auto"/>
      </w:pBdr>
      <w:spacing w:before="100" w:beforeAutospacing="1" w:after="100" w:afterAutospacing="1"/>
      <w:jc w:val="center"/>
    </w:pPr>
    <w:rPr>
      <w:color w:val="auto"/>
      <w:kern w:val="0"/>
    </w:rPr>
  </w:style>
  <w:style w:type="paragraph" w:customStyle="1" w:styleId="xl177">
    <w:name w:val="xl177"/>
    <w:basedOn w:val="a"/>
    <w:rsid w:val="001F2ABD"/>
    <w:pPr>
      <w:pBdr>
        <w:bottom w:val="single" w:sz="4" w:space="0" w:color="auto"/>
      </w:pBdr>
      <w:spacing w:before="100" w:beforeAutospacing="1" w:after="100" w:afterAutospacing="1"/>
    </w:pPr>
    <w:rPr>
      <w:color w:val="auto"/>
      <w:kern w:val="0"/>
    </w:rPr>
  </w:style>
  <w:style w:type="paragraph" w:customStyle="1" w:styleId="xl178">
    <w:name w:val="xl178"/>
    <w:basedOn w:val="a"/>
    <w:rsid w:val="001F2ABD"/>
    <w:pPr>
      <w:pBdr>
        <w:top w:val="single" w:sz="4" w:space="0" w:color="auto"/>
        <w:bottom w:val="single" w:sz="4" w:space="0" w:color="auto"/>
      </w:pBdr>
      <w:spacing w:before="100" w:beforeAutospacing="1" w:after="100" w:afterAutospacing="1"/>
      <w:jc w:val="center"/>
    </w:pPr>
    <w:rPr>
      <w:color w:val="auto"/>
      <w:kern w:val="0"/>
    </w:rPr>
  </w:style>
  <w:style w:type="paragraph" w:customStyle="1" w:styleId="xl179">
    <w:name w:val="xl179"/>
    <w:basedOn w:val="a"/>
    <w:rsid w:val="001F2ABD"/>
    <w:pPr>
      <w:pBdr>
        <w:top w:val="single" w:sz="4" w:space="0" w:color="auto"/>
      </w:pBdr>
      <w:spacing w:before="100" w:beforeAutospacing="1" w:after="100" w:afterAutospacing="1"/>
      <w:jc w:val="center"/>
    </w:pPr>
    <w:rPr>
      <w:color w:val="auto"/>
      <w:kern w:val="0"/>
    </w:rPr>
  </w:style>
  <w:style w:type="paragraph" w:customStyle="1" w:styleId="xl180">
    <w:name w:val="xl180"/>
    <w:basedOn w:val="a"/>
    <w:rsid w:val="001F2ABD"/>
    <w:pPr>
      <w:pBdr>
        <w:top w:val="single" w:sz="4" w:space="0" w:color="auto"/>
        <w:bottom w:val="single" w:sz="4" w:space="0" w:color="auto"/>
      </w:pBdr>
      <w:spacing w:before="100" w:beforeAutospacing="1" w:after="100" w:afterAutospacing="1"/>
      <w:jc w:val="center"/>
    </w:pPr>
    <w:rPr>
      <w:color w:val="auto"/>
      <w:kern w:val="0"/>
    </w:rPr>
  </w:style>
  <w:style w:type="paragraph" w:customStyle="1" w:styleId="xl181">
    <w:name w:val="xl181"/>
    <w:basedOn w:val="a"/>
    <w:rsid w:val="001F2ABD"/>
    <w:pPr>
      <w:pBdr>
        <w:top w:val="single" w:sz="4" w:space="0" w:color="auto"/>
      </w:pBdr>
      <w:spacing w:before="100" w:beforeAutospacing="1" w:after="100" w:afterAutospacing="1"/>
    </w:pPr>
    <w:rPr>
      <w:color w:val="auto"/>
      <w:kern w:val="0"/>
    </w:rPr>
  </w:style>
  <w:style w:type="paragraph" w:customStyle="1" w:styleId="xl182">
    <w:name w:val="xl182"/>
    <w:basedOn w:val="a"/>
    <w:rsid w:val="001F2ABD"/>
    <w:pPr>
      <w:pBdr>
        <w:left w:val="single" w:sz="4" w:space="0" w:color="auto"/>
      </w:pBdr>
      <w:spacing w:before="100" w:beforeAutospacing="1" w:after="100" w:afterAutospacing="1"/>
    </w:pPr>
    <w:rPr>
      <w:color w:val="auto"/>
      <w:kern w:val="0"/>
      <w:sz w:val="22"/>
      <w:szCs w:val="22"/>
    </w:rPr>
  </w:style>
  <w:style w:type="paragraph" w:customStyle="1" w:styleId="xl183">
    <w:name w:val="xl183"/>
    <w:basedOn w:val="a"/>
    <w:rsid w:val="001F2ABD"/>
    <w:pPr>
      <w:spacing w:before="100" w:beforeAutospacing="1" w:after="100" w:afterAutospacing="1"/>
    </w:pPr>
    <w:rPr>
      <w:color w:val="auto"/>
      <w:kern w:val="0"/>
      <w:sz w:val="22"/>
      <w:szCs w:val="22"/>
    </w:rPr>
  </w:style>
  <w:style w:type="paragraph" w:customStyle="1" w:styleId="xl184">
    <w:name w:val="xl184"/>
    <w:basedOn w:val="a"/>
    <w:rsid w:val="001F2ABD"/>
    <w:pPr>
      <w:pBdr>
        <w:right w:val="single" w:sz="4" w:space="0" w:color="auto"/>
      </w:pBdr>
      <w:spacing w:before="100" w:beforeAutospacing="1" w:after="100" w:afterAutospacing="1"/>
    </w:pPr>
    <w:rPr>
      <w:color w:val="auto"/>
      <w:kern w:val="0"/>
      <w:sz w:val="22"/>
      <w:szCs w:val="22"/>
    </w:rPr>
  </w:style>
  <w:style w:type="paragraph" w:customStyle="1" w:styleId="xl185">
    <w:name w:val="xl185"/>
    <w:basedOn w:val="a"/>
    <w:rsid w:val="001F2ABD"/>
    <w:pPr>
      <w:pBdr>
        <w:top w:val="single" w:sz="4" w:space="0" w:color="auto"/>
        <w:left w:val="single" w:sz="4" w:space="0" w:color="auto"/>
      </w:pBdr>
      <w:spacing w:before="100" w:beforeAutospacing="1" w:after="100" w:afterAutospacing="1"/>
    </w:pPr>
    <w:rPr>
      <w:color w:val="auto"/>
      <w:kern w:val="0"/>
      <w:sz w:val="22"/>
      <w:szCs w:val="22"/>
    </w:rPr>
  </w:style>
  <w:style w:type="paragraph" w:customStyle="1" w:styleId="xl186">
    <w:name w:val="xl186"/>
    <w:basedOn w:val="a"/>
    <w:rsid w:val="001F2ABD"/>
    <w:pPr>
      <w:pBdr>
        <w:top w:val="single" w:sz="4" w:space="0" w:color="auto"/>
      </w:pBdr>
      <w:spacing w:before="100" w:beforeAutospacing="1" w:after="100" w:afterAutospacing="1"/>
    </w:pPr>
    <w:rPr>
      <w:color w:val="auto"/>
      <w:kern w:val="0"/>
      <w:sz w:val="22"/>
      <w:szCs w:val="22"/>
    </w:rPr>
  </w:style>
  <w:style w:type="paragraph" w:customStyle="1" w:styleId="xl187">
    <w:name w:val="xl187"/>
    <w:basedOn w:val="a"/>
    <w:rsid w:val="001F2ABD"/>
    <w:pPr>
      <w:pBdr>
        <w:top w:val="single" w:sz="4" w:space="0" w:color="auto"/>
        <w:right w:val="single" w:sz="4" w:space="0" w:color="auto"/>
      </w:pBdr>
      <w:spacing w:before="100" w:beforeAutospacing="1" w:after="100" w:afterAutospacing="1"/>
    </w:pPr>
    <w:rPr>
      <w:color w:val="auto"/>
      <w:kern w:val="0"/>
      <w:sz w:val="22"/>
      <w:szCs w:val="22"/>
    </w:rPr>
  </w:style>
  <w:style w:type="paragraph" w:customStyle="1" w:styleId="xl188">
    <w:name w:val="xl188"/>
    <w:basedOn w:val="a"/>
    <w:rsid w:val="001F2ABD"/>
    <w:pPr>
      <w:pBdr>
        <w:top w:val="single" w:sz="4" w:space="0" w:color="auto"/>
        <w:left w:val="single" w:sz="4" w:space="0" w:color="auto"/>
        <w:bottom w:val="single" w:sz="4" w:space="0" w:color="auto"/>
      </w:pBdr>
      <w:spacing w:before="100" w:beforeAutospacing="1" w:after="100" w:afterAutospacing="1"/>
      <w:jc w:val="center"/>
      <w:textAlignment w:val="center"/>
    </w:pPr>
    <w:rPr>
      <w:color w:val="auto"/>
      <w:kern w:val="0"/>
      <w:sz w:val="22"/>
      <w:szCs w:val="22"/>
    </w:rPr>
  </w:style>
  <w:style w:type="paragraph" w:customStyle="1" w:styleId="xl189">
    <w:name w:val="xl189"/>
    <w:basedOn w:val="a"/>
    <w:rsid w:val="001F2ABD"/>
    <w:pPr>
      <w:pBdr>
        <w:top w:val="single" w:sz="4" w:space="0" w:color="auto"/>
        <w:bottom w:val="single" w:sz="4" w:space="0" w:color="auto"/>
      </w:pBdr>
      <w:spacing w:before="100" w:beforeAutospacing="1" w:after="100" w:afterAutospacing="1"/>
      <w:jc w:val="center"/>
      <w:textAlignment w:val="center"/>
    </w:pPr>
    <w:rPr>
      <w:color w:val="auto"/>
      <w:kern w:val="0"/>
      <w:sz w:val="22"/>
      <w:szCs w:val="22"/>
    </w:rPr>
  </w:style>
  <w:style w:type="paragraph" w:customStyle="1" w:styleId="xl190">
    <w:name w:val="xl190"/>
    <w:basedOn w:val="a"/>
    <w:rsid w:val="001F2ABD"/>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2"/>
      <w:szCs w:val="22"/>
    </w:rPr>
  </w:style>
  <w:style w:type="paragraph" w:customStyle="1" w:styleId="xl191">
    <w:name w:val="xl191"/>
    <w:basedOn w:val="a"/>
    <w:rsid w:val="001F2ABD"/>
    <w:pPr>
      <w:spacing w:before="100" w:beforeAutospacing="1" w:after="100" w:afterAutospacing="1"/>
    </w:pPr>
    <w:rPr>
      <w:color w:val="auto"/>
      <w:kern w:val="0"/>
      <w:sz w:val="22"/>
      <w:szCs w:val="22"/>
    </w:rPr>
  </w:style>
  <w:style w:type="paragraph" w:customStyle="1" w:styleId="xl192">
    <w:name w:val="xl192"/>
    <w:basedOn w:val="a"/>
    <w:rsid w:val="001F2ABD"/>
    <w:pPr>
      <w:pBdr>
        <w:right w:val="single" w:sz="4" w:space="0" w:color="auto"/>
      </w:pBdr>
      <w:spacing w:before="100" w:beforeAutospacing="1" w:after="100" w:afterAutospacing="1"/>
    </w:pPr>
    <w:rPr>
      <w:color w:val="auto"/>
      <w:kern w:val="0"/>
      <w:sz w:val="22"/>
      <w:szCs w:val="22"/>
    </w:rPr>
  </w:style>
  <w:style w:type="paragraph" w:customStyle="1" w:styleId="xl193">
    <w:name w:val="xl193"/>
    <w:basedOn w:val="a"/>
    <w:rsid w:val="001F2ABD"/>
    <w:pPr>
      <w:pBdr>
        <w:top w:val="single" w:sz="4" w:space="0" w:color="auto"/>
      </w:pBdr>
      <w:spacing w:before="100" w:beforeAutospacing="1" w:after="100" w:afterAutospacing="1"/>
    </w:pPr>
    <w:rPr>
      <w:color w:val="auto"/>
      <w:kern w:val="0"/>
      <w:sz w:val="22"/>
      <w:szCs w:val="22"/>
    </w:rPr>
  </w:style>
  <w:style w:type="paragraph" w:customStyle="1" w:styleId="xl194">
    <w:name w:val="xl194"/>
    <w:basedOn w:val="a"/>
    <w:rsid w:val="001F2ABD"/>
    <w:pPr>
      <w:pBdr>
        <w:top w:val="single" w:sz="4" w:space="0" w:color="auto"/>
        <w:right w:val="single" w:sz="4" w:space="0" w:color="auto"/>
      </w:pBdr>
      <w:spacing w:before="100" w:beforeAutospacing="1" w:after="100" w:afterAutospacing="1"/>
    </w:pPr>
    <w:rPr>
      <w:color w:val="auto"/>
      <w:kern w:val="0"/>
      <w:sz w:val="22"/>
      <w:szCs w:val="22"/>
    </w:rPr>
  </w:style>
  <w:style w:type="paragraph" w:customStyle="1" w:styleId="xl195">
    <w:name w:val="xl195"/>
    <w:basedOn w:val="a"/>
    <w:rsid w:val="001F2ABD"/>
    <w:pPr>
      <w:pBdr>
        <w:left w:val="single" w:sz="4" w:space="0" w:color="auto"/>
        <w:bottom w:val="single" w:sz="4" w:space="0" w:color="auto"/>
      </w:pBdr>
      <w:spacing w:before="100" w:beforeAutospacing="1" w:after="100" w:afterAutospacing="1"/>
    </w:pPr>
    <w:rPr>
      <w:color w:val="auto"/>
      <w:kern w:val="0"/>
      <w:sz w:val="22"/>
      <w:szCs w:val="22"/>
    </w:rPr>
  </w:style>
  <w:style w:type="paragraph" w:customStyle="1" w:styleId="xl196">
    <w:name w:val="xl196"/>
    <w:basedOn w:val="a"/>
    <w:rsid w:val="001F2ABD"/>
    <w:pPr>
      <w:pBdr>
        <w:bottom w:val="single" w:sz="4" w:space="0" w:color="auto"/>
      </w:pBdr>
      <w:spacing w:before="100" w:beforeAutospacing="1" w:after="100" w:afterAutospacing="1"/>
    </w:pPr>
    <w:rPr>
      <w:color w:val="auto"/>
      <w:kern w:val="0"/>
      <w:sz w:val="22"/>
      <w:szCs w:val="22"/>
    </w:rPr>
  </w:style>
  <w:style w:type="paragraph" w:customStyle="1" w:styleId="xl197">
    <w:name w:val="xl197"/>
    <w:basedOn w:val="a"/>
    <w:rsid w:val="001F2ABD"/>
    <w:pPr>
      <w:pBdr>
        <w:bottom w:val="single" w:sz="4" w:space="0" w:color="auto"/>
        <w:right w:val="single" w:sz="4" w:space="0" w:color="auto"/>
      </w:pBdr>
      <w:spacing w:before="100" w:beforeAutospacing="1" w:after="100" w:afterAutospacing="1"/>
    </w:pPr>
    <w:rPr>
      <w:color w:val="auto"/>
      <w:kern w:val="0"/>
      <w:sz w:val="22"/>
      <w:szCs w:val="22"/>
    </w:rPr>
  </w:style>
  <w:style w:type="paragraph" w:customStyle="1" w:styleId="xl198">
    <w:name w:val="xl198"/>
    <w:basedOn w:val="a"/>
    <w:rsid w:val="001F2ABD"/>
    <w:pPr>
      <w:pBdr>
        <w:bottom w:val="single" w:sz="4" w:space="0" w:color="auto"/>
      </w:pBdr>
      <w:spacing w:before="100" w:beforeAutospacing="1" w:after="100" w:afterAutospacing="1"/>
    </w:pPr>
    <w:rPr>
      <w:color w:val="auto"/>
      <w:kern w:val="0"/>
      <w:sz w:val="22"/>
      <w:szCs w:val="22"/>
    </w:rPr>
  </w:style>
  <w:style w:type="paragraph" w:customStyle="1" w:styleId="xl199">
    <w:name w:val="xl199"/>
    <w:basedOn w:val="a"/>
    <w:rsid w:val="001F2ABD"/>
    <w:pPr>
      <w:pBdr>
        <w:bottom w:val="single" w:sz="4" w:space="0" w:color="auto"/>
      </w:pBdr>
      <w:spacing w:before="100" w:beforeAutospacing="1" w:after="100" w:afterAutospacing="1"/>
    </w:pPr>
    <w:rPr>
      <w:color w:val="auto"/>
      <w:kern w:val="0"/>
      <w:sz w:val="22"/>
      <w:szCs w:val="22"/>
    </w:rPr>
  </w:style>
  <w:style w:type="paragraph" w:customStyle="1" w:styleId="xl200">
    <w:name w:val="xl200"/>
    <w:basedOn w:val="a"/>
    <w:rsid w:val="001F2ABD"/>
    <w:pPr>
      <w:pBdr>
        <w:bottom w:val="single" w:sz="4" w:space="0" w:color="auto"/>
        <w:right w:val="single" w:sz="4" w:space="0" w:color="auto"/>
      </w:pBdr>
      <w:spacing w:before="100" w:beforeAutospacing="1" w:after="100" w:afterAutospacing="1"/>
    </w:pPr>
    <w:rPr>
      <w:color w:val="auto"/>
      <w:kern w:val="0"/>
      <w:sz w:val="22"/>
      <w:szCs w:val="22"/>
    </w:rPr>
  </w:style>
  <w:style w:type="paragraph" w:customStyle="1" w:styleId="xl201">
    <w:name w:val="xl201"/>
    <w:basedOn w:val="a"/>
    <w:rsid w:val="001F2ABD"/>
    <w:pPr>
      <w:spacing w:before="100" w:beforeAutospacing="1" w:after="100" w:afterAutospacing="1"/>
      <w:jc w:val="both"/>
    </w:pPr>
    <w:rPr>
      <w:color w:val="FFFFFF"/>
      <w:kern w:val="0"/>
    </w:rPr>
  </w:style>
  <w:style w:type="paragraph" w:customStyle="1" w:styleId="xl202">
    <w:name w:val="xl202"/>
    <w:basedOn w:val="a"/>
    <w:rsid w:val="001F2ABD"/>
    <w:pPr>
      <w:spacing w:before="100" w:beforeAutospacing="1" w:after="100" w:afterAutospacing="1"/>
      <w:jc w:val="both"/>
    </w:pPr>
    <w:rPr>
      <w:color w:val="auto"/>
      <w:kern w:val="0"/>
    </w:rPr>
  </w:style>
  <w:style w:type="paragraph" w:customStyle="1" w:styleId="xl203">
    <w:name w:val="xl203"/>
    <w:basedOn w:val="a"/>
    <w:rsid w:val="001F2ABD"/>
    <w:pPr>
      <w:shd w:val="clear" w:color="000000" w:fill="92D050"/>
      <w:spacing w:before="100" w:beforeAutospacing="1" w:after="100" w:afterAutospacing="1"/>
      <w:jc w:val="center"/>
    </w:pPr>
    <w:rPr>
      <w:b/>
      <w:bCs/>
      <w:color w:val="auto"/>
      <w:kern w:val="0"/>
    </w:rPr>
  </w:style>
  <w:style w:type="paragraph" w:customStyle="1" w:styleId="Default">
    <w:name w:val="Default"/>
    <w:rsid w:val="001F2A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1F2A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ABD"/>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rsid w:val="001F2AB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rsid w:val="001F2A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1F2A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rsid w:val="001F2A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otnoteTextChar">
    <w:name w:val="Footnote Text Char"/>
    <w:locked/>
    <w:rsid w:val="001F2ABD"/>
    <w:rPr>
      <w:rFonts w:cs="Times New Roman"/>
      <w:sz w:val="20"/>
      <w:szCs w:val="20"/>
    </w:rPr>
  </w:style>
  <w:style w:type="paragraph" w:customStyle="1" w:styleId="formattexttopleveltextindenttext">
    <w:name w:val="formattext topleveltext indenttext"/>
    <w:basedOn w:val="a"/>
    <w:rsid w:val="001F2ABD"/>
    <w:pPr>
      <w:spacing w:before="100" w:beforeAutospacing="1" w:after="100" w:afterAutospacing="1"/>
    </w:pPr>
    <w:rPr>
      <w:color w:val="auto"/>
      <w:kern w:val="0"/>
    </w:rPr>
  </w:style>
  <w:style w:type="paragraph" w:customStyle="1" w:styleId="formattexttopleveltext">
    <w:name w:val="formattext topleveltext"/>
    <w:basedOn w:val="a"/>
    <w:rsid w:val="001F2ABD"/>
    <w:pPr>
      <w:spacing w:before="100" w:beforeAutospacing="1" w:after="100" w:afterAutospacing="1"/>
    </w:pPr>
    <w:rPr>
      <w:color w:val="auto"/>
      <w:kern w:val="0"/>
    </w:rPr>
  </w:style>
  <w:style w:type="paragraph" w:customStyle="1" w:styleId="headertexttopleveltextcentertext">
    <w:name w:val="headertext topleveltext centertext"/>
    <w:basedOn w:val="a"/>
    <w:rsid w:val="001F2ABD"/>
    <w:pPr>
      <w:spacing w:before="100" w:beforeAutospacing="1" w:after="100" w:afterAutospacing="1"/>
    </w:pPr>
    <w:rPr>
      <w:color w:val="auto"/>
      <w:kern w:val="0"/>
    </w:rPr>
  </w:style>
  <w:style w:type="paragraph" w:customStyle="1" w:styleId="formattexttopleveltextcentertext">
    <w:name w:val="formattext topleveltext centertext"/>
    <w:basedOn w:val="a"/>
    <w:rsid w:val="001F2ABD"/>
    <w:pPr>
      <w:spacing w:before="100" w:beforeAutospacing="1" w:after="100" w:afterAutospacing="1"/>
    </w:pPr>
    <w:rPr>
      <w:color w:val="auto"/>
      <w:kern w:val="0"/>
    </w:rPr>
  </w:style>
  <w:style w:type="paragraph" w:customStyle="1" w:styleId="unformattexttopleveltext">
    <w:name w:val="unformattext topleveltext"/>
    <w:basedOn w:val="a"/>
    <w:rsid w:val="001F2ABD"/>
    <w:pPr>
      <w:spacing w:before="100" w:beforeAutospacing="1" w:after="100" w:afterAutospacing="1"/>
    </w:pPr>
    <w:rPr>
      <w:color w:val="auto"/>
      <w:kern w:val="0"/>
    </w:rPr>
  </w:style>
  <w:style w:type="paragraph" w:customStyle="1" w:styleId="formattext">
    <w:name w:val="formattext"/>
    <w:basedOn w:val="a"/>
    <w:rsid w:val="001F2ABD"/>
    <w:pPr>
      <w:spacing w:before="100" w:beforeAutospacing="1" w:after="100" w:afterAutospacing="1"/>
    </w:pPr>
    <w:rPr>
      <w:color w:val="auto"/>
      <w:kern w:val="0"/>
    </w:rPr>
  </w:style>
  <w:style w:type="character" w:customStyle="1" w:styleId="aff1">
    <w:name w:val="Основной текст_"/>
    <w:rsid w:val="001F2ABD"/>
    <w:rPr>
      <w:rFonts w:ascii="Times New Roman" w:hAnsi="Times New Roman" w:cs="Times New Roman"/>
      <w:sz w:val="22"/>
      <w:szCs w:val="22"/>
      <w:u w:val="none"/>
    </w:rPr>
  </w:style>
  <w:style w:type="character" w:customStyle="1" w:styleId="14">
    <w:name w:val="Заголовок №1_"/>
    <w:link w:val="13"/>
    <w:uiPriority w:val="99"/>
    <w:rsid w:val="001F2ABD"/>
    <w:rPr>
      <w:rFonts w:ascii="Times New Roman" w:eastAsia="Times New Roman" w:hAnsi="Times New Roman" w:cs="Times New Roman"/>
      <w:noProof/>
      <w:spacing w:val="10"/>
      <w:sz w:val="21"/>
      <w:szCs w:val="21"/>
      <w:shd w:val="clear" w:color="auto" w:fill="FFFFFF"/>
      <w:lang w:val="en-US" w:eastAsia="ru-RU"/>
    </w:rPr>
  </w:style>
  <w:style w:type="character" w:customStyle="1" w:styleId="40">
    <w:name w:val="Основной текст (4)_"/>
    <w:link w:val="41"/>
    <w:rsid w:val="001F2ABD"/>
    <w:rPr>
      <w:sz w:val="17"/>
      <w:szCs w:val="17"/>
      <w:shd w:val="clear" w:color="auto" w:fill="FFFFFF"/>
    </w:rPr>
  </w:style>
  <w:style w:type="character" w:customStyle="1" w:styleId="5">
    <w:name w:val="Основной текст (5)_"/>
    <w:link w:val="50"/>
    <w:rsid w:val="001F2ABD"/>
    <w:rPr>
      <w:b/>
      <w:bCs/>
      <w:sz w:val="11"/>
      <w:szCs w:val="11"/>
      <w:shd w:val="clear" w:color="auto" w:fill="FFFFFF"/>
      <w:lang w:val="en-US"/>
    </w:rPr>
  </w:style>
  <w:style w:type="character" w:customStyle="1" w:styleId="33">
    <w:name w:val="Основной текст (3)_"/>
    <w:link w:val="32"/>
    <w:uiPriority w:val="99"/>
    <w:rsid w:val="001F2ABD"/>
    <w:rPr>
      <w:rFonts w:ascii="Times New Roman" w:eastAsia="Times New Roman" w:hAnsi="Times New Roman" w:cs="Times New Roman"/>
      <w:b/>
      <w:bCs/>
      <w:noProof/>
      <w:sz w:val="18"/>
      <w:szCs w:val="18"/>
      <w:shd w:val="clear" w:color="auto" w:fill="FFFFFF"/>
      <w:lang w:val="en-US" w:eastAsia="ru-RU"/>
    </w:rPr>
  </w:style>
  <w:style w:type="character" w:customStyle="1" w:styleId="aff2">
    <w:name w:val="Подпись к картинке_"/>
    <w:link w:val="aff3"/>
    <w:rsid w:val="001F2ABD"/>
    <w:rPr>
      <w:sz w:val="26"/>
      <w:szCs w:val="26"/>
      <w:shd w:val="clear" w:color="auto" w:fill="FFFFFF"/>
    </w:rPr>
  </w:style>
  <w:style w:type="character" w:customStyle="1" w:styleId="26">
    <w:name w:val="Колонтитул (2)_"/>
    <w:link w:val="27"/>
    <w:rsid w:val="001F2ABD"/>
  </w:style>
  <w:style w:type="character" w:customStyle="1" w:styleId="aff4">
    <w:name w:val="Другое_"/>
    <w:link w:val="aff5"/>
    <w:rsid w:val="001F2ABD"/>
    <w:rPr>
      <w:sz w:val="26"/>
      <w:szCs w:val="26"/>
      <w:shd w:val="clear" w:color="auto" w:fill="FFFFFF"/>
    </w:rPr>
  </w:style>
  <w:style w:type="paragraph" w:customStyle="1" w:styleId="41">
    <w:name w:val="Основной текст (4)"/>
    <w:basedOn w:val="a"/>
    <w:link w:val="40"/>
    <w:rsid w:val="001F2ABD"/>
    <w:pPr>
      <w:widowControl w:val="0"/>
      <w:shd w:val="clear" w:color="auto" w:fill="FFFFFF"/>
      <w:spacing w:after="40"/>
      <w:jc w:val="center"/>
    </w:pPr>
    <w:rPr>
      <w:rFonts w:asciiTheme="minorHAnsi" w:eastAsiaTheme="minorHAnsi" w:hAnsiTheme="minorHAnsi" w:cstheme="minorBidi"/>
      <w:color w:val="auto"/>
      <w:kern w:val="0"/>
      <w:sz w:val="17"/>
      <w:szCs w:val="17"/>
      <w:lang w:eastAsia="en-US"/>
    </w:rPr>
  </w:style>
  <w:style w:type="paragraph" w:customStyle="1" w:styleId="50">
    <w:name w:val="Основной текст (5)"/>
    <w:basedOn w:val="a"/>
    <w:link w:val="5"/>
    <w:rsid w:val="001F2ABD"/>
    <w:pPr>
      <w:widowControl w:val="0"/>
      <w:shd w:val="clear" w:color="auto" w:fill="FFFFFF"/>
    </w:pPr>
    <w:rPr>
      <w:rFonts w:asciiTheme="minorHAnsi" w:eastAsiaTheme="minorHAnsi" w:hAnsiTheme="minorHAnsi" w:cstheme="minorBidi"/>
      <w:b/>
      <w:bCs/>
      <w:color w:val="auto"/>
      <w:kern w:val="0"/>
      <w:sz w:val="11"/>
      <w:szCs w:val="11"/>
      <w:lang w:val="en-US" w:eastAsia="en-US"/>
    </w:rPr>
  </w:style>
  <w:style w:type="paragraph" w:customStyle="1" w:styleId="aff3">
    <w:name w:val="Подпись к картинке"/>
    <w:basedOn w:val="a"/>
    <w:link w:val="aff2"/>
    <w:rsid w:val="001F2ABD"/>
    <w:pPr>
      <w:widowControl w:val="0"/>
      <w:shd w:val="clear" w:color="auto" w:fill="FFFFFF"/>
      <w:spacing w:after="30"/>
    </w:pPr>
    <w:rPr>
      <w:rFonts w:asciiTheme="minorHAnsi" w:eastAsiaTheme="minorHAnsi" w:hAnsiTheme="minorHAnsi" w:cstheme="minorBidi"/>
      <w:color w:val="auto"/>
      <w:kern w:val="0"/>
      <w:sz w:val="26"/>
      <w:szCs w:val="26"/>
      <w:lang w:eastAsia="en-US"/>
    </w:rPr>
  </w:style>
  <w:style w:type="paragraph" w:customStyle="1" w:styleId="27">
    <w:name w:val="Колонтитул (2)"/>
    <w:basedOn w:val="a"/>
    <w:link w:val="26"/>
    <w:rsid w:val="001F2ABD"/>
    <w:pPr>
      <w:widowControl w:val="0"/>
    </w:pPr>
    <w:rPr>
      <w:rFonts w:asciiTheme="minorHAnsi" w:eastAsiaTheme="minorHAnsi" w:hAnsiTheme="minorHAnsi" w:cstheme="minorBidi"/>
      <w:color w:val="auto"/>
      <w:kern w:val="0"/>
      <w:sz w:val="22"/>
      <w:szCs w:val="22"/>
      <w:lang w:eastAsia="en-US"/>
    </w:rPr>
  </w:style>
  <w:style w:type="paragraph" w:customStyle="1" w:styleId="aff5">
    <w:name w:val="Другое"/>
    <w:basedOn w:val="a"/>
    <w:link w:val="aff4"/>
    <w:rsid w:val="001F2ABD"/>
    <w:pPr>
      <w:widowControl w:val="0"/>
      <w:shd w:val="clear" w:color="auto" w:fill="FFFFFF"/>
      <w:spacing w:line="360" w:lineRule="auto"/>
      <w:ind w:firstLine="400"/>
    </w:pPr>
    <w:rPr>
      <w:rFonts w:asciiTheme="minorHAnsi" w:eastAsiaTheme="minorHAnsi" w:hAnsiTheme="minorHAnsi" w:cstheme="minorBidi"/>
      <w:color w:val="auto"/>
      <w:kern w:val="0"/>
      <w:sz w:val="26"/>
      <w:szCs w:val="26"/>
      <w:lang w:eastAsia="en-US"/>
    </w:rPr>
  </w:style>
  <w:style w:type="paragraph" w:customStyle="1" w:styleId="28">
    <w:name w:val="Стиль Заголовок 2 +"/>
    <w:basedOn w:val="2"/>
    <w:rsid w:val="001F2ABD"/>
    <w:rPr>
      <w:i/>
      <w:kern w:val="0"/>
      <w:sz w:val="24"/>
    </w:rPr>
  </w:style>
  <w:style w:type="paragraph" w:customStyle="1" w:styleId="213">
    <w:name w:val="Стиль Заголовок 2 +1"/>
    <w:basedOn w:val="2"/>
    <w:rsid w:val="001F2ABD"/>
    <w:rPr>
      <w:i/>
      <w:kern w:val="0"/>
    </w:rPr>
  </w:style>
  <w:style w:type="paragraph" w:styleId="15">
    <w:name w:val="toc 1"/>
    <w:basedOn w:val="a"/>
    <w:next w:val="a"/>
    <w:autoRedefine/>
    <w:semiHidden/>
    <w:rsid w:val="001F2ABD"/>
    <w:rPr>
      <w:rFonts w:ascii="Times New Roman Полужирный" w:hAnsi="Times New Roman Полужирный"/>
      <w:b/>
    </w:rPr>
  </w:style>
  <w:style w:type="paragraph" w:styleId="35">
    <w:name w:val="toc 3"/>
    <w:basedOn w:val="a"/>
    <w:next w:val="a"/>
    <w:autoRedefine/>
    <w:semiHidden/>
    <w:rsid w:val="001F2ABD"/>
    <w:pPr>
      <w:ind w:left="480"/>
    </w:pPr>
  </w:style>
  <w:style w:type="paragraph" w:styleId="42">
    <w:name w:val="toc 4"/>
    <w:basedOn w:val="a"/>
    <w:next w:val="a"/>
    <w:autoRedefine/>
    <w:semiHidden/>
    <w:rsid w:val="001F2ABD"/>
    <w:pPr>
      <w:ind w:left="720"/>
    </w:pPr>
    <w:rPr>
      <w:color w:val="auto"/>
      <w:kern w:val="0"/>
    </w:rPr>
  </w:style>
  <w:style w:type="paragraph" w:styleId="51">
    <w:name w:val="toc 5"/>
    <w:basedOn w:val="a"/>
    <w:next w:val="a"/>
    <w:autoRedefine/>
    <w:semiHidden/>
    <w:rsid w:val="001F2ABD"/>
    <w:pPr>
      <w:ind w:left="960"/>
    </w:pPr>
    <w:rPr>
      <w:color w:val="auto"/>
      <w:kern w:val="0"/>
    </w:rPr>
  </w:style>
  <w:style w:type="paragraph" w:styleId="6">
    <w:name w:val="toc 6"/>
    <w:basedOn w:val="a"/>
    <w:next w:val="a"/>
    <w:autoRedefine/>
    <w:semiHidden/>
    <w:rsid w:val="001F2ABD"/>
    <w:pPr>
      <w:ind w:left="1200"/>
    </w:pPr>
    <w:rPr>
      <w:color w:val="auto"/>
      <w:kern w:val="0"/>
    </w:rPr>
  </w:style>
  <w:style w:type="paragraph" w:styleId="7">
    <w:name w:val="toc 7"/>
    <w:basedOn w:val="a"/>
    <w:next w:val="a"/>
    <w:autoRedefine/>
    <w:semiHidden/>
    <w:rsid w:val="001F2ABD"/>
    <w:pPr>
      <w:ind w:left="1440"/>
    </w:pPr>
    <w:rPr>
      <w:color w:val="auto"/>
      <w:kern w:val="0"/>
    </w:rPr>
  </w:style>
  <w:style w:type="paragraph" w:styleId="8">
    <w:name w:val="toc 8"/>
    <w:basedOn w:val="a"/>
    <w:next w:val="a"/>
    <w:autoRedefine/>
    <w:semiHidden/>
    <w:rsid w:val="001F2ABD"/>
    <w:pPr>
      <w:ind w:left="1680"/>
    </w:pPr>
    <w:rPr>
      <w:color w:val="auto"/>
      <w:kern w:val="0"/>
    </w:rPr>
  </w:style>
  <w:style w:type="paragraph" w:styleId="9">
    <w:name w:val="toc 9"/>
    <w:basedOn w:val="a"/>
    <w:next w:val="a"/>
    <w:autoRedefine/>
    <w:semiHidden/>
    <w:rsid w:val="001F2ABD"/>
    <w:pPr>
      <w:ind w:left="1920"/>
    </w:pPr>
    <w:rPr>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79434#l0" TargetMode="External"/><Relationship Id="rId13" Type="http://schemas.openxmlformats.org/officeDocument/2006/relationships/hyperlink" Target="https://normativ.kontur.ru/document?moduleid=1&amp;documentid=331030#l1" TargetMode="External"/><Relationship Id="rId3" Type="http://schemas.openxmlformats.org/officeDocument/2006/relationships/settings" Target="settings.xml"/><Relationship Id="rId7" Type="http://schemas.openxmlformats.org/officeDocument/2006/relationships/hyperlink" Target="https://normativ.kontur.ru/document?moduleid=1&amp;documentid=279434#l0" TargetMode="External"/><Relationship Id="rId12" Type="http://schemas.openxmlformats.org/officeDocument/2006/relationships/hyperlink" Target="https://normativ.kontur.ru/document?moduleid=1&amp;documentid=322964#l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ormativ.kontur.ru/document?moduleid=1&amp;documentid=279434#l0" TargetMode="External"/><Relationship Id="rId11" Type="http://schemas.openxmlformats.org/officeDocument/2006/relationships/hyperlink" Target="https://normativ.kontur.ru/document?moduleid=1&amp;documentid=310920#l87" TargetMode="External"/><Relationship Id="rId5" Type="http://schemas.openxmlformats.org/officeDocument/2006/relationships/hyperlink" Target="https://normativ.kontur.ru/document?moduleid=1&amp;documentid=318890#l0" TargetMode="External"/><Relationship Id="rId15" Type="http://schemas.openxmlformats.org/officeDocument/2006/relationships/hyperlink" Target="https://normativ.kontur.ru/document?moduleid=1&amp;documentid=125635#l3" TargetMode="External"/><Relationship Id="rId10" Type="http://schemas.openxmlformats.org/officeDocument/2006/relationships/hyperlink" Target="https://normativ.kontur.ru/document?moduleid=1&amp;documentid=322964#l0"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22964#l0" TargetMode="External"/><Relationship Id="rId14" Type="http://schemas.openxmlformats.org/officeDocument/2006/relationships/hyperlink" Target="https://normativ.kontur.ru/document?moduleid=9&amp;documentid=211264#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5337</Words>
  <Characters>32718</Characters>
  <Application>Microsoft Office Word</Application>
  <DocSecurity>0</DocSecurity>
  <Lines>554</Lines>
  <Paragraphs>153</Paragraphs>
  <ScaleCrop>false</ScaleCrop>
  <Company/>
  <LinksUpToDate>false</LinksUpToDate>
  <CharactersWithSpaces>37902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Жодзишский</dc:creator>
  <cp:keywords/>
  <dc:description/>
  <cp:lastModifiedBy>Борис Жодзишский</cp:lastModifiedBy>
  <cp:revision>2</cp:revision>
  <dcterms:created xsi:type="dcterms:W3CDTF">2021-06-07T10:53:00Z</dcterms:created>
  <dcterms:modified xsi:type="dcterms:W3CDTF">2021-06-07T10:54:00Z</dcterms:modified>
</cp:coreProperties>
</file>